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E2" w:rsidRPr="0065437D" w:rsidRDefault="003C08E6" w:rsidP="003C08E6">
      <w:pPr>
        <w:pStyle w:val="ae"/>
        <w:pBdr>
          <w:top w:val="single" w:sz="18" w:space="1" w:color="808080" w:shadow="1"/>
          <w:left w:val="single" w:sz="18" w:space="4" w:color="808080" w:shadow="1"/>
          <w:bottom w:val="single" w:sz="18" w:space="1" w:color="808080" w:shadow="1"/>
          <w:right w:val="single" w:sz="18" w:space="4" w:color="808080" w:shadow="1"/>
        </w:pBdr>
        <w:shd w:val="clear" w:color="auto" w:fill="FFFFFF"/>
        <w:tabs>
          <w:tab w:val="clear" w:pos="454"/>
        </w:tabs>
        <w:spacing w:before="0" w:after="0" w:line="276" w:lineRule="auto"/>
        <w:ind w:left="0" w:firstLine="0"/>
        <w:jc w:val="center"/>
        <w:rPr>
          <w:rFonts w:asciiTheme="minorHAnsi" w:hAnsiTheme="minorHAnsi"/>
          <w:sz w:val="24"/>
          <w:szCs w:val="24"/>
        </w:rPr>
      </w:pPr>
      <w:bookmarkStart w:id="0" w:name="_Toc307221362"/>
      <w:bookmarkStart w:id="1" w:name="_Toc409441291"/>
      <w:bookmarkStart w:id="2" w:name="_Toc409517674"/>
      <w:bookmarkStart w:id="3" w:name="_Toc487537343"/>
      <w:bookmarkStart w:id="4" w:name="_Toc172445051"/>
      <w:bookmarkStart w:id="5" w:name="_Toc48837312"/>
      <w:r w:rsidRPr="0065437D">
        <w:rPr>
          <w:rFonts w:asciiTheme="minorHAnsi" w:hAnsiTheme="minorHAnsi"/>
          <w:sz w:val="24"/>
          <w:szCs w:val="24"/>
        </w:rPr>
        <w:t>ΥΠΟΔΕΙΓΜΑΤΑ</w:t>
      </w:r>
      <w:bookmarkEnd w:id="0"/>
      <w:bookmarkEnd w:id="1"/>
      <w:bookmarkEnd w:id="2"/>
      <w:bookmarkEnd w:id="3"/>
      <w:r w:rsidR="00AB35E2" w:rsidRPr="0065437D">
        <w:rPr>
          <w:rFonts w:asciiTheme="minorHAnsi" w:hAnsiTheme="minorHAnsi"/>
          <w:sz w:val="24"/>
          <w:szCs w:val="24"/>
        </w:rPr>
        <w:t xml:space="preserve"> ΤΗΣ ΠΡΑΞΗΣ</w:t>
      </w:r>
      <w:bookmarkEnd w:id="5"/>
      <w:r w:rsidR="00AB35E2" w:rsidRPr="0065437D">
        <w:rPr>
          <w:rFonts w:asciiTheme="minorHAnsi" w:hAnsiTheme="minorHAnsi"/>
          <w:sz w:val="24"/>
          <w:szCs w:val="24"/>
        </w:rPr>
        <w:t xml:space="preserve"> </w:t>
      </w:r>
    </w:p>
    <w:p w:rsidR="00AA3DDF" w:rsidRDefault="00AA3DDF" w:rsidP="003C08E6">
      <w:pPr>
        <w:pStyle w:val="a3"/>
        <w:tabs>
          <w:tab w:val="left" w:pos="0"/>
        </w:tabs>
        <w:ind w:right="-6"/>
        <w:rPr>
          <w:rFonts w:asciiTheme="minorHAnsi" w:hAnsiTheme="minorHAnsi"/>
          <w:b w:val="0"/>
          <w:spacing w:val="10"/>
          <w:sz w:val="22"/>
          <w:szCs w:val="22"/>
          <w:u w:val="single" w:color="95B3D7"/>
        </w:rPr>
      </w:pPr>
    </w:p>
    <w:p w:rsidR="00AA3DDF" w:rsidRDefault="003C08E6" w:rsidP="00075C22">
      <w:pPr>
        <w:pStyle w:val="a3"/>
        <w:tabs>
          <w:tab w:val="left" w:pos="0"/>
        </w:tabs>
        <w:ind w:right="-6"/>
        <w:rPr>
          <w:rFonts w:asciiTheme="minorHAnsi" w:hAnsiTheme="minorHAnsi"/>
          <w:b w:val="0"/>
          <w:spacing w:val="10"/>
          <w:sz w:val="22"/>
          <w:szCs w:val="22"/>
          <w:u w:val="single" w:color="95B3D7"/>
        </w:rPr>
      </w:pPr>
      <w:r w:rsidRPr="0065437D">
        <w:rPr>
          <w:rFonts w:asciiTheme="minorHAnsi" w:hAnsiTheme="minorHAnsi"/>
          <w:b w:val="0"/>
          <w:spacing w:val="10"/>
          <w:sz w:val="22"/>
          <w:szCs w:val="22"/>
          <w:u w:val="single" w:color="95B3D7"/>
        </w:rPr>
        <w:t>ΠΙΝΑΚΑΣ ΥΠΟΔΕΙΓΜΑΤΩΝ</w:t>
      </w:r>
    </w:p>
    <w:p w:rsidR="00075C22" w:rsidRPr="0065437D" w:rsidRDefault="00075C22" w:rsidP="00075C22">
      <w:pPr>
        <w:pStyle w:val="a3"/>
        <w:tabs>
          <w:tab w:val="left" w:pos="0"/>
        </w:tabs>
        <w:ind w:right="-6"/>
        <w:rPr>
          <w:rFonts w:asciiTheme="minorHAnsi" w:hAnsiTheme="minorHAnsi"/>
          <w:b w:val="0"/>
          <w:color w:val="404040"/>
          <w:sz w:val="22"/>
          <w:szCs w:val="22"/>
        </w:rPr>
      </w:pPr>
    </w:p>
    <w:tbl>
      <w:tblPr>
        <w:tblW w:w="9819" w:type="dxa"/>
        <w:jc w:val="center"/>
        <w:tblInd w:w="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2074"/>
        <w:gridCol w:w="7745"/>
      </w:tblGrid>
      <w:tr w:rsidR="003C08E6" w:rsidRPr="005701A2" w:rsidTr="00334DE8">
        <w:trPr>
          <w:trHeight w:val="453"/>
          <w:jc w:val="center"/>
        </w:trPr>
        <w:tc>
          <w:tcPr>
            <w:tcW w:w="2074" w:type="dxa"/>
            <w:shd w:val="clear" w:color="auto" w:fill="F3F3F3"/>
            <w:noWrap/>
            <w:vAlign w:val="center"/>
          </w:tcPr>
          <w:p w:rsidR="003C08E6" w:rsidRPr="005701A2" w:rsidRDefault="00C4753A" w:rsidP="00AF09A0">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AF09A0" w:rsidRPr="005701A2">
              <w:rPr>
                <w:rFonts w:asciiTheme="minorHAnsi" w:hAnsiTheme="minorHAnsi"/>
                <w:color w:val="000000"/>
                <w:sz w:val="22"/>
                <w:szCs w:val="22"/>
              </w:rPr>
              <w:t>1</w:t>
            </w:r>
            <w:r w:rsidR="003C08E6" w:rsidRPr="005701A2">
              <w:rPr>
                <w:rFonts w:asciiTheme="minorHAnsi" w:hAnsiTheme="minorHAnsi"/>
                <w:color w:val="000000"/>
                <w:sz w:val="22"/>
                <w:szCs w:val="22"/>
              </w:rPr>
              <w:t>:</w:t>
            </w:r>
          </w:p>
        </w:tc>
        <w:tc>
          <w:tcPr>
            <w:tcW w:w="7745" w:type="dxa"/>
            <w:shd w:val="clear" w:color="auto" w:fill="F3F3F3"/>
            <w:noWrap/>
            <w:vAlign w:val="center"/>
          </w:tcPr>
          <w:p w:rsidR="003C08E6" w:rsidRPr="005701A2" w:rsidRDefault="00866608" w:rsidP="00B51AF4">
            <w:pPr>
              <w:spacing w:before="120"/>
              <w:ind w:left="164"/>
              <w:rPr>
                <w:rFonts w:asciiTheme="minorHAnsi" w:hAnsiTheme="minorHAnsi"/>
                <w:color w:val="000000"/>
                <w:sz w:val="22"/>
                <w:szCs w:val="22"/>
              </w:rPr>
            </w:pPr>
            <w:r w:rsidRPr="005701A2">
              <w:rPr>
                <w:rFonts w:asciiTheme="minorHAnsi" w:hAnsiTheme="minorHAnsi"/>
                <w:sz w:val="22"/>
              </w:rPr>
              <w:t>ΑΠΟΦΑΣΗ ΟΡΙΣΜΟΥ ΚΑΤΑΧΩΡΙΣΤΗ ΣΕ ΔΠΕ ή ΔΔΕ</w:t>
            </w:r>
          </w:p>
        </w:tc>
      </w:tr>
      <w:tr w:rsidR="001644CB" w:rsidRPr="005701A2" w:rsidTr="00334DE8">
        <w:trPr>
          <w:trHeight w:val="600"/>
          <w:jc w:val="center"/>
        </w:trPr>
        <w:tc>
          <w:tcPr>
            <w:tcW w:w="2074" w:type="dxa"/>
            <w:shd w:val="clear" w:color="auto" w:fill="F3F3F3"/>
            <w:noWrap/>
            <w:vAlign w:val="center"/>
            <w:hideMark/>
          </w:tcPr>
          <w:p w:rsidR="001644CB" w:rsidRPr="005701A2" w:rsidRDefault="001644CB" w:rsidP="00AF09A0">
            <w:pPr>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AF09A0" w:rsidRPr="005701A2">
              <w:rPr>
                <w:rFonts w:asciiTheme="minorHAnsi" w:hAnsiTheme="minorHAnsi"/>
                <w:color w:val="000000"/>
                <w:sz w:val="22"/>
                <w:szCs w:val="22"/>
              </w:rPr>
              <w:t>2</w:t>
            </w:r>
            <w:r w:rsidRPr="005701A2">
              <w:rPr>
                <w:rFonts w:asciiTheme="minorHAnsi" w:hAnsiTheme="minorHAnsi"/>
                <w:color w:val="000000"/>
                <w:sz w:val="22"/>
                <w:szCs w:val="22"/>
              </w:rPr>
              <w:t>.1:</w:t>
            </w:r>
          </w:p>
        </w:tc>
        <w:tc>
          <w:tcPr>
            <w:tcW w:w="7745" w:type="dxa"/>
            <w:shd w:val="clear" w:color="auto" w:fill="F3F3F3"/>
            <w:noWrap/>
            <w:vAlign w:val="center"/>
            <w:hideMark/>
          </w:tcPr>
          <w:p w:rsidR="001644CB" w:rsidRPr="005701A2" w:rsidRDefault="007023CE" w:rsidP="00EF18E3">
            <w:pPr>
              <w:spacing w:before="120"/>
              <w:ind w:left="164"/>
              <w:rPr>
                <w:rFonts w:asciiTheme="minorHAnsi" w:hAnsiTheme="minorHAnsi"/>
                <w:sz w:val="22"/>
              </w:rPr>
            </w:pPr>
            <w:r w:rsidRPr="005701A2">
              <w:rPr>
                <w:rFonts w:asciiTheme="minorHAnsi" w:hAnsiTheme="minorHAnsi"/>
                <w:sz w:val="22"/>
              </w:rPr>
              <w:t>ΣΧΕΔΙΟ ΣΥΜΒΑΣΗΣ</w:t>
            </w:r>
            <w:r w:rsidR="003A5FAE" w:rsidRPr="005701A2">
              <w:rPr>
                <w:rFonts w:asciiTheme="minorHAnsi" w:hAnsiTheme="minorHAnsi"/>
                <w:sz w:val="22"/>
              </w:rPr>
              <w:t xml:space="preserve"> ΑΝΑΠΛΗΡΩΤΗ</w:t>
            </w:r>
            <w:r w:rsidRPr="005701A2">
              <w:rPr>
                <w:rFonts w:asciiTheme="minorHAnsi" w:hAnsiTheme="minorHAnsi"/>
                <w:sz w:val="22"/>
              </w:rPr>
              <w:t xml:space="preserve"> ΕΚΠΑΙΔΕΥΤΙΚΟΥ ΠΡΩΤΟΒΑΘΜΙΑΣ ή ΔΕΥΤΕΡΟΒΑΘΜΙΑΣ ΕΚΠΑΙΔΕΥΣΗΣ (ΠΛΗΡΟΥΣ ΩΡΑΡΙΟΥ) </w:t>
            </w:r>
          </w:p>
        </w:tc>
      </w:tr>
      <w:tr w:rsidR="001644CB" w:rsidRPr="005701A2" w:rsidTr="00334DE8">
        <w:trPr>
          <w:trHeight w:val="600"/>
          <w:jc w:val="center"/>
        </w:trPr>
        <w:tc>
          <w:tcPr>
            <w:tcW w:w="2074" w:type="dxa"/>
            <w:shd w:val="clear" w:color="auto" w:fill="F3F3F3"/>
            <w:noWrap/>
            <w:vAlign w:val="center"/>
            <w:hideMark/>
          </w:tcPr>
          <w:p w:rsidR="001644CB" w:rsidRPr="005701A2" w:rsidRDefault="001644CB" w:rsidP="003D3A33">
            <w:pPr>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3D3A33" w:rsidRPr="005701A2">
              <w:rPr>
                <w:rFonts w:asciiTheme="minorHAnsi" w:hAnsiTheme="minorHAnsi"/>
                <w:color w:val="000000"/>
                <w:sz w:val="22"/>
                <w:szCs w:val="22"/>
              </w:rPr>
              <w:t>2</w:t>
            </w:r>
            <w:r w:rsidRPr="005701A2">
              <w:rPr>
                <w:rFonts w:asciiTheme="minorHAnsi" w:hAnsiTheme="minorHAnsi"/>
                <w:color w:val="000000"/>
                <w:sz w:val="22"/>
                <w:szCs w:val="22"/>
              </w:rPr>
              <w:t>.2:</w:t>
            </w:r>
          </w:p>
        </w:tc>
        <w:tc>
          <w:tcPr>
            <w:tcW w:w="7745" w:type="dxa"/>
            <w:shd w:val="clear" w:color="auto" w:fill="F3F3F3"/>
            <w:noWrap/>
            <w:vAlign w:val="center"/>
            <w:hideMark/>
          </w:tcPr>
          <w:p w:rsidR="001644CB" w:rsidRPr="005701A2" w:rsidRDefault="00B556B8" w:rsidP="00EF18E3">
            <w:pPr>
              <w:spacing w:before="120"/>
              <w:ind w:left="164"/>
              <w:rPr>
                <w:rFonts w:asciiTheme="minorHAnsi" w:hAnsiTheme="minorHAnsi"/>
                <w:sz w:val="22"/>
              </w:rPr>
            </w:pPr>
            <w:r w:rsidRPr="005701A2">
              <w:rPr>
                <w:rFonts w:asciiTheme="minorHAnsi" w:hAnsiTheme="minorHAnsi"/>
                <w:sz w:val="22"/>
              </w:rPr>
              <w:t xml:space="preserve">ΣΧΕΔΙΟ ΠΕΡΙΛΗΨΗΣ ΣΥΜΒΑΣΗΣ ΑΝΑΠΛΗΡΩΤΗ ΕΚΠΑΙΔΕΥΤΙΚΟΥ ΠΛΗΡΟΥΣ ΩΡΑΡΙΟΥ ΠΡΩΤΟΒΑΘΜΙΑΣ ή ΔΕΥΤΕΡΟΒΑΘΜΙΑΣ ΕΚΠΑΙΔΕΥΣΗΣ </w:t>
            </w:r>
          </w:p>
        </w:tc>
      </w:tr>
      <w:tr w:rsidR="001644CB" w:rsidRPr="005701A2" w:rsidTr="00334DE8">
        <w:trPr>
          <w:trHeight w:val="600"/>
          <w:jc w:val="center"/>
        </w:trPr>
        <w:tc>
          <w:tcPr>
            <w:tcW w:w="2074" w:type="dxa"/>
            <w:shd w:val="clear" w:color="auto" w:fill="F3F3F3"/>
            <w:noWrap/>
            <w:vAlign w:val="center"/>
            <w:hideMark/>
          </w:tcPr>
          <w:p w:rsidR="001644CB" w:rsidRPr="005701A2" w:rsidRDefault="001644CB" w:rsidP="00B51AF4">
            <w:pPr>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3D3A33" w:rsidRPr="005701A2">
              <w:rPr>
                <w:rFonts w:asciiTheme="minorHAnsi" w:hAnsiTheme="minorHAnsi"/>
                <w:color w:val="000000"/>
                <w:sz w:val="22"/>
                <w:szCs w:val="22"/>
              </w:rPr>
              <w:t>2</w:t>
            </w:r>
            <w:r w:rsidRPr="005701A2">
              <w:rPr>
                <w:rFonts w:asciiTheme="minorHAnsi" w:hAnsiTheme="minorHAnsi"/>
                <w:color w:val="000000"/>
                <w:sz w:val="22"/>
                <w:szCs w:val="22"/>
              </w:rPr>
              <w:t>.3:</w:t>
            </w:r>
          </w:p>
        </w:tc>
        <w:tc>
          <w:tcPr>
            <w:tcW w:w="7745" w:type="dxa"/>
            <w:shd w:val="clear" w:color="auto" w:fill="F3F3F3"/>
            <w:noWrap/>
            <w:vAlign w:val="center"/>
            <w:hideMark/>
          </w:tcPr>
          <w:p w:rsidR="001644CB" w:rsidRPr="005701A2" w:rsidRDefault="001B13B8" w:rsidP="00B87ED6">
            <w:pPr>
              <w:spacing w:before="120"/>
              <w:ind w:left="164"/>
              <w:rPr>
                <w:rFonts w:asciiTheme="minorHAnsi" w:hAnsiTheme="minorHAnsi"/>
                <w:sz w:val="22"/>
              </w:rPr>
            </w:pPr>
            <w:r w:rsidRPr="005701A2">
              <w:rPr>
                <w:rFonts w:asciiTheme="minorHAnsi" w:hAnsiTheme="minorHAnsi"/>
                <w:sz w:val="22"/>
              </w:rPr>
              <w:t xml:space="preserve">ΣΧΕΔΙΟ ΣΥΜΒΑΣΗΣ ΑΝΑΠΛΗΡΩΤΗ ΕΚΠΑΙΔΕΥΤΙΚΟΥ ΠΡΩΤΟΒΑΘΜΙΑΣ ή ΔΕΥΤΕΡΟΒΑΘΜΙΑΣ ΕΚΠΑΙΔΕΥΣΗΣ (ΜΕΙΩΜΕΝΟΥ ΩΡΑΡΙΟΥ) </w:t>
            </w:r>
          </w:p>
        </w:tc>
      </w:tr>
      <w:tr w:rsidR="001644CB" w:rsidRPr="005701A2" w:rsidTr="00334DE8">
        <w:trPr>
          <w:trHeight w:val="600"/>
          <w:jc w:val="center"/>
        </w:trPr>
        <w:tc>
          <w:tcPr>
            <w:tcW w:w="2074" w:type="dxa"/>
            <w:shd w:val="clear" w:color="auto" w:fill="F3F3F3"/>
            <w:noWrap/>
            <w:vAlign w:val="center"/>
            <w:hideMark/>
          </w:tcPr>
          <w:p w:rsidR="001644CB" w:rsidRPr="005701A2" w:rsidRDefault="001644CB" w:rsidP="003D3A33">
            <w:pPr>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3D3A33" w:rsidRPr="005701A2">
              <w:rPr>
                <w:rFonts w:asciiTheme="minorHAnsi" w:hAnsiTheme="minorHAnsi"/>
                <w:color w:val="000000"/>
                <w:sz w:val="22"/>
                <w:szCs w:val="22"/>
              </w:rPr>
              <w:t>2</w:t>
            </w:r>
            <w:r w:rsidRPr="005701A2">
              <w:rPr>
                <w:rFonts w:asciiTheme="minorHAnsi" w:hAnsiTheme="minorHAnsi"/>
                <w:color w:val="000000"/>
                <w:sz w:val="22"/>
                <w:szCs w:val="22"/>
              </w:rPr>
              <w:t>.4:</w:t>
            </w:r>
          </w:p>
        </w:tc>
        <w:tc>
          <w:tcPr>
            <w:tcW w:w="7745" w:type="dxa"/>
            <w:shd w:val="clear" w:color="auto" w:fill="F3F3F3"/>
            <w:noWrap/>
            <w:vAlign w:val="center"/>
            <w:hideMark/>
          </w:tcPr>
          <w:p w:rsidR="001644CB" w:rsidRPr="005701A2" w:rsidRDefault="007023CE" w:rsidP="00B87ED6">
            <w:pPr>
              <w:spacing w:before="120"/>
              <w:ind w:left="164"/>
              <w:rPr>
                <w:rFonts w:asciiTheme="minorHAnsi" w:hAnsiTheme="minorHAnsi"/>
                <w:sz w:val="22"/>
              </w:rPr>
            </w:pPr>
            <w:r w:rsidRPr="005701A2">
              <w:rPr>
                <w:rFonts w:asciiTheme="minorHAnsi" w:hAnsiTheme="minorHAnsi"/>
                <w:sz w:val="22"/>
              </w:rPr>
              <w:t xml:space="preserve">ΣΧΕΔΙΟ ΠΕΡΙΛΗΨΗΣ ΣΥΜΒΑΣΗΣ </w:t>
            </w:r>
            <w:r w:rsidR="003A5FAE" w:rsidRPr="005701A2">
              <w:rPr>
                <w:rFonts w:asciiTheme="minorHAnsi" w:hAnsiTheme="minorHAnsi"/>
                <w:sz w:val="22"/>
              </w:rPr>
              <w:t xml:space="preserve">ΑΝΑΠΛΗΡΩΤΗ </w:t>
            </w:r>
            <w:r w:rsidRPr="005701A2">
              <w:rPr>
                <w:rFonts w:asciiTheme="minorHAnsi" w:hAnsiTheme="minorHAnsi"/>
                <w:sz w:val="22"/>
              </w:rPr>
              <w:t xml:space="preserve">ΕΚΠΑΙΔΕΥΤΙΚΟΥ ΠΡΩΤΟΒΑΘΜΙΑΣ ή ΔΕΥΤΕΡΟΒΑΘΜΙΑΣ ΕΚΠΑΙΔΕΥΣΗΣ (ΜΕΙΩΜΕΝΟΥ ΩΡΑΡΙΟΥ) </w:t>
            </w:r>
          </w:p>
        </w:tc>
      </w:tr>
      <w:tr w:rsidR="00D125DA" w:rsidRPr="005701A2" w:rsidTr="00334DE8">
        <w:trPr>
          <w:trHeight w:val="600"/>
          <w:jc w:val="center"/>
        </w:trPr>
        <w:tc>
          <w:tcPr>
            <w:tcW w:w="2074" w:type="dxa"/>
            <w:shd w:val="clear" w:color="auto" w:fill="F3F3F3"/>
            <w:noWrap/>
            <w:vAlign w:val="center"/>
            <w:hideMark/>
          </w:tcPr>
          <w:p w:rsidR="00D125DA" w:rsidRPr="005701A2" w:rsidRDefault="00D125DA" w:rsidP="001644CB">
            <w:pPr>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4F51B1" w:rsidRPr="005701A2">
              <w:rPr>
                <w:rFonts w:asciiTheme="minorHAnsi" w:hAnsiTheme="minorHAnsi"/>
                <w:color w:val="000000"/>
                <w:sz w:val="22"/>
                <w:szCs w:val="22"/>
              </w:rPr>
              <w:t>2</w:t>
            </w:r>
            <w:r w:rsidRPr="005701A2">
              <w:rPr>
                <w:rFonts w:asciiTheme="minorHAnsi" w:hAnsiTheme="minorHAnsi"/>
                <w:color w:val="000000"/>
                <w:sz w:val="22"/>
                <w:szCs w:val="22"/>
              </w:rPr>
              <w:t>.5:</w:t>
            </w:r>
          </w:p>
        </w:tc>
        <w:tc>
          <w:tcPr>
            <w:tcW w:w="7745" w:type="dxa"/>
            <w:shd w:val="clear" w:color="auto" w:fill="F3F3F3"/>
            <w:noWrap/>
            <w:vAlign w:val="center"/>
            <w:hideMark/>
          </w:tcPr>
          <w:p w:rsidR="00D125DA" w:rsidRPr="005701A2" w:rsidRDefault="00B007D5" w:rsidP="00B51AF4">
            <w:pPr>
              <w:spacing w:before="120"/>
              <w:ind w:left="164"/>
              <w:rPr>
                <w:rFonts w:asciiTheme="minorHAnsi" w:hAnsiTheme="minorHAnsi" w:cs="Calibri"/>
                <w:sz w:val="22"/>
              </w:rPr>
            </w:pPr>
            <w:r w:rsidRPr="00B007D5">
              <w:rPr>
                <w:rFonts w:asciiTheme="minorHAnsi" w:eastAsia="Calibri" w:hAnsiTheme="minorHAnsi" w:cs="Calibri"/>
                <w:sz w:val="22"/>
                <w:lang w:eastAsia="en-US"/>
              </w:rPr>
              <w:t>ΣΧΕΔΙΟ ΤΡΟΠΟΠΟΙΗΣΗΣ / ΜΕΤΑΤΡΟΠΗΣ ΣΥΜΒΑΣΗΣ ΑΝΑΠΛΗΡΩΤΗ ΕΚΠΑΙΔΕΥΤΙΚΟΥ ΜΕΙΩΜΕΝΟΥ ΩΡΑΡΙΟΥ ΣΕ ΠΛΗΡΟΥΣ ΩΡΑΡΙΟΥ</w:t>
            </w:r>
          </w:p>
        </w:tc>
      </w:tr>
      <w:tr w:rsidR="007B7F5C" w:rsidRPr="005701A2" w:rsidTr="00334DE8">
        <w:trPr>
          <w:trHeight w:val="600"/>
          <w:jc w:val="center"/>
        </w:trPr>
        <w:tc>
          <w:tcPr>
            <w:tcW w:w="2074" w:type="dxa"/>
            <w:shd w:val="clear" w:color="auto" w:fill="F3F3F3"/>
            <w:noWrap/>
            <w:vAlign w:val="center"/>
            <w:hideMark/>
          </w:tcPr>
          <w:p w:rsidR="007B7F5C" w:rsidRPr="005701A2" w:rsidRDefault="007B7F5C" w:rsidP="006C141F">
            <w:pPr>
              <w:ind w:firstLine="111"/>
              <w:rPr>
                <w:rFonts w:ascii="Calibri" w:hAnsi="Calibri"/>
                <w:color w:val="000000"/>
                <w:sz w:val="22"/>
                <w:szCs w:val="22"/>
              </w:rPr>
            </w:pPr>
            <w:r w:rsidRPr="005701A2">
              <w:rPr>
                <w:rFonts w:ascii="Calibri" w:hAnsi="Calibri"/>
                <w:color w:val="000000"/>
                <w:sz w:val="22"/>
                <w:szCs w:val="22"/>
              </w:rPr>
              <w:t xml:space="preserve">ΥΠΟΔΕΙΓΜΑ </w:t>
            </w:r>
            <w:r w:rsidRPr="005701A2">
              <w:rPr>
                <w:rFonts w:ascii="Calibri" w:hAnsi="Calibri"/>
                <w:color w:val="000000"/>
                <w:sz w:val="22"/>
                <w:szCs w:val="22"/>
                <w:lang w:val="en-US"/>
              </w:rPr>
              <w:t>2</w:t>
            </w:r>
            <w:r w:rsidR="00ED4637">
              <w:rPr>
                <w:rFonts w:ascii="Calibri" w:hAnsi="Calibri"/>
                <w:color w:val="000000"/>
                <w:sz w:val="22"/>
                <w:szCs w:val="22"/>
              </w:rPr>
              <w:t>.6</w:t>
            </w:r>
            <w:r w:rsidRPr="005701A2">
              <w:rPr>
                <w:rFonts w:ascii="Calibri" w:hAnsi="Calibri"/>
                <w:color w:val="000000"/>
                <w:sz w:val="22"/>
                <w:szCs w:val="22"/>
              </w:rPr>
              <w:t>:</w:t>
            </w:r>
          </w:p>
        </w:tc>
        <w:tc>
          <w:tcPr>
            <w:tcW w:w="7745" w:type="dxa"/>
            <w:shd w:val="clear" w:color="auto" w:fill="F3F3F3"/>
            <w:noWrap/>
            <w:vAlign w:val="center"/>
            <w:hideMark/>
          </w:tcPr>
          <w:p w:rsidR="007B7F5C" w:rsidRPr="005701A2" w:rsidRDefault="000D209B" w:rsidP="007B7F5C">
            <w:pPr>
              <w:spacing w:before="120"/>
              <w:ind w:left="164"/>
              <w:jc w:val="both"/>
              <w:rPr>
                <w:rFonts w:ascii="Calibri" w:hAnsi="Calibri"/>
                <w:color w:val="000000"/>
                <w:sz w:val="22"/>
                <w:szCs w:val="22"/>
              </w:rPr>
            </w:pPr>
            <w:r w:rsidRPr="000D209B">
              <w:rPr>
                <w:rFonts w:asciiTheme="minorHAnsi" w:hAnsiTheme="minorHAnsi" w:cs="Calibri"/>
                <w:sz w:val="22"/>
              </w:rPr>
              <w:t>ΣΧΕΔΙΟ ΣΥΜΒΑΣΗΣ ΕΙΔΙΚΟΥ ΕΚΠΑΙΔΕΥΤΙΚΟΥ ΠΡΟΣΩΠΙΚΟΥ (ΕΕΠ) (Κλάδου ΠΕ25 Σχολικών Νοσηλευτών) ΠΛΗΡΟΥΣ ΩΡΑΡΙΟΥ</w:t>
            </w:r>
          </w:p>
        </w:tc>
      </w:tr>
      <w:tr w:rsidR="007B7F5C" w:rsidRPr="005701A2" w:rsidTr="00334DE8">
        <w:trPr>
          <w:trHeight w:val="600"/>
          <w:jc w:val="center"/>
        </w:trPr>
        <w:tc>
          <w:tcPr>
            <w:tcW w:w="2074" w:type="dxa"/>
            <w:shd w:val="clear" w:color="auto" w:fill="F3F3F3"/>
            <w:noWrap/>
            <w:vAlign w:val="center"/>
          </w:tcPr>
          <w:p w:rsidR="007B7F5C" w:rsidRPr="005701A2" w:rsidRDefault="007B7F5C" w:rsidP="006C141F">
            <w:pPr>
              <w:ind w:firstLine="111"/>
              <w:rPr>
                <w:rFonts w:ascii="Calibri" w:hAnsi="Calibri"/>
                <w:color w:val="000000"/>
                <w:sz w:val="22"/>
                <w:szCs w:val="22"/>
              </w:rPr>
            </w:pPr>
            <w:r w:rsidRPr="005701A2">
              <w:rPr>
                <w:rFonts w:ascii="Calibri" w:hAnsi="Calibri"/>
                <w:color w:val="000000"/>
                <w:sz w:val="22"/>
                <w:szCs w:val="22"/>
              </w:rPr>
              <w:t xml:space="preserve">ΥΠΟΔΕΙΓΜΑ </w:t>
            </w:r>
            <w:r w:rsidRPr="005701A2">
              <w:rPr>
                <w:rFonts w:ascii="Calibri" w:hAnsi="Calibri"/>
                <w:color w:val="000000"/>
                <w:sz w:val="22"/>
                <w:szCs w:val="22"/>
                <w:lang w:val="en-US"/>
              </w:rPr>
              <w:t>2</w:t>
            </w:r>
            <w:r w:rsidR="00525A54">
              <w:rPr>
                <w:rFonts w:ascii="Calibri" w:hAnsi="Calibri"/>
                <w:color w:val="000000"/>
                <w:sz w:val="22"/>
                <w:szCs w:val="22"/>
              </w:rPr>
              <w:t>.7</w:t>
            </w:r>
            <w:r w:rsidRPr="005701A2">
              <w:rPr>
                <w:rFonts w:ascii="Calibri" w:hAnsi="Calibri"/>
                <w:color w:val="000000"/>
                <w:sz w:val="22"/>
                <w:szCs w:val="22"/>
              </w:rPr>
              <w:t>:</w:t>
            </w:r>
          </w:p>
        </w:tc>
        <w:tc>
          <w:tcPr>
            <w:tcW w:w="7745" w:type="dxa"/>
            <w:shd w:val="clear" w:color="auto" w:fill="F3F3F3"/>
            <w:noWrap/>
            <w:vAlign w:val="center"/>
          </w:tcPr>
          <w:p w:rsidR="007B7F5C" w:rsidRPr="005701A2" w:rsidRDefault="00EB3958" w:rsidP="007B7F5C">
            <w:pPr>
              <w:spacing w:before="120"/>
              <w:ind w:left="164"/>
              <w:jc w:val="both"/>
              <w:rPr>
                <w:rFonts w:asciiTheme="minorHAnsi" w:hAnsiTheme="minorHAnsi" w:cs="Calibri"/>
                <w:sz w:val="22"/>
              </w:rPr>
            </w:pPr>
            <w:r w:rsidRPr="005701A2">
              <w:rPr>
                <w:rFonts w:asciiTheme="minorHAnsi" w:hAnsiTheme="minorHAnsi" w:cs="Calibri"/>
                <w:sz w:val="22"/>
              </w:rPr>
              <w:t>ΣΧΕΔΙΟ ΠΕΡΙΛΗΨΗΣ ΣΥΜΒΑΣΗΣ ΑΝΑΠΛΗΡΩΤΗ ΕΙΔΙΚΟΥ ΕΚΠΑΙΔΕΥΤΙΚΟΥ ΠΡΟΣΩΠΙΚΟΥ (ΕΕΠ) (Κλάδου ΠΕ25 Σχολικών Νοσηλευτών) ΠΛΗΡΟΥΣ ΩΡΑΡΙΟΥ</w:t>
            </w:r>
          </w:p>
        </w:tc>
      </w:tr>
      <w:tr w:rsidR="007B7F5C" w:rsidRPr="005701A2" w:rsidTr="00334DE8">
        <w:trPr>
          <w:trHeight w:val="600"/>
          <w:jc w:val="center"/>
        </w:trPr>
        <w:tc>
          <w:tcPr>
            <w:tcW w:w="2074" w:type="dxa"/>
            <w:shd w:val="clear" w:color="auto" w:fill="F3F3F3"/>
            <w:noWrap/>
            <w:vAlign w:val="center"/>
          </w:tcPr>
          <w:p w:rsidR="007B7F5C" w:rsidRPr="005701A2" w:rsidRDefault="007B7F5C" w:rsidP="006C141F">
            <w:pPr>
              <w:ind w:firstLine="111"/>
              <w:rPr>
                <w:rFonts w:ascii="Calibri" w:hAnsi="Calibri"/>
                <w:color w:val="000000"/>
                <w:sz w:val="22"/>
                <w:szCs w:val="22"/>
              </w:rPr>
            </w:pPr>
            <w:r w:rsidRPr="005701A2">
              <w:rPr>
                <w:rFonts w:ascii="Calibri" w:hAnsi="Calibri"/>
                <w:color w:val="000000"/>
                <w:sz w:val="22"/>
                <w:szCs w:val="22"/>
              </w:rPr>
              <w:t xml:space="preserve">ΥΠΟΔΕΙΓΜΑ </w:t>
            </w:r>
            <w:r w:rsidRPr="005701A2">
              <w:rPr>
                <w:rFonts w:ascii="Calibri" w:hAnsi="Calibri"/>
                <w:color w:val="000000"/>
                <w:sz w:val="22"/>
                <w:szCs w:val="22"/>
                <w:lang w:val="en-US"/>
              </w:rPr>
              <w:t>2</w:t>
            </w:r>
            <w:r w:rsidR="00120B7D">
              <w:rPr>
                <w:rFonts w:ascii="Calibri" w:hAnsi="Calibri"/>
                <w:color w:val="000000"/>
                <w:sz w:val="22"/>
                <w:szCs w:val="22"/>
              </w:rPr>
              <w:t>.8</w:t>
            </w:r>
            <w:r w:rsidRPr="005701A2">
              <w:rPr>
                <w:rFonts w:ascii="Calibri" w:hAnsi="Calibri"/>
                <w:color w:val="000000"/>
                <w:sz w:val="22"/>
                <w:szCs w:val="22"/>
              </w:rPr>
              <w:t>:</w:t>
            </w:r>
          </w:p>
        </w:tc>
        <w:tc>
          <w:tcPr>
            <w:tcW w:w="7745" w:type="dxa"/>
            <w:shd w:val="clear" w:color="auto" w:fill="F3F3F3"/>
            <w:noWrap/>
            <w:vAlign w:val="center"/>
          </w:tcPr>
          <w:p w:rsidR="007B7F5C" w:rsidRPr="005701A2" w:rsidRDefault="00120B7D" w:rsidP="007B7F5C">
            <w:pPr>
              <w:spacing w:before="120"/>
              <w:ind w:left="164"/>
              <w:jc w:val="both"/>
              <w:rPr>
                <w:rFonts w:asciiTheme="minorHAnsi" w:hAnsiTheme="minorHAnsi" w:cs="Calibri"/>
                <w:sz w:val="22"/>
              </w:rPr>
            </w:pPr>
            <w:r w:rsidRPr="001B45A7">
              <w:rPr>
                <w:rFonts w:asciiTheme="minorHAnsi" w:hAnsiTheme="minorHAnsi" w:cs="Calibri"/>
                <w:sz w:val="22"/>
              </w:rPr>
              <w:t xml:space="preserve">ΣΧΕΔΙΟ ΣΥΜΒΑΣΗΣ ΑΝΑΠΛΗΡΩΤΗ ΕΙΔΙΚΟΥ ΒΟΗΘΗΤΙΚΟΥ ΠΡΟΣΩΠΙΚΟΥ (ΕΒΠ) ΠΛΗΡΟΥΣ ΩΡΑΡΙΟΥ </w:t>
            </w:r>
          </w:p>
        </w:tc>
      </w:tr>
      <w:tr w:rsidR="007B7F5C" w:rsidRPr="005701A2" w:rsidTr="00334DE8">
        <w:trPr>
          <w:trHeight w:val="600"/>
          <w:jc w:val="center"/>
        </w:trPr>
        <w:tc>
          <w:tcPr>
            <w:tcW w:w="2074" w:type="dxa"/>
            <w:shd w:val="clear" w:color="auto" w:fill="F3F3F3"/>
            <w:noWrap/>
            <w:vAlign w:val="center"/>
          </w:tcPr>
          <w:p w:rsidR="007B7F5C" w:rsidRPr="005701A2" w:rsidRDefault="007B7F5C" w:rsidP="00511A11">
            <w:pPr>
              <w:ind w:firstLine="111"/>
              <w:rPr>
                <w:rFonts w:ascii="Calibri" w:hAnsi="Calibri"/>
                <w:color w:val="000000"/>
                <w:sz w:val="22"/>
                <w:szCs w:val="22"/>
              </w:rPr>
            </w:pPr>
            <w:r w:rsidRPr="005701A2">
              <w:rPr>
                <w:rFonts w:ascii="Calibri" w:hAnsi="Calibri"/>
                <w:color w:val="000000"/>
                <w:sz w:val="22"/>
                <w:szCs w:val="22"/>
              </w:rPr>
              <w:t xml:space="preserve">ΥΠΟΔΕΙΓΜΑ </w:t>
            </w:r>
            <w:r w:rsidRPr="005701A2">
              <w:rPr>
                <w:rFonts w:ascii="Calibri" w:hAnsi="Calibri"/>
                <w:color w:val="000000"/>
                <w:sz w:val="22"/>
                <w:szCs w:val="22"/>
                <w:lang w:val="en-US"/>
              </w:rPr>
              <w:t>2</w:t>
            </w:r>
            <w:r w:rsidR="00511A11">
              <w:rPr>
                <w:rFonts w:ascii="Calibri" w:hAnsi="Calibri"/>
                <w:color w:val="000000"/>
                <w:sz w:val="22"/>
                <w:szCs w:val="22"/>
              </w:rPr>
              <w:t>.9</w:t>
            </w:r>
            <w:r w:rsidRPr="005701A2">
              <w:rPr>
                <w:rFonts w:ascii="Calibri" w:hAnsi="Calibri"/>
                <w:color w:val="000000"/>
                <w:sz w:val="22"/>
                <w:szCs w:val="22"/>
              </w:rPr>
              <w:t>:</w:t>
            </w:r>
          </w:p>
        </w:tc>
        <w:tc>
          <w:tcPr>
            <w:tcW w:w="7745" w:type="dxa"/>
            <w:shd w:val="clear" w:color="auto" w:fill="F3F3F3"/>
            <w:noWrap/>
            <w:vAlign w:val="center"/>
          </w:tcPr>
          <w:p w:rsidR="007B7F5C" w:rsidRPr="005701A2" w:rsidRDefault="00511A11" w:rsidP="007B7F5C">
            <w:pPr>
              <w:spacing w:before="120"/>
              <w:ind w:left="164"/>
              <w:jc w:val="both"/>
              <w:rPr>
                <w:rFonts w:asciiTheme="minorHAnsi" w:hAnsiTheme="minorHAnsi" w:cs="Calibri"/>
                <w:sz w:val="22"/>
              </w:rPr>
            </w:pPr>
            <w:r w:rsidRPr="00511A11">
              <w:rPr>
                <w:rFonts w:asciiTheme="minorHAnsi" w:hAnsiTheme="minorHAnsi" w:cs="Calibri"/>
                <w:sz w:val="22"/>
              </w:rPr>
              <w:t>ΣΧΕΔΙΟ ΠΕΡΙΛΗΨΗΣ ΣΥΜΒΑΣΗΣ ΑΝΑΠΛΗΡΩΤΗ ΕΙΔΙΚΟΥ ΒΟΗΘΗΤΙΚΟΥ ΠΡΟΣΩΠΙΚΟΥ (ΕΒΠ) ΠΛΗΡΟΥΣ ΩΡ</w:t>
            </w:r>
            <w:r>
              <w:rPr>
                <w:rFonts w:asciiTheme="minorHAnsi" w:hAnsiTheme="minorHAnsi" w:cs="Calibri"/>
                <w:sz w:val="22"/>
              </w:rPr>
              <w:t xml:space="preserve">ΑΡΙΟΥ </w:t>
            </w:r>
          </w:p>
        </w:tc>
      </w:tr>
      <w:tr w:rsidR="00EF32CD" w:rsidRPr="005701A2" w:rsidTr="00334DE8">
        <w:trPr>
          <w:trHeight w:val="300"/>
          <w:jc w:val="center"/>
        </w:trPr>
        <w:tc>
          <w:tcPr>
            <w:tcW w:w="2074" w:type="dxa"/>
            <w:shd w:val="clear" w:color="auto" w:fill="F3F3F3"/>
            <w:noWrap/>
            <w:vAlign w:val="center"/>
          </w:tcPr>
          <w:p w:rsidR="00EF32CD" w:rsidRPr="005701A2" w:rsidRDefault="00EF32CD" w:rsidP="00EF32CD">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3: </w:t>
            </w:r>
          </w:p>
        </w:tc>
        <w:tc>
          <w:tcPr>
            <w:tcW w:w="7745" w:type="dxa"/>
            <w:shd w:val="clear" w:color="auto" w:fill="F3F3F3"/>
            <w:noWrap/>
            <w:vAlign w:val="center"/>
          </w:tcPr>
          <w:p w:rsidR="00EF32CD" w:rsidRPr="005701A2" w:rsidRDefault="00EF32CD" w:rsidP="00EF32CD">
            <w:pPr>
              <w:spacing w:before="120"/>
              <w:ind w:left="164"/>
              <w:rPr>
                <w:rFonts w:asciiTheme="minorHAnsi" w:hAnsiTheme="minorHAnsi"/>
                <w:color w:val="000000"/>
                <w:sz w:val="22"/>
                <w:szCs w:val="22"/>
              </w:rPr>
            </w:pPr>
            <w:r w:rsidRPr="005701A2">
              <w:rPr>
                <w:rFonts w:asciiTheme="minorHAnsi" w:hAnsiTheme="minorHAnsi"/>
                <w:sz w:val="22"/>
              </w:rPr>
              <w:t>ΑΤΟΜΙΚΑ ΣΤΟΙΧΕΙΑ ΑΝΑΠΛΗΡΩΤΗ ΕΚΠΑΙΔΕΥΤΙΚΟΥ/ΕΕΠ/ΕΒΠ</w:t>
            </w:r>
          </w:p>
        </w:tc>
      </w:tr>
      <w:tr w:rsidR="00C5300A" w:rsidRPr="005701A2" w:rsidTr="00334DE8">
        <w:trPr>
          <w:trHeight w:val="300"/>
          <w:jc w:val="center"/>
        </w:trPr>
        <w:tc>
          <w:tcPr>
            <w:tcW w:w="2074" w:type="dxa"/>
            <w:shd w:val="clear" w:color="auto" w:fill="F3F3F3"/>
            <w:noWrap/>
            <w:vAlign w:val="center"/>
          </w:tcPr>
          <w:p w:rsidR="00C5300A" w:rsidRPr="005701A2" w:rsidRDefault="00986745" w:rsidP="00986745">
            <w:pPr>
              <w:spacing w:before="120"/>
              <w:ind w:firstLine="111"/>
              <w:rPr>
                <w:rFonts w:ascii="Calibri" w:hAnsi="Calibri"/>
                <w:color w:val="000000"/>
                <w:sz w:val="22"/>
                <w:szCs w:val="22"/>
              </w:rPr>
            </w:pPr>
            <w:r>
              <w:rPr>
                <w:rFonts w:ascii="Calibri" w:hAnsi="Calibri"/>
                <w:color w:val="000000"/>
                <w:sz w:val="22"/>
                <w:szCs w:val="22"/>
              </w:rPr>
              <w:t>ΥΠΟΔΕΙΓΜΑ 4</w:t>
            </w:r>
            <w:r w:rsidR="00C5300A" w:rsidRPr="005701A2">
              <w:rPr>
                <w:rFonts w:ascii="Calibri" w:hAnsi="Calibri"/>
                <w:color w:val="000000"/>
                <w:sz w:val="22"/>
                <w:szCs w:val="22"/>
              </w:rPr>
              <w:t xml:space="preserve">: </w:t>
            </w:r>
          </w:p>
        </w:tc>
        <w:tc>
          <w:tcPr>
            <w:tcW w:w="7745" w:type="dxa"/>
            <w:shd w:val="clear" w:color="auto" w:fill="F3F3F3"/>
            <w:noWrap/>
            <w:vAlign w:val="center"/>
          </w:tcPr>
          <w:p w:rsidR="00C5300A" w:rsidRPr="005701A2" w:rsidRDefault="00C5300A" w:rsidP="00BA122A">
            <w:pPr>
              <w:ind w:left="164"/>
              <w:jc w:val="both"/>
              <w:rPr>
                <w:rFonts w:ascii="Calibri" w:hAnsi="Calibri"/>
                <w:color w:val="000000"/>
                <w:sz w:val="22"/>
                <w:szCs w:val="22"/>
              </w:rPr>
            </w:pPr>
            <w:r w:rsidRPr="005701A2">
              <w:rPr>
                <w:rFonts w:asciiTheme="minorHAnsi" w:hAnsiTheme="minorHAnsi" w:cs="Calibri"/>
                <w:sz w:val="22"/>
              </w:rPr>
              <w:t>ΣΧΕΔΙΟ ΑΠΟΦΑΣΗΣ ΤΟΠΟΘΕΤΗΣΗΣ - ΔΙΑΘΕΣΗΣ ΑΝΑΠΛΗ</w:t>
            </w:r>
            <w:r w:rsidR="00AE6EC6">
              <w:rPr>
                <w:rFonts w:asciiTheme="minorHAnsi" w:hAnsiTheme="minorHAnsi" w:cs="Calibri"/>
                <w:sz w:val="22"/>
              </w:rPr>
              <w:t xml:space="preserve">ΡΩΤΗ  </w:t>
            </w:r>
            <w:r w:rsidR="00AE6EC6" w:rsidRPr="00867971">
              <w:rPr>
                <w:rFonts w:asciiTheme="minorHAnsi" w:hAnsiTheme="minorHAnsi" w:cs="Calibri"/>
                <w:sz w:val="22"/>
              </w:rPr>
              <w:t>ΕΚΠΑΙΔΕΥΤΙΚΟΥ</w:t>
            </w:r>
            <w:r w:rsidR="00986745" w:rsidRPr="00867971">
              <w:rPr>
                <w:rFonts w:asciiTheme="minorHAnsi" w:hAnsiTheme="minorHAnsi" w:cs="Calibri"/>
                <w:sz w:val="22"/>
              </w:rPr>
              <w:t>/ΕΕΠ/ΕΒΠ</w:t>
            </w:r>
            <w:r w:rsidR="00986745">
              <w:rPr>
                <w:rFonts w:asciiTheme="minorHAnsi" w:hAnsiTheme="minorHAnsi" w:cs="Calibri"/>
                <w:sz w:val="22"/>
              </w:rPr>
              <w:t xml:space="preserve"> </w:t>
            </w:r>
            <w:r w:rsidR="00AE6EC6">
              <w:rPr>
                <w:rFonts w:asciiTheme="minorHAnsi" w:hAnsiTheme="minorHAnsi" w:cs="Calibri"/>
                <w:sz w:val="22"/>
              </w:rPr>
              <w:t xml:space="preserve"> </w:t>
            </w:r>
            <w:r w:rsidRPr="005701A2">
              <w:rPr>
                <w:rFonts w:asciiTheme="minorHAnsi" w:hAnsiTheme="minorHAnsi" w:cs="Calibri"/>
                <w:sz w:val="22"/>
              </w:rPr>
              <w:t xml:space="preserve">ΣΕ ΣΧΟΛΙΚΕΣ ΜΟΝΑΔΕΣ </w:t>
            </w:r>
          </w:p>
        </w:tc>
      </w:tr>
      <w:tr w:rsidR="00EF32CD" w:rsidRPr="005701A2" w:rsidTr="00334DE8">
        <w:trPr>
          <w:trHeight w:val="300"/>
          <w:jc w:val="center"/>
        </w:trPr>
        <w:tc>
          <w:tcPr>
            <w:tcW w:w="2074" w:type="dxa"/>
            <w:shd w:val="clear" w:color="auto" w:fill="F3F3F3"/>
            <w:noWrap/>
            <w:vAlign w:val="center"/>
          </w:tcPr>
          <w:p w:rsidR="00EF32CD" w:rsidRPr="005701A2" w:rsidRDefault="00EF32CD" w:rsidP="00EF32CD">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ΥΠΟΔΕΙΓΜΑ 5</w:t>
            </w:r>
            <w:r w:rsidR="00C2525F">
              <w:rPr>
                <w:rFonts w:asciiTheme="minorHAnsi" w:hAnsiTheme="minorHAnsi"/>
                <w:color w:val="000000"/>
                <w:sz w:val="22"/>
                <w:szCs w:val="22"/>
              </w:rPr>
              <w:t>.1</w:t>
            </w:r>
            <w:r w:rsidRPr="005701A2">
              <w:rPr>
                <w:rFonts w:asciiTheme="minorHAnsi" w:hAnsiTheme="minorHAnsi"/>
                <w:color w:val="000000"/>
                <w:sz w:val="22"/>
                <w:szCs w:val="22"/>
              </w:rPr>
              <w:t xml:space="preserve"> :</w:t>
            </w:r>
          </w:p>
        </w:tc>
        <w:tc>
          <w:tcPr>
            <w:tcW w:w="7745" w:type="dxa"/>
            <w:shd w:val="clear" w:color="auto" w:fill="F3F3F3"/>
            <w:noWrap/>
            <w:vAlign w:val="center"/>
          </w:tcPr>
          <w:p w:rsidR="00EF32CD" w:rsidRPr="005701A2" w:rsidRDefault="00C2525F" w:rsidP="0032184F">
            <w:pPr>
              <w:spacing w:before="120"/>
              <w:ind w:left="164"/>
              <w:rPr>
                <w:rFonts w:asciiTheme="minorHAnsi" w:hAnsiTheme="minorHAnsi"/>
                <w:color w:val="000000"/>
                <w:sz w:val="22"/>
                <w:szCs w:val="22"/>
              </w:rPr>
            </w:pPr>
            <w:r w:rsidRPr="00C2525F">
              <w:rPr>
                <w:rFonts w:asciiTheme="minorHAnsi" w:hAnsiTheme="minorHAnsi"/>
                <w:color w:val="000000"/>
                <w:sz w:val="22"/>
                <w:szCs w:val="22"/>
              </w:rPr>
              <w:t>ΠΡΑΞΗ ΑΝΑΛΗΨΗΣ ΓΙΑ ΤΗΝ ΠΡΩΤΟΒΑΘΜΙΑ ΕΚΠΑΙΔΕΥΣΗ</w:t>
            </w:r>
          </w:p>
        </w:tc>
      </w:tr>
      <w:tr w:rsidR="00C2525F" w:rsidRPr="005701A2" w:rsidTr="00334DE8">
        <w:trPr>
          <w:trHeight w:val="288"/>
          <w:jc w:val="center"/>
        </w:trPr>
        <w:tc>
          <w:tcPr>
            <w:tcW w:w="2074" w:type="dxa"/>
            <w:shd w:val="clear" w:color="auto" w:fill="F3F3F3"/>
            <w:noWrap/>
            <w:vAlign w:val="center"/>
          </w:tcPr>
          <w:p w:rsidR="00C2525F" w:rsidRPr="005701A2" w:rsidRDefault="00C2525F" w:rsidP="00EF32CD">
            <w:pPr>
              <w:spacing w:before="120"/>
              <w:ind w:firstLine="111"/>
              <w:rPr>
                <w:rFonts w:asciiTheme="minorHAnsi" w:hAnsiTheme="minorHAnsi"/>
                <w:color w:val="000000"/>
                <w:sz w:val="22"/>
                <w:szCs w:val="22"/>
              </w:rPr>
            </w:pPr>
            <w:r w:rsidRPr="00C2525F">
              <w:rPr>
                <w:rFonts w:asciiTheme="minorHAnsi" w:hAnsiTheme="minorHAnsi"/>
                <w:color w:val="000000"/>
                <w:sz w:val="22"/>
                <w:szCs w:val="22"/>
              </w:rPr>
              <w:t>ΥΠΟΔΕΙΓΜΑ 5.2:</w:t>
            </w:r>
          </w:p>
        </w:tc>
        <w:tc>
          <w:tcPr>
            <w:tcW w:w="7745" w:type="dxa"/>
            <w:shd w:val="clear" w:color="auto" w:fill="F3F3F3"/>
            <w:noWrap/>
            <w:vAlign w:val="center"/>
          </w:tcPr>
          <w:p w:rsidR="00C2525F" w:rsidRPr="005701A2" w:rsidRDefault="00C2525F">
            <w:pPr>
              <w:spacing w:before="120"/>
              <w:ind w:left="164"/>
              <w:rPr>
                <w:rFonts w:asciiTheme="minorHAnsi" w:hAnsiTheme="minorHAnsi"/>
                <w:color w:val="000000"/>
                <w:sz w:val="22"/>
                <w:szCs w:val="22"/>
              </w:rPr>
            </w:pPr>
            <w:r w:rsidRPr="00C2525F">
              <w:rPr>
                <w:rFonts w:asciiTheme="minorHAnsi" w:hAnsiTheme="minorHAnsi"/>
                <w:color w:val="000000"/>
                <w:sz w:val="22"/>
                <w:szCs w:val="22"/>
              </w:rPr>
              <w:t>ΒΕΒΑΙΩΣΗ ΠΡΑΞΗΣ ΑΝΑΛΗΨΗΣ ΓΙΑ ΤΗΝ ΔΕΥΤΕΡΟΒΑΘΜΙΑ ΕΚΠΑΙΔΕΥΣΗ</w:t>
            </w:r>
          </w:p>
        </w:tc>
      </w:tr>
      <w:tr w:rsidR="00C2525F" w:rsidRPr="005701A2" w:rsidTr="00334DE8">
        <w:trPr>
          <w:trHeight w:val="464"/>
          <w:jc w:val="center"/>
        </w:trPr>
        <w:tc>
          <w:tcPr>
            <w:tcW w:w="2074" w:type="dxa"/>
            <w:shd w:val="clear" w:color="auto" w:fill="F3F3F3"/>
            <w:noWrap/>
            <w:vAlign w:val="center"/>
          </w:tcPr>
          <w:p w:rsidR="00C2525F" w:rsidRPr="005701A2" w:rsidRDefault="00C2525F" w:rsidP="00EF32CD">
            <w:pPr>
              <w:spacing w:before="120"/>
              <w:ind w:firstLine="111"/>
              <w:rPr>
                <w:rFonts w:asciiTheme="minorHAnsi" w:hAnsiTheme="minorHAnsi"/>
                <w:color w:val="000000"/>
                <w:sz w:val="22"/>
                <w:szCs w:val="22"/>
              </w:rPr>
            </w:pPr>
            <w:r w:rsidRPr="00C2525F">
              <w:rPr>
                <w:rFonts w:asciiTheme="minorHAnsi" w:hAnsiTheme="minorHAnsi"/>
                <w:color w:val="000000"/>
                <w:sz w:val="22"/>
                <w:szCs w:val="22"/>
              </w:rPr>
              <w:t>ΥΠΟΔΕΙΓΜΑ 6</w:t>
            </w:r>
            <w:r w:rsidR="006F3AE5">
              <w:rPr>
                <w:rFonts w:asciiTheme="minorHAnsi" w:hAnsiTheme="minorHAnsi"/>
                <w:color w:val="000000"/>
                <w:sz w:val="22"/>
                <w:szCs w:val="22"/>
              </w:rPr>
              <w:t>.1</w:t>
            </w:r>
            <w:r w:rsidRPr="00C2525F">
              <w:rPr>
                <w:rFonts w:asciiTheme="minorHAnsi" w:hAnsiTheme="minorHAnsi"/>
                <w:color w:val="000000"/>
                <w:sz w:val="22"/>
                <w:szCs w:val="22"/>
              </w:rPr>
              <w:t>:</w:t>
            </w:r>
          </w:p>
        </w:tc>
        <w:tc>
          <w:tcPr>
            <w:tcW w:w="7745" w:type="dxa"/>
            <w:shd w:val="clear" w:color="auto" w:fill="F3F3F3"/>
            <w:noWrap/>
            <w:vAlign w:val="center"/>
          </w:tcPr>
          <w:p w:rsidR="00C2525F" w:rsidRPr="005701A2" w:rsidRDefault="00C2525F" w:rsidP="006F3AE5">
            <w:pPr>
              <w:spacing w:before="120"/>
              <w:ind w:left="164"/>
              <w:rPr>
                <w:rFonts w:asciiTheme="minorHAnsi" w:hAnsiTheme="minorHAnsi"/>
                <w:color w:val="000000"/>
                <w:sz w:val="22"/>
                <w:szCs w:val="22"/>
              </w:rPr>
            </w:pPr>
            <w:r w:rsidRPr="00C2525F">
              <w:rPr>
                <w:rFonts w:asciiTheme="minorHAnsi" w:hAnsiTheme="minorHAnsi"/>
                <w:color w:val="000000"/>
                <w:sz w:val="22"/>
                <w:szCs w:val="22"/>
              </w:rPr>
              <w:t>ΗΜΕΡΗΣΙΟ ΑΤΟΜΙΚΟ ΑΠΟΥΣΙΟ</w:t>
            </w:r>
            <w:r w:rsidR="006F3AE5">
              <w:rPr>
                <w:rFonts w:asciiTheme="minorHAnsi" w:hAnsiTheme="minorHAnsi"/>
                <w:color w:val="000000"/>
                <w:sz w:val="22"/>
                <w:szCs w:val="22"/>
              </w:rPr>
              <w:t>ΛΟΓΙΟ ΑΝΑΠΛΗΡΩΤΩΝ ΕΚΠΑΙΔΕΥΤΙΚΩΝ</w:t>
            </w:r>
            <w:r w:rsidRPr="00C2525F">
              <w:rPr>
                <w:rFonts w:asciiTheme="minorHAnsi" w:hAnsiTheme="minorHAnsi"/>
                <w:color w:val="000000"/>
                <w:sz w:val="22"/>
                <w:szCs w:val="22"/>
              </w:rPr>
              <w:t xml:space="preserve"> </w:t>
            </w:r>
          </w:p>
        </w:tc>
      </w:tr>
      <w:tr w:rsidR="006F3AE5" w:rsidRPr="005701A2" w:rsidTr="00AC599E">
        <w:trPr>
          <w:trHeight w:val="464"/>
          <w:jc w:val="center"/>
        </w:trPr>
        <w:tc>
          <w:tcPr>
            <w:tcW w:w="2074" w:type="dxa"/>
            <w:shd w:val="clear" w:color="auto" w:fill="F3F3F3"/>
            <w:noWrap/>
            <w:vAlign w:val="center"/>
          </w:tcPr>
          <w:p w:rsidR="006F3AE5" w:rsidRPr="005701A2" w:rsidRDefault="006F3AE5" w:rsidP="00AC599E">
            <w:pPr>
              <w:spacing w:before="120"/>
              <w:ind w:firstLine="111"/>
              <w:rPr>
                <w:rFonts w:asciiTheme="minorHAnsi" w:hAnsiTheme="minorHAnsi"/>
                <w:color w:val="000000"/>
                <w:sz w:val="22"/>
                <w:szCs w:val="22"/>
              </w:rPr>
            </w:pPr>
            <w:r w:rsidRPr="00C2525F">
              <w:rPr>
                <w:rFonts w:asciiTheme="minorHAnsi" w:hAnsiTheme="minorHAnsi"/>
                <w:color w:val="000000"/>
                <w:sz w:val="22"/>
                <w:szCs w:val="22"/>
              </w:rPr>
              <w:t>ΥΠΟΔΕΙΓΜΑ 6</w:t>
            </w:r>
            <w:r>
              <w:rPr>
                <w:rFonts w:asciiTheme="minorHAnsi" w:hAnsiTheme="minorHAnsi"/>
                <w:color w:val="000000"/>
                <w:sz w:val="22"/>
                <w:szCs w:val="22"/>
              </w:rPr>
              <w:t>.2</w:t>
            </w:r>
            <w:r w:rsidRPr="00C2525F">
              <w:rPr>
                <w:rFonts w:asciiTheme="minorHAnsi" w:hAnsiTheme="minorHAnsi"/>
                <w:color w:val="000000"/>
                <w:sz w:val="22"/>
                <w:szCs w:val="22"/>
              </w:rPr>
              <w:t>:</w:t>
            </w:r>
          </w:p>
        </w:tc>
        <w:tc>
          <w:tcPr>
            <w:tcW w:w="7745" w:type="dxa"/>
            <w:shd w:val="clear" w:color="auto" w:fill="F3F3F3"/>
            <w:noWrap/>
            <w:vAlign w:val="center"/>
          </w:tcPr>
          <w:p w:rsidR="006F3AE5" w:rsidRPr="005701A2" w:rsidRDefault="006F3AE5" w:rsidP="006F3AE5">
            <w:pPr>
              <w:spacing w:before="120"/>
              <w:ind w:left="164"/>
              <w:rPr>
                <w:rFonts w:asciiTheme="minorHAnsi" w:hAnsiTheme="minorHAnsi"/>
                <w:color w:val="000000"/>
                <w:sz w:val="22"/>
                <w:szCs w:val="22"/>
              </w:rPr>
            </w:pPr>
            <w:r w:rsidRPr="00C2525F">
              <w:rPr>
                <w:rFonts w:asciiTheme="minorHAnsi" w:hAnsiTheme="minorHAnsi"/>
                <w:color w:val="000000"/>
                <w:sz w:val="22"/>
                <w:szCs w:val="22"/>
              </w:rPr>
              <w:t>ΗΜΕΡΗΣΙΟ ΑΤΟΜΙΚΟ ΑΠΟΥΣΙΟ</w:t>
            </w:r>
            <w:r>
              <w:rPr>
                <w:rFonts w:asciiTheme="minorHAnsi" w:hAnsiTheme="minorHAnsi"/>
                <w:color w:val="000000"/>
                <w:sz w:val="22"/>
                <w:szCs w:val="22"/>
              </w:rPr>
              <w:t>ΛΟΓΙΟ ΑΝΑΠΛΗΡΩΤΩΝ ΕΕΠ/ΕΒΠ</w:t>
            </w:r>
            <w:r w:rsidRPr="00C2525F">
              <w:rPr>
                <w:rFonts w:asciiTheme="minorHAnsi" w:hAnsiTheme="minorHAnsi"/>
                <w:color w:val="000000"/>
                <w:sz w:val="22"/>
                <w:szCs w:val="22"/>
              </w:rPr>
              <w:t xml:space="preserve"> </w:t>
            </w:r>
          </w:p>
        </w:tc>
      </w:tr>
      <w:tr w:rsidR="00EF32CD" w:rsidRPr="005701A2" w:rsidTr="00334DE8">
        <w:trPr>
          <w:trHeight w:val="698"/>
          <w:jc w:val="center"/>
        </w:trPr>
        <w:tc>
          <w:tcPr>
            <w:tcW w:w="2074" w:type="dxa"/>
            <w:shd w:val="clear" w:color="auto" w:fill="F3F3F3"/>
            <w:noWrap/>
            <w:vAlign w:val="center"/>
            <w:hideMark/>
          </w:tcPr>
          <w:p w:rsidR="00EF32CD" w:rsidRPr="005701A2" w:rsidRDefault="00C5300A" w:rsidP="00C2525F">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sidR="00C2525F">
              <w:rPr>
                <w:rFonts w:asciiTheme="minorHAnsi" w:hAnsiTheme="minorHAnsi"/>
                <w:color w:val="000000"/>
                <w:sz w:val="22"/>
                <w:szCs w:val="22"/>
              </w:rPr>
              <w:t>7</w:t>
            </w:r>
            <w:r w:rsidR="00EF32CD" w:rsidRPr="005701A2">
              <w:rPr>
                <w:rFonts w:asciiTheme="minorHAnsi" w:hAnsiTheme="minorHAnsi"/>
                <w:color w:val="000000"/>
                <w:sz w:val="22"/>
                <w:szCs w:val="22"/>
              </w:rPr>
              <w:t xml:space="preserve">: </w:t>
            </w:r>
          </w:p>
        </w:tc>
        <w:tc>
          <w:tcPr>
            <w:tcW w:w="7745" w:type="dxa"/>
            <w:shd w:val="clear" w:color="auto" w:fill="F3F3F3"/>
            <w:noWrap/>
            <w:vAlign w:val="center"/>
            <w:hideMark/>
          </w:tcPr>
          <w:p w:rsidR="00EF32CD" w:rsidRPr="005701A2" w:rsidRDefault="00EF32CD">
            <w:pPr>
              <w:spacing w:before="120"/>
              <w:ind w:left="164"/>
              <w:rPr>
                <w:rFonts w:asciiTheme="minorHAnsi" w:hAnsiTheme="minorHAnsi"/>
                <w:color w:val="000000"/>
                <w:sz w:val="22"/>
                <w:szCs w:val="22"/>
              </w:rPr>
            </w:pPr>
            <w:r w:rsidRPr="005701A2">
              <w:rPr>
                <w:rFonts w:asciiTheme="minorHAnsi" w:hAnsiTheme="minorHAnsi"/>
                <w:color w:val="000000"/>
                <w:sz w:val="22"/>
                <w:szCs w:val="22"/>
              </w:rPr>
              <w:t>ΥΠΟΔΕΙΓΜΑ ΥΠΟΒΟΛΗΣ ΔΕΙΚΤΩΝ ΑΠΟ ΔΙΕΥΘΥΝΣΕΙΣ ΠΡΩΤΟΒΑΘΜΙΑΣ ΚΑΙ ΔΕΥΤΕΡΟΒΑΘΜΙΑΣ ΕΚΠΑΙΔΕΥΣΗΣ</w:t>
            </w:r>
          </w:p>
        </w:tc>
      </w:tr>
      <w:tr w:rsidR="00EF32CD" w:rsidRPr="005701A2" w:rsidTr="00334DE8">
        <w:trPr>
          <w:trHeight w:val="411"/>
          <w:jc w:val="center"/>
        </w:trPr>
        <w:tc>
          <w:tcPr>
            <w:tcW w:w="2074" w:type="dxa"/>
            <w:shd w:val="clear" w:color="auto" w:fill="F3F3F3"/>
            <w:noWrap/>
            <w:vAlign w:val="center"/>
            <w:hideMark/>
          </w:tcPr>
          <w:p w:rsidR="00EF32CD" w:rsidRPr="005701A2" w:rsidRDefault="00EF32CD" w:rsidP="00C2525F">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ΥΠΟΔΕΙΓΜΑ</w:t>
            </w:r>
            <w:r w:rsidR="00C2525F">
              <w:rPr>
                <w:rFonts w:asciiTheme="minorHAnsi" w:hAnsiTheme="minorHAnsi"/>
                <w:color w:val="000000"/>
                <w:sz w:val="22"/>
                <w:szCs w:val="22"/>
              </w:rPr>
              <w:t xml:space="preserve"> 8</w:t>
            </w:r>
            <w:r w:rsidR="009F1876" w:rsidRPr="005701A2">
              <w:rPr>
                <w:rFonts w:asciiTheme="minorHAnsi" w:hAnsiTheme="minorHAnsi"/>
                <w:color w:val="000000"/>
                <w:sz w:val="22"/>
                <w:szCs w:val="22"/>
              </w:rPr>
              <w:t>.1</w:t>
            </w:r>
            <w:r w:rsidRPr="005701A2">
              <w:rPr>
                <w:rFonts w:asciiTheme="minorHAnsi" w:hAnsiTheme="minorHAnsi"/>
                <w:color w:val="000000"/>
                <w:sz w:val="22"/>
                <w:szCs w:val="22"/>
              </w:rPr>
              <w:t xml:space="preserve">: </w:t>
            </w:r>
          </w:p>
        </w:tc>
        <w:tc>
          <w:tcPr>
            <w:tcW w:w="7745" w:type="dxa"/>
            <w:shd w:val="clear" w:color="auto" w:fill="F3F3F3"/>
            <w:noWrap/>
            <w:vAlign w:val="center"/>
            <w:hideMark/>
          </w:tcPr>
          <w:p w:rsidR="00EF32CD" w:rsidRPr="005701A2" w:rsidRDefault="00EF32CD" w:rsidP="00EF32CD">
            <w:pPr>
              <w:spacing w:before="120"/>
              <w:ind w:left="164"/>
              <w:rPr>
                <w:rFonts w:asciiTheme="minorHAnsi" w:hAnsiTheme="minorHAnsi"/>
                <w:color w:val="000000"/>
                <w:sz w:val="22"/>
                <w:szCs w:val="22"/>
              </w:rPr>
            </w:pPr>
            <w:r w:rsidRPr="005701A2">
              <w:rPr>
                <w:rFonts w:asciiTheme="minorHAnsi" w:hAnsiTheme="minorHAnsi"/>
                <w:color w:val="000000"/>
                <w:sz w:val="22"/>
                <w:szCs w:val="22"/>
              </w:rPr>
              <w:t>ΒΕΒΑΙΩΣΗ ΑΝΑΡΤΗΣΗΣ ΑΦΙΣΑΣ ΑΠΟ ΤΙΣ ΔΙΕΥΘΥΝΣΕΙΣ ΕΚΠΑΙΔΕΥΣΗΣ</w:t>
            </w:r>
          </w:p>
        </w:tc>
      </w:tr>
      <w:tr w:rsidR="00334DE8" w:rsidRPr="00EE324B" w:rsidTr="00247E2C">
        <w:trPr>
          <w:trHeight w:val="300"/>
          <w:jc w:val="center"/>
        </w:trPr>
        <w:tc>
          <w:tcPr>
            <w:tcW w:w="2074" w:type="dxa"/>
            <w:shd w:val="clear" w:color="auto" w:fill="F3F3F3"/>
            <w:noWrap/>
          </w:tcPr>
          <w:p w:rsidR="00334DE8" w:rsidRPr="005701A2" w:rsidRDefault="00334DE8" w:rsidP="00247E2C">
            <w:pPr>
              <w:spacing w:before="120"/>
              <w:ind w:firstLine="111"/>
              <w:rPr>
                <w:rFonts w:asciiTheme="minorHAnsi" w:hAnsiTheme="minorHAnsi"/>
                <w:color w:val="000000"/>
                <w:sz w:val="22"/>
                <w:szCs w:val="22"/>
              </w:rPr>
            </w:pPr>
            <w:r w:rsidRPr="005701A2">
              <w:rPr>
                <w:rFonts w:asciiTheme="minorHAnsi" w:hAnsiTheme="minorHAnsi"/>
                <w:color w:val="000000"/>
                <w:sz w:val="22"/>
                <w:szCs w:val="22"/>
              </w:rPr>
              <w:t xml:space="preserve">ΥΠΟΔΕΙΓΜΑ </w:t>
            </w:r>
            <w:r>
              <w:rPr>
                <w:rFonts w:asciiTheme="minorHAnsi" w:hAnsiTheme="minorHAnsi"/>
                <w:color w:val="000000"/>
                <w:sz w:val="22"/>
                <w:szCs w:val="22"/>
              </w:rPr>
              <w:t>8</w:t>
            </w:r>
            <w:r w:rsidRPr="005701A2">
              <w:rPr>
                <w:rFonts w:asciiTheme="minorHAnsi" w:hAnsiTheme="minorHAnsi"/>
                <w:color w:val="000000"/>
                <w:sz w:val="22"/>
                <w:szCs w:val="22"/>
              </w:rPr>
              <w:t xml:space="preserve">.2: </w:t>
            </w:r>
          </w:p>
        </w:tc>
        <w:tc>
          <w:tcPr>
            <w:tcW w:w="7745" w:type="dxa"/>
            <w:shd w:val="clear" w:color="auto" w:fill="F3F3F3"/>
            <w:noWrap/>
          </w:tcPr>
          <w:p w:rsidR="00334DE8" w:rsidRPr="009F1876" w:rsidRDefault="00334DE8" w:rsidP="00247E2C">
            <w:pPr>
              <w:spacing w:before="120"/>
              <w:rPr>
                <w:rFonts w:asciiTheme="minorHAnsi" w:hAnsiTheme="minorHAnsi"/>
                <w:color w:val="000000"/>
                <w:sz w:val="22"/>
                <w:szCs w:val="22"/>
              </w:rPr>
            </w:pPr>
            <w:r>
              <w:rPr>
                <w:rFonts w:asciiTheme="minorHAnsi" w:hAnsiTheme="minorHAnsi"/>
                <w:color w:val="000000"/>
                <w:sz w:val="22"/>
                <w:szCs w:val="22"/>
              </w:rPr>
              <w:t xml:space="preserve">   </w:t>
            </w:r>
            <w:r w:rsidRPr="005701A2">
              <w:rPr>
                <w:rFonts w:asciiTheme="minorHAnsi" w:hAnsiTheme="minorHAnsi"/>
                <w:color w:val="000000"/>
                <w:sz w:val="22"/>
                <w:szCs w:val="22"/>
              </w:rPr>
              <w:t>ΒΕΒΑΙΩΣΗ ΑΝΑΡΤΗΣΗΣ ΑΦΙΣΑΣ ΑΠΟ ΤΙΣ ΣΧΟΛΙΚΕΣ ΜΟΝΑΔΕΣ ΓΕΝΙΚΗΣ ΠΑΙΔΕΙΑΣ</w:t>
            </w:r>
          </w:p>
        </w:tc>
      </w:tr>
      <w:tr w:rsidR="00334DE8" w:rsidRPr="00EE324B" w:rsidTr="00334DE8">
        <w:trPr>
          <w:trHeight w:val="300"/>
          <w:jc w:val="center"/>
        </w:trPr>
        <w:tc>
          <w:tcPr>
            <w:tcW w:w="2074" w:type="dxa"/>
            <w:shd w:val="clear" w:color="auto" w:fill="F3F3F3"/>
            <w:noWrap/>
            <w:vAlign w:val="center"/>
          </w:tcPr>
          <w:p w:rsidR="00334DE8" w:rsidRPr="007A3B92" w:rsidRDefault="00334DE8" w:rsidP="00247E2C">
            <w:pPr>
              <w:spacing w:before="120"/>
              <w:ind w:firstLine="111"/>
              <w:rPr>
                <w:rFonts w:ascii="Calibri" w:hAnsi="Calibri"/>
                <w:color w:val="000000"/>
                <w:sz w:val="22"/>
                <w:szCs w:val="22"/>
              </w:rPr>
            </w:pPr>
            <w:r w:rsidRPr="007A3B92">
              <w:rPr>
                <w:rFonts w:ascii="Calibri" w:hAnsi="Calibri"/>
                <w:color w:val="000000"/>
                <w:sz w:val="22"/>
                <w:szCs w:val="22"/>
              </w:rPr>
              <w:t xml:space="preserve">ΥΠΟΔΕΙΓΜΑ </w:t>
            </w:r>
            <w:r>
              <w:rPr>
                <w:rFonts w:ascii="Calibri" w:hAnsi="Calibri"/>
                <w:color w:val="000000"/>
                <w:sz w:val="22"/>
                <w:szCs w:val="22"/>
              </w:rPr>
              <w:t>9</w:t>
            </w:r>
            <w:r w:rsidRPr="007A3B92">
              <w:rPr>
                <w:rFonts w:ascii="Calibri" w:hAnsi="Calibri"/>
                <w:color w:val="000000"/>
                <w:sz w:val="22"/>
                <w:szCs w:val="22"/>
              </w:rPr>
              <w:t>:</w:t>
            </w:r>
          </w:p>
        </w:tc>
        <w:tc>
          <w:tcPr>
            <w:tcW w:w="7745" w:type="dxa"/>
            <w:shd w:val="clear" w:color="auto" w:fill="F3F3F3"/>
            <w:noWrap/>
            <w:vAlign w:val="center"/>
          </w:tcPr>
          <w:p w:rsidR="00334DE8" w:rsidRPr="007A3B92" w:rsidRDefault="00334DE8" w:rsidP="00247E2C">
            <w:pPr>
              <w:spacing w:before="120"/>
              <w:ind w:left="164"/>
              <w:rPr>
                <w:rFonts w:ascii="Calibri" w:hAnsi="Calibri" w:cs="Calibri"/>
                <w:sz w:val="22"/>
              </w:rPr>
            </w:pPr>
            <w:r w:rsidRPr="00A3702E">
              <w:rPr>
                <w:rFonts w:ascii="Calibri" w:hAnsi="Calibri" w:cs="Calibri"/>
                <w:sz w:val="22"/>
              </w:rPr>
              <w:t xml:space="preserve">ΣΤΟΙΧΕΙΑ ΑΝΑΠΛΗΡΩΤΩΝ, ΣΧΟΛΙΚΩΝ ΜΟΝΑΔΩΝ ΚΑΙ ΑΡΙΘΜΩΝ ΠΡΩΤΟΚΟΛΛΟΥ </w:t>
            </w:r>
            <w:r w:rsidRPr="00867971">
              <w:rPr>
                <w:rFonts w:ascii="Calibri" w:hAnsi="Calibri" w:cs="Calibri"/>
                <w:sz w:val="22"/>
              </w:rPr>
              <w:t>ΚΕΣΥ ΓΙΑ</w:t>
            </w:r>
            <w:r w:rsidRPr="00A3702E">
              <w:rPr>
                <w:rFonts w:ascii="Calibri" w:hAnsi="Calibri" w:cs="Calibri"/>
                <w:sz w:val="22"/>
              </w:rPr>
              <w:t xml:space="preserve"> ΤΟΥΣ ΜΑΘΗΤΕΣ ΠΟΥ ΥΠΟΣΤΗΡΙΖΟΥΝ</w:t>
            </w:r>
          </w:p>
        </w:tc>
      </w:tr>
    </w:tbl>
    <w:p w:rsidR="00F947AC" w:rsidRPr="0065437D" w:rsidRDefault="00F947AC">
      <w:pPr>
        <w:rPr>
          <w:rFonts w:asciiTheme="minorHAnsi" w:hAnsiTheme="minorHAnsi"/>
          <w:szCs w:val="24"/>
        </w:rPr>
      </w:pPr>
      <w:bookmarkStart w:id="6" w:name="_Toc277578982"/>
      <w:bookmarkStart w:id="7" w:name="_Toc307221368"/>
      <w:bookmarkStart w:id="8" w:name="_Toc409441301"/>
      <w:bookmarkStart w:id="9" w:name="_Toc409517684"/>
      <w:bookmarkStart w:id="10" w:name="_Toc429551415"/>
    </w:p>
    <w:p w:rsidR="002746AC" w:rsidRDefault="002746AC">
      <w:pPr>
        <w:rPr>
          <w:rFonts w:asciiTheme="minorHAnsi" w:hAnsiTheme="minorHAnsi"/>
          <w:szCs w:val="24"/>
        </w:rPr>
      </w:pPr>
    </w:p>
    <w:p w:rsidR="002746AC" w:rsidRDefault="002746AC">
      <w:pPr>
        <w:rPr>
          <w:rFonts w:asciiTheme="minorHAnsi" w:hAnsiTheme="minorHAnsi"/>
          <w:szCs w:val="24"/>
        </w:rPr>
      </w:pPr>
    </w:p>
    <w:p w:rsidR="002746AC" w:rsidRDefault="002746AC">
      <w:pPr>
        <w:rPr>
          <w:rFonts w:asciiTheme="minorHAnsi" w:hAnsiTheme="minorHAnsi"/>
          <w:szCs w:val="24"/>
        </w:rPr>
      </w:pPr>
    </w:p>
    <w:p w:rsidR="00EF32CD" w:rsidRPr="0065437D" w:rsidRDefault="00F947AC">
      <w:pPr>
        <w:rPr>
          <w:rFonts w:asciiTheme="minorHAnsi" w:hAnsiTheme="minorHAnsi"/>
          <w:szCs w:val="24"/>
        </w:rPr>
      </w:pPr>
      <w:r w:rsidRPr="0065437D">
        <w:rPr>
          <w:rFonts w:asciiTheme="minorHAnsi" w:hAnsiTheme="minorHAnsi"/>
          <w:szCs w:val="24"/>
        </w:rPr>
        <w:br w:type="page"/>
      </w:r>
    </w:p>
    <w:p w:rsidR="00B51AF4" w:rsidRPr="0065437D" w:rsidRDefault="00B51AF4" w:rsidP="00B51AF4">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11" w:name="_Toc48837313"/>
      <w:r w:rsidRPr="0065437D">
        <w:rPr>
          <w:rFonts w:asciiTheme="minorHAnsi" w:hAnsiTheme="minorHAnsi"/>
          <w:sz w:val="22"/>
        </w:rPr>
        <w:lastRenderedPageBreak/>
        <w:t xml:space="preserve">ΥΠΟΔΕΙΓΜΑ </w:t>
      </w:r>
      <w:r w:rsidR="001370F3" w:rsidRPr="0065437D">
        <w:rPr>
          <w:rFonts w:asciiTheme="minorHAnsi" w:hAnsiTheme="minorHAnsi"/>
          <w:sz w:val="22"/>
        </w:rPr>
        <w:t>1</w:t>
      </w:r>
      <w:r w:rsidRPr="0065437D">
        <w:rPr>
          <w:rFonts w:asciiTheme="minorHAnsi" w:hAnsiTheme="minorHAnsi"/>
          <w:sz w:val="22"/>
        </w:rPr>
        <w:t>: ΑΠΟΦΑΣΗ ΟΡΙΣΜΟΥ ΚΑΤΑΧΩΡΙΣΤΗ ΣΕ ΔΠΕ ή ΔΔΕ</w:t>
      </w:r>
      <w:bookmarkEnd w:id="11"/>
    </w:p>
    <w:p w:rsidR="00B51AF4" w:rsidRPr="0065437D" w:rsidRDefault="00B51AF4" w:rsidP="00B51AF4">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412"/>
        <w:gridCol w:w="2326"/>
        <w:gridCol w:w="4925"/>
      </w:tblGrid>
      <w:tr w:rsidR="00B51AF4" w:rsidRPr="0065437D" w:rsidTr="00B51AF4">
        <w:trPr>
          <w:jc w:val="center"/>
        </w:trPr>
        <w:tc>
          <w:tcPr>
            <w:tcW w:w="2501" w:type="pct"/>
            <w:gridSpan w:val="3"/>
            <w:noWrap/>
            <w:vAlign w:val="center"/>
          </w:tcPr>
          <w:p w:rsidR="00B51AF4" w:rsidRPr="0065437D" w:rsidRDefault="004B7F6F" w:rsidP="00B51AF4">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inline distT="0" distB="0" distL="0" distR="0" wp14:anchorId="357F2E19" wp14:editId="6B1834B2">
                  <wp:extent cx="390525" cy="381000"/>
                  <wp:effectExtent l="0" t="0" r="9525" b="0"/>
                  <wp:docPr id="8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B51AF4" w:rsidRPr="0065437D" w:rsidRDefault="004B7F6F" w:rsidP="00B51AF4">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anchor distT="0" distB="0" distL="114300" distR="114300" simplePos="0" relativeHeight="251680256" behindDoc="0" locked="0" layoutInCell="1" allowOverlap="1" wp14:anchorId="1AAA72AC" wp14:editId="17FDFA71">
                  <wp:simplePos x="0" y="0"/>
                  <wp:positionH relativeFrom="column">
                    <wp:posOffset>1181735</wp:posOffset>
                  </wp:positionH>
                  <wp:positionV relativeFrom="paragraph">
                    <wp:posOffset>3810</wp:posOffset>
                  </wp:positionV>
                  <wp:extent cx="539750" cy="370840"/>
                  <wp:effectExtent l="19050" t="0" r="0" b="0"/>
                  <wp:wrapSquare wrapText="bothSides"/>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51AF4" w:rsidRPr="0065437D" w:rsidTr="00B51AF4">
        <w:trPr>
          <w:jc w:val="center"/>
        </w:trPr>
        <w:tc>
          <w:tcPr>
            <w:tcW w:w="2501" w:type="pct"/>
            <w:gridSpan w:val="3"/>
            <w:noWrap/>
          </w:tcPr>
          <w:p w:rsidR="00B51AF4" w:rsidRPr="0065437D"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ΕΛΛΗΝΙΚΗ ΔΗΜΟΚΡΑΤΙΑ</w:t>
            </w:r>
          </w:p>
          <w:p w:rsidR="00B51AF4" w:rsidRPr="005816CF" w:rsidRDefault="005816CF" w:rsidP="005816CF">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ΥΠΟΥΡΓΕΙΟ ΠΑΙΔΕΙΑΣ </w:t>
            </w:r>
            <w:r w:rsidR="00B51AF4" w:rsidRPr="0065437D">
              <w:rPr>
                <w:rFonts w:asciiTheme="minorHAnsi" w:eastAsia="Calibri" w:hAnsiTheme="minorHAnsi" w:cstheme="minorHAnsi"/>
                <w:b/>
                <w:sz w:val="22"/>
                <w:szCs w:val="22"/>
                <w:lang w:eastAsia="en-US"/>
              </w:rPr>
              <w:t>ΚΑΙ ΘΡΗΣΚΕΥΜΑΤΩΝ</w:t>
            </w:r>
          </w:p>
          <w:p w:rsidR="00B51AF4" w:rsidRPr="0065437D"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hAnsiTheme="minorHAnsi" w:cstheme="minorHAnsi"/>
                <w:sz w:val="22"/>
                <w:szCs w:val="22"/>
              </w:rPr>
              <w:t>-----</w:t>
            </w:r>
          </w:p>
        </w:tc>
        <w:tc>
          <w:tcPr>
            <w:tcW w:w="2499" w:type="pct"/>
          </w:tcPr>
          <w:p w:rsidR="00B51AF4" w:rsidRPr="0065437D"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ΕΥΡΩΠΑΪΚΗ ΕΝΩΣΗ</w:t>
            </w:r>
          </w:p>
          <w:p w:rsidR="00B51AF4" w:rsidRPr="0065437D"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ΕΥΡΩΠΑΪΚΟ ΚΟΙΝΩΝΙΚΟ ΤΑΜΕΙΟ (ΕΚΤ)</w:t>
            </w:r>
          </w:p>
          <w:p w:rsidR="00B51AF4" w:rsidRPr="0065437D" w:rsidRDefault="00B51AF4" w:rsidP="00B51AF4">
            <w:pPr>
              <w:tabs>
                <w:tab w:val="center" w:pos="4153"/>
                <w:tab w:val="right" w:pos="8306"/>
              </w:tabs>
              <w:jc w:val="center"/>
              <w:rPr>
                <w:rFonts w:asciiTheme="minorHAnsi" w:eastAsia="Calibri" w:hAnsiTheme="minorHAnsi" w:cstheme="minorHAnsi"/>
                <w:sz w:val="22"/>
                <w:szCs w:val="22"/>
                <w:lang w:eastAsia="en-US"/>
              </w:rPr>
            </w:pPr>
          </w:p>
        </w:tc>
      </w:tr>
      <w:tr w:rsidR="00B51AF4" w:rsidRPr="0065437D" w:rsidTr="00B51AF4">
        <w:trPr>
          <w:trHeight w:val="814"/>
          <w:jc w:val="center"/>
        </w:trPr>
        <w:tc>
          <w:tcPr>
            <w:tcW w:w="2501" w:type="pct"/>
            <w:gridSpan w:val="3"/>
            <w:noWrap/>
          </w:tcPr>
          <w:p w:rsidR="00B51AF4" w:rsidRPr="0065437D" w:rsidRDefault="00B51AF4" w:rsidP="00B51AF4">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 xml:space="preserve">ΔΙΕΥΘΥΝΣΗ </w:t>
            </w:r>
          </w:p>
          <w:p w:rsidR="00B51AF4" w:rsidRPr="0065437D" w:rsidRDefault="0013195A" w:rsidP="00B51AF4">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highlight w:val="yellow"/>
                <w:lang w:eastAsia="en-US"/>
              </w:rPr>
              <w:t>ΠΡΩΤΟΒΑΘΜΙΑΣ ή ΔΕΥΤΕΡΟΒΑΘΜΙΑΣ</w:t>
            </w:r>
            <w:r w:rsidR="00B51AF4" w:rsidRPr="0065437D">
              <w:rPr>
                <w:rFonts w:asciiTheme="minorHAnsi" w:eastAsia="Calibri" w:hAnsiTheme="minorHAnsi" w:cstheme="minorHAnsi"/>
                <w:b/>
                <w:sz w:val="22"/>
                <w:szCs w:val="22"/>
                <w:lang w:eastAsia="en-US"/>
              </w:rPr>
              <w:t xml:space="preserve"> ΕΚΠΑΙΔΕΥΣΗΣ </w:t>
            </w:r>
          </w:p>
          <w:p w:rsidR="00B51AF4" w:rsidRPr="0065437D" w:rsidRDefault="00B51AF4" w:rsidP="00B51AF4">
            <w:pPr>
              <w:keepNext/>
              <w:tabs>
                <w:tab w:val="center" w:pos="4153"/>
                <w:tab w:val="right" w:pos="8306"/>
              </w:tabs>
              <w:spacing w:before="120"/>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p w:rsidR="00B51AF4" w:rsidRPr="0065437D"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tc>
        <w:tc>
          <w:tcPr>
            <w:tcW w:w="2499" w:type="pct"/>
          </w:tcPr>
          <w:p w:rsidR="00B51AF4" w:rsidRPr="0065437D" w:rsidRDefault="00B51AF4" w:rsidP="00B51AF4">
            <w:pPr>
              <w:keepNext/>
              <w:tabs>
                <w:tab w:val="center" w:pos="4153"/>
                <w:tab w:val="right" w:pos="8306"/>
              </w:tabs>
              <w:rPr>
                <w:rFonts w:asciiTheme="minorHAnsi" w:eastAsia="Calibri" w:hAnsiTheme="minorHAnsi" w:cstheme="minorHAnsi"/>
                <w:sz w:val="22"/>
                <w:szCs w:val="22"/>
                <w:lang w:eastAsia="en-US"/>
              </w:rPr>
            </w:pPr>
          </w:p>
          <w:p w:rsidR="00B51AF4" w:rsidRPr="0065437D" w:rsidRDefault="00B51AF4" w:rsidP="00B51AF4">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Ημερομηνία: ………………..</w:t>
            </w:r>
          </w:p>
          <w:p w:rsidR="00B51AF4" w:rsidRPr="0065437D" w:rsidRDefault="00B51AF4" w:rsidP="00B51AF4">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 xml:space="preserve">Αριθ. </w:t>
            </w:r>
            <w:proofErr w:type="spellStart"/>
            <w:r w:rsidRPr="0065437D">
              <w:rPr>
                <w:rFonts w:asciiTheme="minorHAnsi" w:eastAsia="Calibri" w:hAnsiTheme="minorHAnsi" w:cstheme="minorHAnsi"/>
                <w:sz w:val="22"/>
                <w:szCs w:val="22"/>
                <w:lang w:eastAsia="en-US"/>
              </w:rPr>
              <w:t>Πρωτ</w:t>
            </w:r>
            <w:proofErr w:type="spellEnd"/>
            <w:r w:rsidRPr="0065437D">
              <w:rPr>
                <w:rFonts w:asciiTheme="minorHAnsi" w:eastAsia="Calibri" w:hAnsiTheme="minorHAnsi" w:cstheme="minorHAnsi"/>
                <w:sz w:val="22"/>
                <w:szCs w:val="22"/>
                <w:lang w:eastAsia="en-US"/>
              </w:rPr>
              <w:t>:  ……..</w:t>
            </w:r>
          </w:p>
          <w:p w:rsidR="00B51AF4" w:rsidRPr="0065437D" w:rsidRDefault="00B51AF4" w:rsidP="00B51AF4">
            <w:pPr>
              <w:tabs>
                <w:tab w:val="center" w:pos="4153"/>
                <w:tab w:val="right" w:pos="8306"/>
              </w:tabs>
              <w:rPr>
                <w:rFonts w:asciiTheme="minorHAnsi" w:hAnsiTheme="minorHAnsi" w:cstheme="minorHAnsi"/>
                <w:sz w:val="22"/>
                <w:szCs w:val="22"/>
                <w:lang w:val="en-US"/>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rPr>
            </w:pPr>
            <w:proofErr w:type="spellStart"/>
            <w:r w:rsidRPr="0065437D">
              <w:rPr>
                <w:rFonts w:asciiTheme="minorHAnsi" w:hAnsiTheme="minorHAnsi" w:cstheme="minorHAnsi"/>
                <w:sz w:val="22"/>
                <w:szCs w:val="22"/>
              </w:rPr>
              <w:t>Ταχ</w:t>
            </w:r>
            <w:proofErr w:type="spellEnd"/>
            <w:r w:rsidRPr="0065437D">
              <w:rPr>
                <w:rFonts w:asciiTheme="minorHAnsi" w:hAnsiTheme="minorHAnsi" w:cstheme="minorHAnsi"/>
                <w:sz w:val="22"/>
                <w:szCs w:val="22"/>
              </w:rPr>
              <w:t>. Δ/</w:t>
            </w:r>
            <w:proofErr w:type="spellStart"/>
            <w:r w:rsidRPr="0065437D">
              <w:rPr>
                <w:rFonts w:asciiTheme="minorHAnsi" w:hAnsiTheme="minorHAnsi" w:cstheme="minorHAnsi"/>
                <w:sz w:val="22"/>
                <w:szCs w:val="22"/>
              </w:rPr>
              <w:t>νση</w:t>
            </w:r>
            <w:proofErr w:type="spellEnd"/>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rPr>
            </w:pPr>
          </w:p>
        </w:tc>
        <w:tc>
          <w:tcPr>
            <w:tcW w:w="2499" w:type="pct"/>
            <w:vMerge w:val="restart"/>
          </w:tcPr>
          <w:p w:rsidR="00B51AF4" w:rsidRPr="0065437D" w:rsidRDefault="00B51AF4" w:rsidP="00B51AF4">
            <w:pPr>
              <w:tabs>
                <w:tab w:val="center" w:pos="4153"/>
                <w:tab w:val="right" w:pos="8306"/>
              </w:tabs>
              <w:rPr>
                <w:rFonts w:asciiTheme="minorHAnsi" w:hAnsiTheme="minorHAnsi" w:cstheme="minorHAnsi"/>
                <w:sz w:val="22"/>
                <w:szCs w:val="22"/>
              </w:rPr>
            </w:pPr>
          </w:p>
          <w:p w:rsidR="00B51AF4" w:rsidRPr="0065437D" w:rsidRDefault="00B51AF4" w:rsidP="00B51AF4">
            <w:pPr>
              <w:tabs>
                <w:tab w:val="center" w:pos="4153"/>
                <w:tab w:val="right" w:pos="8306"/>
              </w:tabs>
              <w:autoSpaceDE w:val="0"/>
              <w:autoSpaceDN w:val="0"/>
              <w:adjustRightInd w:val="0"/>
              <w:rPr>
                <w:rFonts w:asciiTheme="minorHAnsi" w:hAnsiTheme="minorHAnsi" w:cstheme="minorHAnsi"/>
                <w:sz w:val="22"/>
                <w:szCs w:val="22"/>
              </w:rPr>
            </w:pPr>
          </w:p>
          <w:p w:rsidR="00B51AF4" w:rsidRPr="0065437D" w:rsidRDefault="00B51AF4" w:rsidP="00B51AF4">
            <w:pPr>
              <w:tabs>
                <w:tab w:val="center" w:pos="4153"/>
                <w:tab w:val="right" w:pos="8306"/>
              </w:tabs>
              <w:autoSpaceDE w:val="0"/>
              <w:autoSpaceDN w:val="0"/>
              <w:adjustRightInd w:val="0"/>
              <w:jc w:val="center"/>
              <w:rPr>
                <w:rFonts w:asciiTheme="minorHAnsi" w:hAnsiTheme="minorHAnsi" w:cstheme="minorHAnsi"/>
                <w:b/>
                <w:sz w:val="22"/>
                <w:szCs w:val="22"/>
              </w:rPr>
            </w:pPr>
            <w:r w:rsidRPr="0065437D">
              <w:rPr>
                <w:rFonts w:asciiTheme="minorHAnsi" w:hAnsiTheme="minorHAnsi" w:cstheme="minorHAnsi"/>
                <w:b/>
                <w:sz w:val="22"/>
                <w:szCs w:val="22"/>
              </w:rPr>
              <w:t>ΑΠΟΦΑΣΗ</w:t>
            </w:r>
          </w:p>
          <w:p w:rsidR="00B51AF4" w:rsidRPr="0065437D"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ΑΝΑΡΤΗΤΕΑ</w:t>
            </w:r>
          </w:p>
          <w:p w:rsidR="00B51AF4" w:rsidRPr="0065437D"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ΣΤΟ ΔΙΑΔΙΚΤΥΟ</w:t>
            </w:r>
          </w:p>
          <w:p w:rsidR="00B51AF4" w:rsidRPr="0065437D" w:rsidRDefault="00B51AF4" w:rsidP="00B51AF4">
            <w:pPr>
              <w:tabs>
                <w:tab w:val="center" w:pos="4153"/>
                <w:tab w:val="right" w:pos="8306"/>
              </w:tabs>
              <w:autoSpaceDE w:val="0"/>
              <w:autoSpaceDN w:val="0"/>
              <w:adjustRightInd w:val="0"/>
              <w:jc w:val="center"/>
              <w:rPr>
                <w:rFonts w:asciiTheme="minorHAnsi" w:hAnsiTheme="minorHAnsi" w:cstheme="minorHAnsi"/>
                <w:sz w:val="22"/>
                <w:szCs w:val="22"/>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Τ.Κ. - Πόλη</w:t>
            </w:r>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65437D" w:rsidRDefault="00B51AF4" w:rsidP="00B51AF4">
            <w:pPr>
              <w:tabs>
                <w:tab w:val="center" w:pos="4153"/>
                <w:tab w:val="right" w:pos="8306"/>
              </w:tabs>
              <w:rPr>
                <w:rFonts w:asciiTheme="minorHAnsi" w:hAnsiTheme="minorHAnsi" w:cstheme="minorHAnsi"/>
                <w:b/>
                <w:sz w:val="22"/>
                <w:szCs w:val="22"/>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Ιστοσελίδα</w:t>
            </w:r>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65437D" w:rsidRDefault="00B51AF4" w:rsidP="00B51AF4">
            <w:pPr>
              <w:tabs>
                <w:tab w:val="center" w:pos="4153"/>
                <w:tab w:val="right" w:pos="8306"/>
              </w:tabs>
              <w:rPr>
                <w:rFonts w:asciiTheme="minorHAnsi" w:hAnsiTheme="minorHAnsi" w:cstheme="minorHAnsi"/>
                <w:b/>
                <w:sz w:val="22"/>
                <w:szCs w:val="22"/>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Πληροφορίες</w:t>
            </w:r>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65437D" w:rsidRDefault="00B51AF4" w:rsidP="00B51AF4">
            <w:pPr>
              <w:tabs>
                <w:tab w:val="center" w:pos="4153"/>
                <w:tab w:val="right" w:pos="8306"/>
              </w:tabs>
              <w:rPr>
                <w:rFonts w:asciiTheme="minorHAnsi" w:hAnsiTheme="minorHAnsi" w:cstheme="minorHAnsi"/>
                <w:b/>
                <w:sz w:val="22"/>
                <w:szCs w:val="22"/>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Τηλέφωνο</w:t>
            </w:r>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65437D" w:rsidRDefault="00B51AF4" w:rsidP="00B51AF4">
            <w:pPr>
              <w:tabs>
                <w:tab w:val="center" w:pos="4153"/>
                <w:tab w:val="right" w:pos="8306"/>
              </w:tabs>
              <w:rPr>
                <w:rFonts w:asciiTheme="minorHAnsi" w:hAnsiTheme="minorHAnsi" w:cstheme="minorHAnsi"/>
                <w:b/>
                <w:sz w:val="22"/>
                <w:szCs w:val="22"/>
              </w:rPr>
            </w:pPr>
          </w:p>
        </w:tc>
      </w:tr>
      <w:tr w:rsidR="00B51AF4" w:rsidRPr="0065437D" w:rsidTr="00B51AF4">
        <w:trPr>
          <w:jc w:val="center"/>
        </w:trPr>
        <w:tc>
          <w:tcPr>
            <w:tcW w:w="1112" w:type="pct"/>
            <w:noWrap/>
          </w:tcPr>
          <w:p w:rsidR="00B51AF4" w:rsidRPr="0065437D" w:rsidRDefault="00B51AF4" w:rsidP="00B51AF4">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Fax</w:t>
            </w:r>
          </w:p>
        </w:tc>
        <w:tc>
          <w:tcPr>
            <w:tcW w:w="209" w:type="pct"/>
            <w:noWrap/>
          </w:tcPr>
          <w:p w:rsidR="00B51AF4" w:rsidRPr="0065437D" w:rsidRDefault="00B51AF4" w:rsidP="00B51AF4">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B51AF4" w:rsidRPr="0065437D"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65437D" w:rsidRDefault="00B51AF4" w:rsidP="00B51AF4">
            <w:pPr>
              <w:tabs>
                <w:tab w:val="center" w:pos="4153"/>
                <w:tab w:val="right" w:pos="8306"/>
              </w:tabs>
              <w:rPr>
                <w:rFonts w:asciiTheme="minorHAnsi" w:hAnsiTheme="minorHAnsi" w:cstheme="minorHAnsi"/>
                <w:b/>
                <w:sz w:val="22"/>
                <w:szCs w:val="22"/>
              </w:rPr>
            </w:pPr>
          </w:p>
        </w:tc>
      </w:tr>
    </w:tbl>
    <w:p w:rsidR="00B51AF4" w:rsidRPr="0065437D" w:rsidRDefault="00B51AF4" w:rsidP="00B51AF4">
      <w:pPr>
        <w:pStyle w:val="a3"/>
        <w:tabs>
          <w:tab w:val="left" w:pos="1134"/>
        </w:tabs>
        <w:ind w:right="-6"/>
        <w:jc w:val="both"/>
        <w:rPr>
          <w:rFonts w:asciiTheme="minorHAnsi" w:hAnsiTheme="minorHAnsi"/>
          <w:b w:val="0"/>
          <w:sz w:val="22"/>
          <w:szCs w:val="22"/>
        </w:rPr>
      </w:pPr>
    </w:p>
    <w:p w:rsidR="00B51AF4" w:rsidRPr="0065437D" w:rsidRDefault="00B51AF4" w:rsidP="00B51AF4">
      <w:pPr>
        <w:pStyle w:val="a3"/>
        <w:spacing w:after="120" w:line="276" w:lineRule="auto"/>
        <w:ind w:left="828" w:right="-6" w:hanging="828"/>
        <w:jc w:val="both"/>
        <w:rPr>
          <w:rFonts w:asciiTheme="minorHAnsi" w:hAnsiTheme="minorHAnsi" w:cs="Arial"/>
          <w:b w:val="0"/>
          <w:sz w:val="22"/>
          <w:szCs w:val="22"/>
        </w:rPr>
      </w:pPr>
      <w:r w:rsidRPr="0065437D">
        <w:rPr>
          <w:rFonts w:asciiTheme="minorHAnsi" w:hAnsiTheme="minorHAnsi" w:cs="Arial"/>
          <w:sz w:val="22"/>
          <w:szCs w:val="22"/>
        </w:rPr>
        <w:t>ΘΕΜΑ:</w:t>
      </w:r>
      <w:r w:rsidRPr="0065437D">
        <w:rPr>
          <w:rFonts w:asciiTheme="minorHAnsi" w:hAnsiTheme="minorHAnsi" w:cs="Arial"/>
          <w:b w:val="0"/>
          <w:sz w:val="22"/>
          <w:szCs w:val="22"/>
        </w:rPr>
        <w:t xml:space="preserve"> </w:t>
      </w:r>
      <w:r w:rsidRPr="0065437D">
        <w:rPr>
          <w:rFonts w:asciiTheme="minorHAnsi" w:hAnsiTheme="minorHAnsi" w:cs="Arial"/>
          <w:b w:val="0"/>
          <w:sz w:val="22"/>
          <w:szCs w:val="22"/>
        </w:rPr>
        <w:tab/>
      </w:r>
      <w:r w:rsidRPr="0065437D">
        <w:rPr>
          <w:rFonts w:asciiTheme="minorHAnsi" w:hAnsiTheme="minorHAnsi" w:cs="Arial"/>
          <w:sz w:val="22"/>
          <w:szCs w:val="22"/>
        </w:rPr>
        <w:t>Ορισμός καταχωριστή δεδομένων</w:t>
      </w:r>
      <w:r w:rsidRPr="0065437D">
        <w:rPr>
          <w:rFonts w:asciiTheme="minorHAnsi" w:hAnsiTheme="minorHAnsi" w:cs="Arial"/>
          <w:b w:val="0"/>
          <w:sz w:val="22"/>
          <w:szCs w:val="22"/>
        </w:rPr>
        <w:t xml:space="preserve"> στην Διεύθυνση </w:t>
      </w:r>
      <w:r w:rsidR="0013195A" w:rsidRPr="0065437D">
        <w:rPr>
          <w:rFonts w:asciiTheme="minorHAnsi" w:hAnsiTheme="minorHAnsi" w:cs="Arial"/>
          <w:b w:val="0"/>
          <w:sz w:val="22"/>
          <w:szCs w:val="22"/>
          <w:highlight w:val="yellow"/>
        </w:rPr>
        <w:t>Πρωτοβάθμιας/Δευτεροβάθμιας</w:t>
      </w:r>
      <w:r w:rsidRPr="0065437D">
        <w:rPr>
          <w:rFonts w:asciiTheme="minorHAnsi" w:hAnsiTheme="minorHAns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w:t>
      </w:r>
      <w:r w:rsidR="002970D6" w:rsidRPr="0065437D">
        <w:rPr>
          <w:rFonts w:asciiTheme="minorHAnsi" w:hAnsiTheme="minorHAnsi"/>
          <w:sz w:val="22"/>
          <w:szCs w:val="22"/>
        </w:rPr>
        <w:t xml:space="preserve"> «Πρόγραμμα εξειδικευμένης εκπαιδευτικής υποστήριξης για την ένταξη μαθητών με αναπηρία ή</w:t>
      </w:r>
      <w:r w:rsidR="00A527F2" w:rsidRPr="0065437D">
        <w:rPr>
          <w:rFonts w:asciiTheme="minorHAnsi" w:hAnsiTheme="minorHAnsi"/>
          <w:sz w:val="22"/>
          <w:szCs w:val="22"/>
        </w:rPr>
        <w:t>/</w:t>
      </w:r>
      <w:r w:rsidR="002970D6" w:rsidRPr="0065437D">
        <w:rPr>
          <w:rFonts w:asciiTheme="minorHAnsi" w:hAnsiTheme="minorHAnsi"/>
          <w:sz w:val="22"/>
          <w:szCs w:val="22"/>
        </w:rPr>
        <w:t xml:space="preserve">και ειδικές εκπαιδευτικές ανάγκες, σχολικό έτος </w:t>
      </w:r>
      <w:r w:rsidR="008B48C6">
        <w:rPr>
          <w:rFonts w:asciiTheme="minorHAnsi" w:hAnsiTheme="minorHAnsi"/>
          <w:sz w:val="22"/>
          <w:szCs w:val="22"/>
        </w:rPr>
        <w:t>2020-2021</w:t>
      </w:r>
      <w:r w:rsidR="002970D6" w:rsidRPr="0065437D">
        <w:rPr>
          <w:rFonts w:asciiTheme="minorHAnsi" w:hAnsiTheme="minorHAnsi"/>
          <w:sz w:val="22"/>
          <w:szCs w:val="22"/>
        </w:rPr>
        <w:t xml:space="preserve">», με κωδικό ΟΠΣ: </w:t>
      </w:r>
      <w:r w:rsidR="00856532" w:rsidRPr="00423D45">
        <w:rPr>
          <w:rFonts w:asciiTheme="minorHAnsi" w:hAnsiTheme="minorHAnsi"/>
          <w:sz w:val="22"/>
          <w:szCs w:val="22"/>
        </w:rPr>
        <w:t>5069645</w:t>
      </w:r>
      <w:r w:rsidR="00895B10" w:rsidRPr="0065437D">
        <w:rPr>
          <w:rFonts w:asciiTheme="minorHAnsi" w:hAnsiTheme="minorHAnsi"/>
          <w:sz w:val="22"/>
          <w:szCs w:val="22"/>
        </w:rPr>
        <w:t xml:space="preserve">, </w:t>
      </w:r>
      <w:r w:rsidR="00895B10" w:rsidRPr="0065437D">
        <w:rPr>
          <w:rFonts w:asciiTheme="minorHAnsi" w:hAnsiTheme="minorHAnsi"/>
          <w:b w:val="0"/>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B51AF4" w:rsidRPr="0065437D" w:rsidRDefault="00B51AF4" w:rsidP="00B51AF4">
      <w:pPr>
        <w:pStyle w:val="a3"/>
        <w:tabs>
          <w:tab w:val="left" w:pos="1134"/>
        </w:tabs>
        <w:spacing w:after="120"/>
        <w:ind w:left="828" w:right="-6" w:hanging="900"/>
        <w:jc w:val="both"/>
        <w:rPr>
          <w:rFonts w:asciiTheme="minorHAnsi" w:hAnsiTheme="minorHAnsi" w:cs="Arial"/>
          <w:b w:val="0"/>
          <w:sz w:val="22"/>
          <w:szCs w:val="22"/>
        </w:rPr>
      </w:pPr>
    </w:p>
    <w:p w:rsidR="00B51AF4" w:rsidRPr="0065437D" w:rsidRDefault="00B51AF4" w:rsidP="00B51AF4">
      <w:pPr>
        <w:pStyle w:val="a3"/>
        <w:tabs>
          <w:tab w:val="left" w:pos="1134"/>
        </w:tabs>
        <w:spacing w:after="120" w:line="276" w:lineRule="auto"/>
        <w:ind w:right="-6"/>
        <w:rPr>
          <w:rFonts w:asciiTheme="minorHAnsi" w:hAnsiTheme="minorHAnsi"/>
          <w:sz w:val="22"/>
          <w:szCs w:val="22"/>
        </w:rPr>
      </w:pPr>
      <w:r w:rsidRPr="0065437D">
        <w:rPr>
          <w:rFonts w:asciiTheme="minorHAnsi" w:hAnsiTheme="minorHAnsi"/>
          <w:sz w:val="22"/>
          <w:szCs w:val="22"/>
        </w:rPr>
        <w:t>Ο/Η Διευθυντής/</w:t>
      </w:r>
      <w:proofErr w:type="spellStart"/>
      <w:r w:rsidRPr="0065437D">
        <w:rPr>
          <w:rFonts w:asciiTheme="minorHAnsi" w:hAnsiTheme="minorHAnsi"/>
          <w:sz w:val="22"/>
          <w:szCs w:val="22"/>
        </w:rPr>
        <w:t>ντρια</w:t>
      </w:r>
      <w:proofErr w:type="spellEnd"/>
      <w:r w:rsidRPr="0065437D">
        <w:rPr>
          <w:rFonts w:asciiTheme="minorHAnsi" w:hAnsiTheme="minorHAnsi"/>
          <w:sz w:val="22"/>
          <w:szCs w:val="22"/>
        </w:rPr>
        <w:t xml:space="preserve"> της Διεύθυνσης </w:t>
      </w:r>
      <w:r w:rsidR="0013195A" w:rsidRPr="0065437D">
        <w:rPr>
          <w:rFonts w:asciiTheme="minorHAnsi" w:hAnsiTheme="minorHAnsi"/>
          <w:sz w:val="22"/>
          <w:szCs w:val="22"/>
          <w:highlight w:val="yellow"/>
        </w:rPr>
        <w:t>Πρωτοβάθμιας/</w:t>
      </w:r>
      <w:r w:rsidR="0036135A" w:rsidRPr="0065437D">
        <w:rPr>
          <w:rFonts w:asciiTheme="minorHAnsi" w:hAnsiTheme="minorHAnsi"/>
          <w:sz w:val="22"/>
          <w:szCs w:val="22"/>
          <w:highlight w:val="yellow"/>
        </w:rPr>
        <w:t>Δευτεροβάθμιας</w:t>
      </w:r>
    </w:p>
    <w:p w:rsidR="00B51AF4" w:rsidRPr="0065437D" w:rsidRDefault="00B51AF4" w:rsidP="00B51AF4">
      <w:pPr>
        <w:pStyle w:val="a3"/>
        <w:tabs>
          <w:tab w:val="left" w:pos="1134"/>
        </w:tabs>
        <w:spacing w:after="120" w:line="276" w:lineRule="auto"/>
        <w:ind w:right="-6"/>
        <w:rPr>
          <w:rFonts w:asciiTheme="minorHAnsi" w:hAnsiTheme="minorHAnsi"/>
          <w:sz w:val="22"/>
          <w:szCs w:val="22"/>
        </w:rPr>
      </w:pPr>
      <w:r w:rsidRPr="0065437D">
        <w:rPr>
          <w:rFonts w:asciiTheme="minorHAnsi" w:hAnsiTheme="minorHAnsi"/>
          <w:sz w:val="22"/>
          <w:szCs w:val="22"/>
        </w:rPr>
        <w:t>Εκπαίδευσης ……………………………..</w:t>
      </w:r>
    </w:p>
    <w:p w:rsidR="00B51AF4" w:rsidRPr="0065437D" w:rsidRDefault="00B51AF4" w:rsidP="00B51AF4">
      <w:pPr>
        <w:spacing w:after="120" w:line="276" w:lineRule="auto"/>
        <w:ind w:right="-57"/>
        <w:jc w:val="both"/>
        <w:rPr>
          <w:rFonts w:asciiTheme="minorHAnsi" w:hAnsiTheme="minorHAnsi" w:cs="Arial"/>
          <w:sz w:val="22"/>
          <w:szCs w:val="22"/>
          <w:u w:val="single"/>
        </w:rPr>
      </w:pPr>
      <w:r w:rsidRPr="0065437D">
        <w:rPr>
          <w:rFonts w:asciiTheme="minorHAnsi" w:hAnsiTheme="minorHAnsi" w:cs="Arial"/>
          <w:sz w:val="22"/>
          <w:szCs w:val="22"/>
          <w:u w:val="single"/>
        </w:rPr>
        <w:t>Έχοντας υπόψη:</w:t>
      </w:r>
    </w:p>
    <w:p w:rsidR="00096EFF" w:rsidRPr="0065437D" w:rsidRDefault="00730EE0" w:rsidP="009B52F0">
      <w:pPr>
        <w:pStyle w:val="af4"/>
        <w:numPr>
          <w:ilvl w:val="0"/>
          <w:numId w:val="4"/>
        </w:numPr>
        <w:jc w:val="both"/>
        <w:rPr>
          <w:rFonts w:asciiTheme="minorHAnsi" w:eastAsia="Times New Roman" w:hAnsiTheme="minorHAnsi" w:cs="Arial"/>
          <w:lang w:eastAsia="el-GR"/>
        </w:rPr>
      </w:pPr>
      <w:r>
        <w:rPr>
          <w:rFonts w:asciiTheme="minorHAnsi" w:eastAsia="Times New Roman" w:hAnsiTheme="minorHAnsi" w:cs="Arial"/>
          <w:lang w:eastAsia="el-GR"/>
        </w:rPr>
        <w:t>Το</w:t>
      </w:r>
      <w:r w:rsidR="00920E39">
        <w:rPr>
          <w:rFonts w:asciiTheme="minorHAnsi" w:eastAsia="Times New Roman" w:hAnsiTheme="minorHAnsi" w:cs="Arial"/>
          <w:lang w:eastAsia="el-GR"/>
        </w:rPr>
        <w:t>ν</w:t>
      </w:r>
      <w:r w:rsidR="00096EFF" w:rsidRPr="0065437D">
        <w:rPr>
          <w:rFonts w:asciiTheme="minorHAnsi" w:eastAsia="Times New Roman" w:hAnsiTheme="minorHAnsi" w:cs="Arial"/>
          <w:lang w:eastAsia="el-GR"/>
        </w:rPr>
        <w:t xml:space="preserve"> Ν. 3861/2010 (ΦΕΚ 112Α)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3A6571" w:rsidRPr="00C9119D" w:rsidRDefault="003A6571" w:rsidP="001538D8">
      <w:pPr>
        <w:pStyle w:val="af4"/>
        <w:numPr>
          <w:ilvl w:val="0"/>
          <w:numId w:val="4"/>
        </w:numPr>
        <w:jc w:val="both"/>
        <w:rPr>
          <w:rFonts w:asciiTheme="minorHAnsi" w:eastAsia="Times New Roman" w:hAnsiTheme="minorHAnsi" w:cs="Arial"/>
          <w:lang w:eastAsia="el-GR"/>
        </w:rPr>
      </w:pPr>
      <w:r w:rsidRPr="0065437D">
        <w:rPr>
          <w:rFonts w:asciiTheme="minorHAnsi" w:eastAsia="Times New Roman" w:hAnsiTheme="minorHAnsi" w:cs="Arial"/>
          <w:lang w:eastAsia="el-GR"/>
        </w:rPr>
        <w:t xml:space="preserve">Τη με </w:t>
      </w:r>
      <w:r w:rsidRPr="001538D8">
        <w:rPr>
          <w:rFonts w:asciiTheme="minorHAnsi" w:eastAsia="Times New Roman" w:hAnsiTheme="minorHAnsi" w:cs="Arial"/>
          <w:lang w:eastAsia="el-GR"/>
        </w:rPr>
        <w:t xml:space="preserve">αριθμό </w:t>
      </w:r>
      <w:proofErr w:type="spellStart"/>
      <w:r w:rsidRPr="00C9119D">
        <w:rPr>
          <w:rFonts w:asciiTheme="minorHAnsi" w:eastAsia="Times New Roman" w:hAnsiTheme="minorHAnsi" w:cs="Arial"/>
          <w:lang w:eastAsia="el-GR"/>
        </w:rPr>
        <w:t>πρωτ</w:t>
      </w:r>
      <w:proofErr w:type="spellEnd"/>
      <w:r w:rsidRPr="00C9119D">
        <w:rPr>
          <w:rFonts w:asciiTheme="minorHAnsi" w:eastAsia="Times New Roman" w:hAnsiTheme="minorHAnsi" w:cs="Arial"/>
          <w:lang w:eastAsia="el-GR"/>
        </w:rPr>
        <w:t xml:space="preserve">. </w:t>
      </w:r>
      <w:r w:rsidR="00E109BD" w:rsidRPr="00C9119D">
        <w:rPr>
          <w:rFonts w:asciiTheme="minorHAnsi" w:hAnsiTheme="minorHAnsi"/>
        </w:rPr>
        <w:t xml:space="preserve">2926/18.08.2020 ΥΑ (ΑΔΑ:6Χ8946ΜΤΛΗ-Τ33) </w:t>
      </w:r>
      <w:r w:rsidRPr="00C9119D">
        <w:rPr>
          <w:rFonts w:asciiTheme="minorHAnsi" w:eastAsia="Times New Roman" w:hAnsiTheme="minorHAnsi" w:cs="Arial"/>
          <w:lang w:eastAsia="el-GR"/>
        </w:rPr>
        <w:t>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Πράξης</w:t>
      </w:r>
      <w:r w:rsidR="00FD554D" w:rsidRPr="00C9119D">
        <w:rPr>
          <w:rFonts w:asciiTheme="minorHAnsi" w:eastAsia="Times New Roman" w:hAnsiTheme="minorHAnsi" w:cs="Arial"/>
          <w:lang w:eastAsia="el-GR"/>
        </w:rPr>
        <w:t>:</w:t>
      </w:r>
      <w:r w:rsidRPr="00C9119D">
        <w:rPr>
          <w:rFonts w:asciiTheme="minorHAnsi" w:eastAsia="Times New Roman" w:hAnsiTheme="minorHAnsi" w:cs="Arial"/>
          <w:lang w:eastAsia="el-GR"/>
        </w:rPr>
        <w:t xml:space="preserve"> «Πρόγραμμα εξειδικευμένης εκπαιδευτικής υποστήριξης για την ένταξη μαθητών με αναπηρία ή</w:t>
      </w:r>
      <w:r w:rsidR="00A527F2" w:rsidRPr="00C9119D">
        <w:rPr>
          <w:rFonts w:asciiTheme="minorHAnsi" w:eastAsia="Times New Roman" w:hAnsiTheme="minorHAnsi" w:cs="Arial"/>
          <w:lang w:eastAsia="el-GR"/>
        </w:rPr>
        <w:t>/</w:t>
      </w:r>
      <w:r w:rsidRPr="00C9119D">
        <w:rPr>
          <w:rFonts w:asciiTheme="minorHAnsi" w:eastAsia="Times New Roman" w:hAnsiTheme="minorHAnsi" w:cs="Arial"/>
          <w:lang w:eastAsia="el-GR"/>
        </w:rPr>
        <w:t xml:space="preserve">και ειδικές εκπαιδευτικές ανάγκες, σχολικό έτος </w:t>
      </w:r>
      <w:r w:rsidR="008B48C6" w:rsidRPr="00C9119D">
        <w:rPr>
          <w:rFonts w:asciiTheme="minorHAnsi" w:eastAsia="Times New Roman" w:hAnsiTheme="minorHAnsi" w:cs="Arial"/>
          <w:lang w:eastAsia="el-GR"/>
        </w:rPr>
        <w:t>2020-2021</w:t>
      </w:r>
      <w:r w:rsidRPr="00C9119D">
        <w:rPr>
          <w:rFonts w:asciiTheme="minorHAnsi" w:eastAsia="Times New Roman" w:hAnsiTheme="minorHAnsi" w:cs="Arial"/>
          <w:lang w:eastAsia="el-GR"/>
        </w:rPr>
        <w:t xml:space="preserve">», με κωδικό ΟΠΣ: </w:t>
      </w:r>
      <w:r w:rsidR="00856532" w:rsidRPr="00C9119D">
        <w:rPr>
          <w:rFonts w:asciiTheme="minorHAnsi" w:eastAsia="Times New Roman" w:hAnsiTheme="minorHAnsi" w:cs="Arial"/>
          <w:lang w:eastAsia="el-GR"/>
        </w:rPr>
        <w:t>5069645</w:t>
      </w:r>
      <w:r w:rsidR="00FD554D" w:rsidRPr="00C9119D">
        <w:rPr>
          <w:rFonts w:asciiTheme="minorHAnsi" w:eastAsia="Times New Roman" w:hAnsiTheme="minorHAnsi" w:cs="Arial"/>
          <w:lang w:eastAsia="el-GR"/>
        </w:rPr>
        <w:t>,</w:t>
      </w:r>
      <w:r w:rsidRPr="00C9119D">
        <w:rPr>
          <w:rFonts w:asciiTheme="minorHAnsi" w:eastAsia="Times New Roman" w:hAnsiTheme="minorHAnsi" w:cs="Arial"/>
          <w:lang w:eastAsia="el-GR"/>
        </w:rPr>
        <w:t xml:space="preserve"> στο Επιχειρησιακό Πρόγραμμα «Ανάπτυξη Ανθρώπινου Δυναμικού, Εκπαίδευση και Δια Βίου Μάθηση 2014-2020».</w:t>
      </w:r>
    </w:p>
    <w:p w:rsidR="003A6571" w:rsidRPr="00423D45" w:rsidRDefault="003A6571" w:rsidP="009B52F0">
      <w:pPr>
        <w:pStyle w:val="af4"/>
        <w:numPr>
          <w:ilvl w:val="0"/>
          <w:numId w:val="4"/>
        </w:numPr>
        <w:jc w:val="both"/>
        <w:rPr>
          <w:rFonts w:asciiTheme="minorHAnsi" w:eastAsia="Times New Roman" w:hAnsiTheme="minorHAnsi" w:cs="Arial"/>
          <w:lang w:eastAsia="el-GR"/>
        </w:rPr>
      </w:pPr>
      <w:r w:rsidRPr="00C9119D">
        <w:rPr>
          <w:rFonts w:asciiTheme="minorHAnsi" w:eastAsia="Times New Roman" w:hAnsiTheme="minorHAnsi" w:cs="Arial"/>
          <w:lang w:eastAsia="el-GR"/>
        </w:rPr>
        <w:t xml:space="preserve">Τη με αρ. </w:t>
      </w:r>
      <w:proofErr w:type="spellStart"/>
      <w:r w:rsidRPr="00C9119D">
        <w:rPr>
          <w:rFonts w:asciiTheme="minorHAnsi" w:eastAsia="Times New Roman" w:hAnsiTheme="minorHAnsi" w:cs="Arial"/>
          <w:lang w:eastAsia="el-GR"/>
        </w:rPr>
        <w:t>πρωτ</w:t>
      </w:r>
      <w:proofErr w:type="spellEnd"/>
      <w:r w:rsidRPr="00C9119D">
        <w:rPr>
          <w:rFonts w:asciiTheme="minorHAnsi" w:eastAsia="Times New Roman" w:hAnsiTheme="minorHAnsi" w:cs="Arial"/>
          <w:lang w:eastAsia="el-GR"/>
        </w:rPr>
        <w:t xml:space="preserve">. </w:t>
      </w:r>
      <w:r w:rsidR="00E109BD" w:rsidRPr="00C9119D">
        <w:rPr>
          <w:rFonts w:asciiTheme="minorHAnsi" w:hAnsiTheme="minorHAnsi"/>
        </w:rPr>
        <w:t xml:space="preserve">3680/03.08.2020 (ΑΔΑ: 6ΣΣΖ46ΜΤΛΡ-Γ4Ξ) </w:t>
      </w:r>
      <w:r w:rsidRPr="00C9119D">
        <w:rPr>
          <w:rFonts w:asciiTheme="minorHAnsi" w:eastAsia="Times New Roman" w:hAnsiTheme="minorHAnsi" w:cs="Arial"/>
          <w:lang w:eastAsia="el-GR"/>
        </w:rPr>
        <w:t>Απόφαση</w:t>
      </w:r>
      <w:r w:rsidRPr="0065437D">
        <w:rPr>
          <w:rFonts w:asciiTheme="minorHAnsi" w:eastAsia="Times New Roman" w:hAnsiTheme="minorHAnsi" w:cs="Arial"/>
          <w:lang w:eastAsia="el-GR"/>
        </w:rPr>
        <w:t xml:space="preserve"> Ένταξης της Πράξης με τίτλο «Πρόγραμμα εξειδικευμένης εκπαιδευτικής υποστήριξης για την ένταξη μαθητών με αναπηρία ή</w:t>
      </w:r>
      <w:r w:rsidR="00A527F2" w:rsidRPr="0065437D">
        <w:rPr>
          <w:rFonts w:asciiTheme="minorHAnsi" w:eastAsia="Times New Roman" w:hAnsiTheme="minorHAnsi" w:cs="Arial"/>
          <w:lang w:eastAsia="el-GR"/>
        </w:rPr>
        <w:t>/</w:t>
      </w:r>
      <w:r w:rsidRPr="0065437D">
        <w:rPr>
          <w:rFonts w:asciiTheme="minorHAnsi" w:eastAsia="Times New Roman" w:hAnsiTheme="minorHAnsi" w:cs="Arial"/>
          <w:lang w:eastAsia="el-GR"/>
        </w:rPr>
        <w:t xml:space="preserve">και ειδικές εκπαιδευτικές ανάγκες, σχολικό έτος </w:t>
      </w:r>
      <w:r w:rsidR="008B48C6">
        <w:rPr>
          <w:rFonts w:asciiTheme="minorHAnsi" w:eastAsia="Times New Roman" w:hAnsiTheme="minorHAnsi" w:cs="Arial"/>
          <w:lang w:eastAsia="el-GR"/>
        </w:rPr>
        <w:t>2020-2021</w:t>
      </w:r>
      <w:r w:rsidR="00A527F2" w:rsidRPr="0065437D">
        <w:rPr>
          <w:rFonts w:asciiTheme="minorHAnsi" w:eastAsia="Times New Roman" w:hAnsiTheme="minorHAnsi" w:cs="Arial"/>
          <w:lang w:eastAsia="el-GR"/>
        </w:rPr>
        <w:t>»</w:t>
      </w:r>
      <w:r w:rsidRPr="0065437D">
        <w:rPr>
          <w:rFonts w:asciiTheme="minorHAnsi" w:eastAsia="Times New Roman" w:hAnsiTheme="minorHAnsi" w:cs="Arial"/>
          <w:lang w:eastAsia="el-GR"/>
        </w:rPr>
        <w:t xml:space="preserve"> στο πλαίσιο των Αξόνων </w:t>
      </w:r>
      <w:r w:rsidRPr="0065437D">
        <w:rPr>
          <w:rFonts w:asciiTheme="minorHAnsi" w:eastAsia="Times New Roman" w:hAnsiTheme="minorHAnsi" w:cs="Arial"/>
          <w:lang w:eastAsia="el-GR"/>
        </w:rPr>
        <w:lastRenderedPageBreak/>
        <w:t>Προτεραιότητας 6, 8 και 9 (</w:t>
      </w:r>
      <w:r w:rsidRPr="00423D45">
        <w:rPr>
          <w:rFonts w:asciiTheme="minorHAnsi" w:eastAsia="Times New Roman" w:hAnsiTheme="minorHAnsi" w:cs="Arial"/>
          <w:lang w:eastAsia="el-GR"/>
        </w:rPr>
        <w:t xml:space="preserve">MIS </w:t>
      </w:r>
      <w:r w:rsidR="00856532" w:rsidRPr="00423D45">
        <w:rPr>
          <w:rFonts w:asciiTheme="minorHAnsi" w:eastAsia="Times New Roman" w:hAnsiTheme="minorHAnsi" w:cs="Arial"/>
          <w:lang w:eastAsia="el-GR"/>
        </w:rPr>
        <w:t>5069645</w:t>
      </w:r>
      <w:r w:rsidRPr="00423D45">
        <w:rPr>
          <w:rFonts w:asciiTheme="minorHAnsi" w:eastAsia="Times New Roman" w:hAnsiTheme="minorHAnsi" w:cs="Arial"/>
          <w:lang w:eastAsia="el-GR"/>
        </w:rPr>
        <w:t>) στο Επιχειρησιακό Πρόγραμμα «Ανάπτυξη Ανθρώπινου Δυναμικού, Εκπαίδευση και Δια Βίου Μάθηση 2014-2020»</w:t>
      </w:r>
      <w:r w:rsidR="00583139" w:rsidRPr="00423D45">
        <w:rPr>
          <w:rFonts w:asciiTheme="minorHAnsi" w:eastAsia="Times New Roman" w:hAnsiTheme="minorHAnsi" w:cs="Arial"/>
          <w:lang w:eastAsia="el-GR"/>
        </w:rPr>
        <w:t>, όπως τροποποιείται και ισχύει</w:t>
      </w:r>
      <w:r w:rsidRPr="00423D45">
        <w:rPr>
          <w:rFonts w:asciiTheme="minorHAnsi" w:eastAsia="Times New Roman" w:hAnsiTheme="minorHAnsi" w:cs="Arial"/>
          <w:lang w:eastAsia="el-GR"/>
        </w:rPr>
        <w:t>.</w:t>
      </w:r>
    </w:p>
    <w:p w:rsidR="003A6571" w:rsidRPr="0065437D" w:rsidRDefault="003A6571" w:rsidP="009B52F0">
      <w:pPr>
        <w:pStyle w:val="af4"/>
        <w:numPr>
          <w:ilvl w:val="0"/>
          <w:numId w:val="4"/>
        </w:numPr>
        <w:jc w:val="both"/>
        <w:rPr>
          <w:rFonts w:asciiTheme="minorHAnsi" w:eastAsia="Times New Roman" w:hAnsiTheme="minorHAnsi" w:cs="Arial"/>
          <w:lang w:eastAsia="el-GR"/>
        </w:rPr>
      </w:pPr>
      <w:r w:rsidRPr="00423D45">
        <w:rPr>
          <w:rFonts w:asciiTheme="minorHAnsi" w:eastAsia="Times New Roman" w:hAnsiTheme="minorHAnsi" w:cs="Arial"/>
          <w:lang w:eastAsia="el-GR"/>
        </w:rPr>
        <w:t>Την ανάγκη ορισμού καταχωριστή δεδομένων στη Διεύθυνση Πρωτοβάθμιας/Δευτεροβάθμιας Εκπαίδευσης για την καταχώριση και επεξεργασία στοιχείων φυσικού και οικονομικού αντικειμένου της Πράξης «Πρόγραμμα εξειδικευμένης εκπαιδευτικής υποστήριξης για την ένταξη μαθητών με αναπηρία ή</w:t>
      </w:r>
      <w:r w:rsidR="00A527F2" w:rsidRPr="00423D45">
        <w:rPr>
          <w:rFonts w:asciiTheme="minorHAnsi" w:eastAsia="Times New Roman" w:hAnsiTheme="minorHAnsi" w:cs="Arial"/>
          <w:lang w:eastAsia="el-GR"/>
        </w:rPr>
        <w:t>/</w:t>
      </w:r>
      <w:r w:rsidRPr="00423D45">
        <w:rPr>
          <w:rFonts w:asciiTheme="minorHAnsi" w:eastAsia="Times New Roman" w:hAnsiTheme="minorHAnsi" w:cs="Arial"/>
          <w:lang w:eastAsia="el-GR"/>
        </w:rPr>
        <w:t xml:space="preserve">και ειδικές εκπαιδευτικές ανάγκες, σχολικό έτος </w:t>
      </w:r>
      <w:r w:rsidR="008B48C6" w:rsidRPr="00423D45">
        <w:rPr>
          <w:rFonts w:asciiTheme="minorHAnsi" w:eastAsia="Times New Roman" w:hAnsiTheme="minorHAnsi" w:cs="Arial"/>
          <w:lang w:eastAsia="el-GR"/>
        </w:rPr>
        <w:t>2020-2021</w:t>
      </w:r>
      <w:r w:rsidRPr="00423D45">
        <w:rPr>
          <w:rFonts w:asciiTheme="minorHAnsi" w:eastAsia="Times New Roman" w:hAnsiTheme="minorHAnsi" w:cs="Arial"/>
          <w:lang w:eastAsia="el-GR"/>
        </w:rPr>
        <w:t xml:space="preserve">», με κωδικό ΟΠΣ: </w:t>
      </w:r>
      <w:r w:rsidR="00856532" w:rsidRPr="00423D45">
        <w:rPr>
          <w:rFonts w:asciiTheme="minorHAnsi" w:eastAsia="Times New Roman" w:hAnsiTheme="minorHAnsi" w:cs="Arial"/>
          <w:lang w:eastAsia="el-GR"/>
        </w:rPr>
        <w:t>5069645</w:t>
      </w:r>
      <w:r w:rsidRPr="00423D45">
        <w:rPr>
          <w:rFonts w:asciiTheme="minorHAnsi" w:eastAsia="Times New Roman" w:hAnsiTheme="minorHAnsi" w:cs="Arial"/>
          <w:lang w:eastAsia="el-GR"/>
        </w:rPr>
        <w:t>, στο Επιχειρησιακό Πρόγραμμα</w:t>
      </w:r>
      <w:r w:rsidRPr="0065437D">
        <w:rPr>
          <w:rFonts w:asciiTheme="minorHAnsi" w:eastAsia="Times New Roman" w:hAnsiTheme="minorHAnsi" w:cs="Arial"/>
          <w:lang w:eastAsia="el-GR"/>
        </w:rPr>
        <w:t xml:space="preserve"> «Ανάπτυξη Ανθρώπινου Δυναμικού, Εκπαίδευση και Δια Βίου Μάθηση 2014-2020».</w:t>
      </w:r>
    </w:p>
    <w:p w:rsidR="003A6571" w:rsidRPr="0065437D" w:rsidRDefault="003A6571" w:rsidP="009B52F0">
      <w:pPr>
        <w:pStyle w:val="af4"/>
        <w:numPr>
          <w:ilvl w:val="0"/>
          <w:numId w:val="4"/>
        </w:numPr>
        <w:jc w:val="both"/>
        <w:rPr>
          <w:rFonts w:asciiTheme="minorHAnsi" w:eastAsia="Times New Roman" w:hAnsiTheme="minorHAnsi" w:cs="Arial"/>
          <w:lang w:eastAsia="el-GR"/>
        </w:rPr>
      </w:pPr>
      <w:r w:rsidRPr="0065437D">
        <w:rPr>
          <w:rFonts w:asciiTheme="minorHAnsi" w:eastAsia="Times New Roman" w:hAnsiTheme="minorHAnsi" w:cs="Arial"/>
          <w:lang w:eastAsia="el-GR"/>
        </w:rPr>
        <w:t>Το γεγονός ότι από την παρούσα δεν προκύπτει καμία δαπάνη.</w:t>
      </w:r>
    </w:p>
    <w:p w:rsidR="00B51AF4" w:rsidRPr="0065437D" w:rsidRDefault="00B51AF4" w:rsidP="00C348BC">
      <w:pPr>
        <w:spacing w:before="120"/>
        <w:ind w:right="-58"/>
        <w:jc w:val="both"/>
        <w:rPr>
          <w:rFonts w:asciiTheme="minorHAnsi" w:hAnsiTheme="minorHAnsi" w:cs="Arial"/>
          <w:sz w:val="22"/>
          <w:szCs w:val="22"/>
        </w:rPr>
      </w:pPr>
    </w:p>
    <w:p w:rsidR="00B51AF4" w:rsidRPr="0065437D" w:rsidRDefault="00B51AF4" w:rsidP="00B51AF4">
      <w:pPr>
        <w:pStyle w:val="a3"/>
        <w:tabs>
          <w:tab w:val="left" w:pos="1134"/>
        </w:tabs>
        <w:spacing w:after="120"/>
        <w:ind w:right="-6"/>
        <w:rPr>
          <w:rFonts w:asciiTheme="minorHAnsi" w:hAnsiTheme="minorHAnsi"/>
          <w:szCs w:val="24"/>
        </w:rPr>
      </w:pPr>
      <w:r w:rsidRPr="0065437D">
        <w:rPr>
          <w:rFonts w:asciiTheme="minorHAnsi" w:hAnsiTheme="minorHAnsi"/>
          <w:bCs w:val="0"/>
          <w:szCs w:val="24"/>
        </w:rPr>
        <w:t>Αποφασίζουμε</w:t>
      </w:r>
      <w:r w:rsidRPr="0065437D">
        <w:rPr>
          <w:rFonts w:asciiTheme="minorHAnsi" w:hAnsiTheme="minorHAnsi"/>
          <w:szCs w:val="24"/>
        </w:rPr>
        <w:t xml:space="preserve"> </w:t>
      </w:r>
    </w:p>
    <w:p w:rsidR="00B51AF4" w:rsidRPr="0065437D" w:rsidRDefault="00B51AF4" w:rsidP="00B51AF4">
      <w:pPr>
        <w:spacing w:after="120" w:line="276" w:lineRule="auto"/>
        <w:ind w:left="28"/>
        <w:jc w:val="both"/>
        <w:rPr>
          <w:rFonts w:asciiTheme="minorHAnsi" w:hAnsiTheme="minorHAnsi"/>
          <w:sz w:val="22"/>
          <w:szCs w:val="22"/>
        </w:rPr>
      </w:pPr>
      <w:r w:rsidRPr="0065437D">
        <w:rPr>
          <w:rFonts w:asciiTheme="minorHAnsi" w:hAnsiTheme="minorHAnsi" w:cs="Arial"/>
          <w:sz w:val="22"/>
          <w:szCs w:val="22"/>
        </w:rPr>
        <w:t xml:space="preserve">Τον ορισμό τ....  …………..……………………………………… </w:t>
      </w:r>
      <w:r w:rsidR="00CB0CB5" w:rsidRPr="0065437D">
        <w:rPr>
          <w:rFonts w:asciiTheme="minorHAnsi" w:hAnsiTheme="minorHAnsi" w:cs="Arial"/>
          <w:sz w:val="22"/>
          <w:szCs w:val="22"/>
        </w:rPr>
        <w:t xml:space="preserve">διοικητικού υπαλλήλου </w:t>
      </w:r>
      <w:r w:rsidRPr="0065437D">
        <w:rPr>
          <w:rFonts w:asciiTheme="minorHAnsi" w:hAnsiTheme="minorHAnsi" w:cs="Arial"/>
          <w:sz w:val="22"/>
          <w:szCs w:val="22"/>
        </w:rPr>
        <w:t xml:space="preserve">/ </w:t>
      </w:r>
      <w:r w:rsidR="00CB0CB5" w:rsidRPr="0065437D">
        <w:rPr>
          <w:rFonts w:asciiTheme="minorHAnsi" w:hAnsiTheme="minorHAnsi" w:cs="Arial"/>
          <w:sz w:val="22"/>
          <w:szCs w:val="22"/>
        </w:rPr>
        <w:t xml:space="preserve">αποσπασμένου εκπαιδευτικού </w:t>
      </w:r>
      <w:r w:rsidRPr="0065437D">
        <w:rPr>
          <w:rFonts w:asciiTheme="minorHAnsi" w:hAnsiTheme="minorHAnsi" w:cs="Arial"/>
          <w:sz w:val="22"/>
          <w:szCs w:val="22"/>
        </w:rPr>
        <w:t xml:space="preserve">της Διεύθυνσης </w:t>
      </w:r>
      <w:r w:rsidR="0013195A" w:rsidRPr="0065437D">
        <w:rPr>
          <w:rFonts w:asciiTheme="minorHAnsi" w:hAnsiTheme="minorHAnsi" w:cs="Arial"/>
          <w:sz w:val="22"/>
          <w:szCs w:val="22"/>
          <w:highlight w:val="yellow"/>
        </w:rPr>
        <w:t>Πρωτοβάθμιας/Δευτεροβάθμιας</w:t>
      </w:r>
      <w:r w:rsidR="0013195A" w:rsidRPr="0065437D">
        <w:rPr>
          <w:rFonts w:asciiTheme="minorHAnsi" w:hAnsiTheme="minorHAnsi" w:cs="Arial"/>
          <w:sz w:val="22"/>
          <w:szCs w:val="22"/>
        </w:rPr>
        <w:t xml:space="preserve"> </w:t>
      </w:r>
      <w:r w:rsidRPr="0065437D">
        <w:rPr>
          <w:rFonts w:asciiTheme="minorHAnsi" w:hAnsiTheme="minorHAnsi" w:cs="Arial"/>
          <w:sz w:val="22"/>
          <w:szCs w:val="22"/>
        </w:rPr>
        <w:t xml:space="preserve">Εκπαίδευσης </w:t>
      </w:r>
      <w:r w:rsidR="005A130F" w:rsidRPr="0065437D">
        <w:rPr>
          <w:rFonts w:asciiTheme="minorHAnsi" w:hAnsiTheme="minorHAnsi" w:cs="Arial"/>
          <w:sz w:val="22"/>
          <w:szCs w:val="22"/>
        </w:rPr>
        <w:t>………………</w:t>
      </w:r>
      <w:r w:rsidR="003C16E5" w:rsidRPr="0065437D">
        <w:rPr>
          <w:rFonts w:asciiTheme="minorHAnsi" w:hAnsiTheme="minorHAnsi" w:cs="Arial"/>
          <w:sz w:val="22"/>
          <w:szCs w:val="22"/>
        </w:rPr>
        <w:t xml:space="preserve">., </w:t>
      </w:r>
      <w:r w:rsidR="004F6910" w:rsidRPr="0065437D">
        <w:rPr>
          <w:rFonts w:asciiTheme="minorHAnsi" w:hAnsiTheme="minorHAnsi"/>
          <w:sz w:val="22"/>
          <w:szCs w:val="22"/>
        </w:rPr>
        <w:t>με αναπληρ</w:t>
      </w:r>
      <w:r w:rsidR="008E0C84">
        <w:rPr>
          <w:rFonts w:asciiTheme="minorHAnsi" w:hAnsiTheme="minorHAnsi"/>
          <w:sz w:val="22"/>
          <w:szCs w:val="22"/>
        </w:rPr>
        <w:t xml:space="preserve">ωτή τ..….    ………………… ………………..…….. </w:t>
      </w:r>
      <w:r w:rsidR="004F6910" w:rsidRPr="0065437D">
        <w:rPr>
          <w:rFonts w:asciiTheme="minorHAnsi" w:hAnsiTheme="minorHAnsi"/>
          <w:sz w:val="22"/>
          <w:szCs w:val="22"/>
        </w:rPr>
        <w:t>διοικητικό υπάλληλο</w:t>
      </w:r>
      <w:r w:rsidR="008E0C84">
        <w:rPr>
          <w:rFonts w:asciiTheme="minorHAnsi" w:hAnsiTheme="minorHAnsi"/>
          <w:sz w:val="22"/>
          <w:szCs w:val="22"/>
        </w:rPr>
        <w:t xml:space="preserve"> /</w:t>
      </w:r>
      <w:r w:rsidR="004F6910" w:rsidRPr="0065437D">
        <w:rPr>
          <w:rFonts w:asciiTheme="minorHAnsi" w:hAnsiTheme="minorHAnsi"/>
          <w:sz w:val="22"/>
          <w:szCs w:val="22"/>
        </w:rPr>
        <w:t xml:space="preserve"> </w:t>
      </w:r>
      <w:r w:rsidR="008E0C84" w:rsidRPr="0065437D">
        <w:rPr>
          <w:rFonts w:asciiTheme="minorHAnsi" w:hAnsiTheme="minorHAnsi"/>
          <w:sz w:val="22"/>
          <w:szCs w:val="22"/>
        </w:rPr>
        <w:t xml:space="preserve">αποσπασμένο εκπαιδευτικό </w:t>
      </w:r>
      <w:r w:rsidR="004F6910" w:rsidRPr="0065437D">
        <w:rPr>
          <w:rFonts w:asciiTheme="minorHAnsi" w:hAnsiTheme="minorHAnsi"/>
          <w:sz w:val="22"/>
          <w:szCs w:val="22"/>
        </w:rPr>
        <w:t xml:space="preserve">της Διεύθυνσης Πρωτοβάθμιας/Δευτεροβάθμιας Εκπαίδευσης ………………., </w:t>
      </w:r>
      <w:r w:rsidRPr="0065437D">
        <w:rPr>
          <w:rFonts w:asciiTheme="minorHAnsi" w:hAnsiTheme="minorHAnsi" w:cs="Arial"/>
          <w:sz w:val="22"/>
          <w:szCs w:val="22"/>
        </w:rPr>
        <w:t xml:space="preserve">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2970D6" w:rsidRPr="0065437D">
        <w:rPr>
          <w:rFonts w:asciiTheme="minorHAnsi" w:hAnsiTheme="minorHAnsi"/>
          <w:b/>
          <w:sz w:val="22"/>
          <w:szCs w:val="22"/>
        </w:rPr>
        <w:t>«Πρόγραμμα εξειδικευμένης εκπαιδευτικής υποστήριξης για την ένταξη μαθητών με αναπηρία ή</w:t>
      </w:r>
      <w:r w:rsidR="00A527F2" w:rsidRPr="0065437D">
        <w:rPr>
          <w:rFonts w:asciiTheme="minorHAnsi" w:hAnsiTheme="minorHAnsi"/>
          <w:b/>
          <w:sz w:val="22"/>
          <w:szCs w:val="22"/>
        </w:rPr>
        <w:t>/</w:t>
      </w:r>
      <w:r w:rsidR="002970D6" w:rsidRPr="0065437D">
        <w:rPr>
          <w:rFonts w:asciiTheme="minorHAnsi" w:hAnsiTheme="minorHAnsi"/>
          <w:b/>
          <w:sz w:val="22"/>
          <w:szCs w:val="22"/>
        </w:rPr>
        <w:t xml:space="preserve">και ειδικές εκπαιδευτικές ανάγκες, σχολικό έτος </w:t>
      </w:r>
      <w:r w:rsidR="008B48C6">
        <w:rPr>
          <w:rFonts w:asciiTheme="minorHAnsi" w:hAnsiTheme="minorHAnsi"/>
          <w:b/>
          <w:sz w:val="22"/>
          <w:szCs w:val="22"/>
        </w:rPr>
        <w:t>2020-2021</w:t>
      </w:r>
      <w:r w:rsidR="002970D6" w:rsidRPr="0065437D">
        <w:rPr>
          <w:rFonts w:asciiTheme="minorHAnsi" w:hAnsiTheme="minorHAnsi"/>
          <w:b/>
          <w:sz w:val="22"/>
          <w:szCs w:val="22"/>
        </w:rPr>
        <w:t xml:space="preserve">», με κωδικό ΟΠΣ: </w:t>
      </w:r>
      <w:r w:rsidR="00856532" w:rsidRPr="00423D45">
        <w:rPr>
          <w:rFonts w:asciiTheme="minorHAnsi" w:hAnsiTheme="minorHAnsi"/>
          <w:b/>
          <w:sz w:val="22"/>
          <w:szCs w:val="22"/>
        </w:rPr>
        <w:t>5069645</w:t>
      </w:r>
      <w:r w:rsidR="003452F8" w:rsidRPr="0065437D">
        <w:rPr>
          <w:rFonts w:asciiTheme="minorHAnsi" w:hAnsiTheme="minorHAnsi"/>
          <w:b/>
          <w:sz w:val="22"/>
          <w:szCs w:val="22"/>
        </w:rPr>
        <w:t xml:space="preserve">, </w:t>
      </w:r>
      <w:r w:rsidR="003452F8" w:rsidRPr="0065437D">
        <w:rPr>
          <w:rFonts w:asciiTheme="minorHAnsi" w:hAnsiTheme="minorHAnsi"/>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r w:rsidRPr="0065437D">
        <w:rPr>
          <w:rFonts w:asciiTheme="minorHAnsi" w:hAnsiTheme="minorHAnsi"/>
          <w:sz w:val="22"/>
          <w:szCs w:val="22"/>
        </w:rPr>
        <w:t xml:space="preserve"> </w:t>
      </w:r>
      <w:r w:rsidRPr="0065437D">
        <w:rPr>
          <w:rFonts w:asciiTheme="minorHAnsi" w:hAnsiTheme="minorHAnsi" w:cs="Arial"/>
          <w:sz w:val="22"/>
          <w:szCs w:val="22"/>
        </w:rPr>
        <w:t>Το έργο του εξειδικεύεται στον Οδηγό Υλοποίησης και Εφαρμογής Φυσικού Αντικειμένου και Διαχείρισης Οικονομικού Αντικειμένου της Πράξης.</w:t>
      </w:r>
    </w:p>
    <w:p w:rsidR="00B51AF4" w:rsidRPr="0065437D" w:rsidRDefault="00B51AF4" w:rsidP="00B51AF4">
      <w:pPr>
        <w:spacing w:line="276" w:lineRule="auto"/>
        <w:ind w:left="28"/>
        <w:jc w:val="both"/>
        <w:rPr>
          <w:rFonts w:asciiTheme="minorHAnsi" w:hAnsiTheme="minorHAnsi" w:cs="Arial"/>
          <w:sz w:val="22"/>
          <w:szCs w:val="22"/>
        </w:rPr>
      </w:pPr>
      <w:r w:rsidRPr="0065437D">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rsidR="00B51AF4" w:rsidRPr="0065437D" w:rsidRDefault="00B51AF4" w:rsidP="00B51AF4">
      <w:pPr>
        <w:spacing w:line="276" w:lineRule="auto"/>
        <w:ind w:left="28"/>
        <w:jc w:val="both"/>
        <w:rPr>
          <w:rFonts w:asciiTheme="minorHAnsi" w:hAnsiTheme="minorHAnsi" w:cs="Arial"/>
          <w:sz w:val="22"/>
          <w:szCs w:val="22"/>
        </w:rPr>
      </w:pPr>
    </w:p>
    <w:p w:rsidR="00B51AF4" w:rsidRPr="0065437D" w:rsidRDefault="00B51AF4" w:rsidP="00B51AF4">
      <w:pPr>
        <w:tabs>
          <w:tab w:val="center" w:pos="9360"/>
        </w:tabs>
        <w:spacing w:line="360" w:lineRule="auto"/>
        <w:ind w:left="5148"/>
        <w:jc w:val="center"/>
        <w:rPr>
          <w:rFonts w:asciiTheme="minorHAnsi" w:hAnsiTheme="minorHAnsi"/>
          <w:b/>
          <w:bCs/>
          <w:sz w:val="22"/>
          <w:szCs w:val="22"/>
        </w:rPr>
      </w:pPr>
      <w:r w:rsidRPr="0065437D">
        <w:rPr>
          <w:rFonts w:asciiTheme="minorHAnsi" w:hAnsiTheme="minorHAnsi"/>
          <w:b/>
          <w:bCs/>
          <w:sz w:val="22"/>
          <w:szCs w:val="22"/>
        </w:rPr>
        <w:t>Ο/Η Διευθυντής/</w:t>
      </w:r>
      <w:proofErr w:type="spellStart"/>
      <w:r w:rsidRPr="0065437D">
        <w:rPr>
          <w:rFonts w:asciiTheme="minorHAnsi" w:hAnsiTheme="minorHAnsi"/>
          <w:b/>
          <w:bCs/>
          <w:sz w:val="22"/>
          <w:szCs w:val="22"/>
        </w:rPr>
        <w:t>ντρια</w:t>
      </w:r>
      <w:proofErr w:type="spellEnd"/>
    </w:p>
    <w:p w:rsidR="00B51AF4" w:rsidRPr="0065437D" w:rsidRDefault="00B51AF4" w:rsidP="00B51AF4">
      <w:pPr>
        <w:tabs>
          <w:tab w:val="center" w:pos="9360"/>
        </w:tabs>
        <w:spacing w:line="360" w:lineRule="auto"/>
        <w:ind w:left="4788"/>
        <w:jc w:val="center"/>
        <w:rPr>
          <w:rFonts w:asciiTheme="minorHAnsi" w:hAnsiTheme="minorHAnsi"/>
          <w:b/>
          <w:bCs/>
          <w:sz w:val="22"/>
          <w:szCs w:val="22"/>
        </w:rPr>
      </w:pPr>
      <w:r w:rsidRPr="0065437D">
        <w:rPr>
          <w:rFonts w:asciiTheme="minorHAnsi" w:hAnsiTheme="minorHAnsi"/>
          <w:b/>
          <w:bCs/>
          <w:sz w:val="22"/>
          <w:szCs w:val="22"/>
        </w:rPr>
        <w:t xml:space="preserve">της Διεύθυνσης </w:t>
      </w:r>
      <w:r w:rsidRPr="0065437D">
        <w:rPr>
          <w:rFonts w:asciiTheme="minorHAnsi" w:hAnsiTheme="minorHAnsi" w:cs="Arial"/>
          <w:b/>
          <w:sz w:val="22"/>
          <w:szCs w:val="22"/>
          <w:highlight w:val="yellow"/>
        </w:rPr>
        <w:t>Πρωτοβάθμιας</w:t>
      </w:r>
      <w:r w:rsidR="00D92788" w:rsidRPr="0065437D">
        <w:rPr>
          <w:rFonts w:asciiTheme="minorHAnsi" w:hAnsiTheme="minorHAnsi" w:cs="Arial"/>
          <w:b/>
          <w:sz w:val="22"/>
          <w:szCs w:val="22"/>
          <w:highlight w:val="yellow"/>
        </w:rPr>
        <w:t>/Δευτεροβάθμιας</w:t>
      </w:r>
      <w:r w:rsidRPr="0065437D">
        <w:rPr>
          <w:rFonts w:asciiTheme="minorHAnsi" w:hAnsiTheme="minorHAnsi" w:cs="Arial"/>
          <w:b/>
          <w:sz w:val="22"/>
          <w:szCs w:val="22"/>
        </w:rPr>
        <w:t xml:space="preserve"> </w:t>
      </w:r>
      <w:r w:rsidRPr="0065437D">
        <w:rPr>
          <w:rFonts w:asciiTheme="minorHAnsi" w:hAnsiTheme="minorHAnsi"/>
          <w:b/>
          <w:bCs/>
          <w:sz w:val="22"/>
          <w:szCs w:val="22"/>
        </w:rPr>
        <w:t>Εκπαίδευσης</w:t>
      </w:r>
    </w:p>
    <w:p w:rsidR="00B51AF4" w:rsidRPr="0065437D" w:rsidRDefault="00B51AF4" w:rsidP="00B51AF4">
      <w:pPr>
        <w:tabs>
          <w:tab w:val="center" w:pos="9360"/>
        </w:tabs>
        <w:ind w:left="5148"/>
        <w:jc w:val="center"/>
        <w:rPr>
          <w:rFonts w:asciiTheme="minorHAnsi" w:hAnsiTheme="minorHAnsi"/>
          <w:b/>
          <w:bCs/>
          <w:sz w:val="22"/>
          <w:szCs w:val="22"/>
        </w:rPr>
      </w:pPr>
    </w:p>
    <w:p w:rsidR="00B51AF4" w:rsidRPr="0065437D" w:rsidRDefault="00B51AF4" w:rsidP="00B51AF4">
      <w:pPr>
        <w:tabs>
          <w:tab w:val="center" w:pos="9360"/>
        </w:tabs>
        <w:ind w:left="5148"/>
        <w:jc w:val="center"/>
        <w:rPr>
          <w:rFonts w:asciiTheme="minorHAnsi" w:hAnsiTheme="minorHAnsi"/>
          <w:sz w:val="22"/>
          <w:szCs w:val="22"/>
        </w:rPr>
      </w:pPr>
      <w:r w:rsidRPr="0065437D">
        <w:rPr>
          <w:rFonts w:asciiTheme="minorHAnsi" w:hAnsiTheme="minorHAnsi"/>
          <w:bCs/>
          <w:sz w:val="22"/>
          <w:szCs w:val="22"/>
        </w:rPr>
        <w:t>………………….</w:t>
      </w:r>
      <w:r w:rsidRPr="0065437D">
        <w:rPr>
          <w:rFonts w:asciiTheme="minorHAnsi" w:hAnsiTheme="minorHAnsi"/>
          <w:sz w:val="22"/>
          <w:szCs w:val="22"/>
        </w:rPr>
        <w:t>…………………………</w:t>
      </w:r>
    </w:p>
    <w:p w:rsidR="00932503" w:rsidRPr="0065437D" w:rsidRDefault="00B51AF4">
      <w:pPr>
        <w:rPr>
          <w:rFonts w:asciiTheme="minorHAnsi" w:hAnsiTheme="minorHAnsi"/>
          <w:sz w:val="22"/>
          <w:szCs w:val="22"/>
        </w:rPr>
      </w:pPr>
      <w:r w:rsidRPr="0065437D">
        <w:rPr>
          <w:rFonts w:asciiTheme="minorHAnsi" w:hAnsiTheme="minorHAnsi"/>
          <w:sz w:val="22"/>
          <w:szCs w:val="22"/>
        </w:rPr>
        <w:br w:type="page"/>
      </w:r>
    </w:p>
    <w:p w:rsidR="00932503" w:rsidRPr="0065437D" w:rsidRDefault="00932503" w:rsidP="0093250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2" w:name="_Toc48837314"/>
      <w:r w:rsidRPr="0065437D">
        <w:rPr>
          <w:rFonts w:asciiTheme="minorHAnsi" w:hAnsiTheme="minorHAnsi" w:cs="Calibri"/>
          <w:sz w:val="22"/>
        </w:rPr>
        <w:lastRenderedPageBreak/>
        <w:t xml:space="preserve">ΥΠΟΔΕΙΓΜΑ </w:t>
      </w:r>
      <w:r w:rsidR="008903A4" w:rsidRPr="0065437D">
        <w:rPr>
          <w:rFonts w:asciiTheme="minorHAnsi" w:hAnsiTheme="minorHAnsi" w:cs="Calibri"/>
          <w:sz w:val="22"/>
        </w:rPr>
        <w:t>2</w:t>
      </w:r>
      <w:r w:rsidRPr="0065437D">
        <w:rPr>
          <w:rFonts w:asciiTheme="minorHAnsi" w:hAnsiTheme="minorHAnsi" w:cs="Calibri"/>
          <w:sz w:val="22"/>
        </w:rPr>
        <w:t xml:space="preserve">.1: ΣΧΕΔΙΟ ΣΥΜΒΑΣΗΣ </w:t>
      </w:r>
      <w:r w:rsidR="002B6E1B" w:rsidRPr="0065437D">
        <w:rPr>
          <w:rFonts w:asciiTheme="minorHAnsi" w:hAnsiTheme="minorHAnsi"/>
          <w:sz w:val="22"/>
        </w:rPr>
        <w:t xml:space="preserve">ΑΝΑΠΛΗΡΩΤΗ </w:t>
      </w:r>
      <w:r w:rsidR="005135F8" w:rsidRPr="0065437D">
        <w:rPr>
          <w:rFonts w:asciiTheme="minorHAnsi" w:hAnsiTheme="minorHAnsi" w:cs="Calibri"/>
          <w:sz w:val="22"/>
        </w:rPr>
        <w:t>ΕΚΠΑΙΔΕΥΤΙΚΟΥ</w:t>
      </w:r>
      <w:r w:rsidR="00D37312" w:rsidRPr="0065437D">
        <w:rPr>
          <w:rFonts w:asciiTheme="minorHAnsi" w:hAnsiTheme="minorHAnsi" w:cs="Calibri"/>
          <w:sz w:val="22"/>
        </w:rPr>
        <w:t xml:space="preserve"> ΠΡΩΤΟΒΑΘΜΙΑΣ ή </w:t>
      </w:r>
      <w:r w:rsidR="009E6DAD" w:rsidRPr="0065437D">
        <w:rPr>
          <w:rFonts w:asciiTheme="minorHAnsi" w:hAnsiTheme="minorHAnsi" w:cs="Calibri"/>
          <w:sz w:val="22"/>
        </w:rPr>
        <w:t>ΔΕΥΤΕΡΟΒΑΘΜΙΑΣ</w:t>
      </w:r>
      <w:r w:rsidR="005135F8" w:rsidRPr="0065437D">
        <w:rPr>
          <w:rFonts w:asciiTheme="minorHAnsi" w:hAnsiTheme="minorHAnsi" w:cs="Calibri"/>
          <w:sz w:val="22"/>
        </w:rPr>
        <w:t xml:space="preserve"> ΕΚΠΑΙΔΕΥΣΗ</w:t>
      </w:r>
      <w:r w:rsidR="009E6DAD" w:rsidRPr="0065437D">
        <w:rPr>
          <w:rFonts w:asciiTheme="minorHAnsi" w:hAnsiTheme="minorHAnsi" w:cs="Calibri"/>
          <w:sz w:val="22"/>
        </w:rPr>
        <w:t>Σ</w:t>
      </w:r>
      <w:r w:rsidR="005135F8" w:rsidRPr="0065437D">
        <w:rPr>
          <w:rFonts w:asciiTheme="minorHAnsi" w:hAnsiTheme="minorHAnsi" w:cs="Calibri"/>
          <w:sz w:val="22"/>
        </w:rPr>
        <w:t xml:space="preserve"> (ΠΛΗΡΟΥΣ ΩΡΑΡΙΟΥ)</w:t>
      </w:r>
      <w:bookmarkEnd w:id="12"/>
      <w:r w:rsidR="005135F8" w:rsidRPr="0065437D">
        <w:rPr>
          <w:rFonts w:asciiTheme="minorHAnsi" w:hAnsiTheme="minorHAnsi" w:cs="Calibri"/>
          <w:sz w:val="22"/>
        </w:rPr>
        <w:t xml:space="preserve"> </w:t>
      </w:r>
    </w:p>
    <w:p w:rsidR="005135F8" w:rsidRPr="0065437D" w:rsidRDefault="005135F8" w:rsidP="005135F8">
      <w:pPr>
        <w:rPr>
          <w:rFonts w:asciiTheme="minorHAnsi" w:hAnsiTheme="minorHAnsi" w:cs="Calibri"/>
          <w:b/>
        </w:rPr>
      </w:pPr>
    </w:p>
    <w:tbl>
      <w:tblPr>
        <w:tblW w:w="5000" w:type="pct"/>
        <w:jc w:val="center"/>
        <w:tblLayout w:type="fixed"/>
        <w:tblLook w:val="01E0" w:firstRow="1" w:lastRow="1" w:firstColumn="1" w:lastColumn="1" w:noHBand="0" w:noVBand="0"/>
      </w:tblPr>
      <w:tblGrid>
        <w:gridCol w:w="5061"/>
        <w:gridCol w:w="4793"/>
      </w:tblGrid>
      <w:tr w:rsidR="005135F8" w:rsidRPr="0065437D" w:rsidTr="001B7493">
        <w:trPr>
          <w:trHeight w:val="599"/>
          <w:jc w:val="center"/>
        </w:trPr>
        <w:tc>
          <w:tcPr>
            <w:tcW w:w="2568" w:type="pct"/>
            <w:noWrap/>
            <w:vAlign w:val="center"/>
            <w:hideMark/>
          </w:tcPr>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057D7F3F" wp14:editId="3A873E39">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95616" behindDoc="0" locked="0" layoutInCell="1" allowOverlap="1" wp14:anchorId="716ADC3B" wp14:editId="2B8FC73C">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135F8" w:rsidRPr="0065437D" w:rsidTr="001B7493">
        <w:trPr>
          <w:trHeight w:val="920"/>
          <w:jc w:val="center"/>
        </w:trPr>
        <w:tc>
          <w:tcPr>
            <w:tcW w:w="2568" w:type="pct"/>
            <w:noWrap/>
            <w:hideMark/>
          </w:tcPr>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5135F8" w:rsidRPr="0065437D" w:rsidRDefault="005816CF" w:rsidP="005816CF">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005135F8" w:rsidRPr="0065437D">
              <w:rPr>
                <w:rFonts w:asciiTheme="minorHAnsi" w:eastAsia="Calibri" w:hAnsiTheme="minorHAnsi" w:cs="Calibri"/>
                <w:b/>
                <w:sz w:val="22"/>
                <w:szCs w:val="22"/>
                <w:lang w:eastAsia="en-US"/>
              </w:rPr>
              <w:t>ΚΑΙ ΘΡΗΣΚΕΥΜΑΤΩΝ</w:t>
            </w:r>
          </w:p>
          <w:p w:rsidR="005135F8" w:rsidRPr="0065437D" w:rsidRDefault="005135F8" w:rsidP="001B7493">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p>
        </w:tc>
      </w:tr>
      <w:tr w:rsidR="005135F8" w:rsidRPr="0065437D" w:rsidTr="001B7493">
        <w:trPr>
          <w:trHeight w:val="756"/>
          <w:jc w:val="center"/>
        </w:trPr>
        <w:tc>
          <w:tcPr>
            <w:tcW w:w="2568" w:type="pct"/>
            <w:noWrap/>
          </w:tcPr>
          <w:p w:rsidR="005135F8" w:rsidRPr="0065437D" w:rsidRDefault="005135F8"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5135F8" w:rsidRPr="0065437D" w:rsidRDefault="005135F8" w:rsidP="001B7493">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5135F8" w:rsidRPr="0065437D" w:rsidRDefault="005135F8" w:rsidP="001B7493">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rsidR="005135F8" w:rsidRPr="0065437D" w:rsidRDefault="005135F8" w:rsidP="001B7493">
            <w:pPr>
              <w:tabs>
                <w:tab w:val="right" w:pos="8306"/>
              </w:tabs>
              <w:jc w:val="center"/>
              <w:rPr>
                <w:rFonts w:asciiTheme="minorHAnsi" w:eastAsia="Calibri" w:hAnsiTheme="minorHAnsi" w:cs="Calibri"/>
                <w:b/>
                <w:sz w:val="22"/>
                <w:szCs w:val="22"/>
                <w:lang w:eastAsia="en-US"/>
              </w:rPr>
            </w:pPr>
          </w:p>
        </w:tc>
        <w:tc>
          <w:tcPr>
            <w:tcW w:w="2432" w:type="pct"/>
          </w:tcPr>
          <w:p w:rsidR="005135F8" w:rsidRPr="0065437D" w:rsidRDefault="005135F8" w:rsidP="001B7493">
            <w:pPr>
              <w:keepNext/>
              <w:tabs>
                <w:tab w:val="center" w:pos="4153"/>
                <w:tab w:val="right" w:pos="8306"/>
              </w:tabs>
              <w:rPr>
                <w:rFonts w:asciiTheme="minorHAnsi" w:eastAsia="Calibri" w:hAnsiTheme="minorHAnsi" w:cs="Calibri"/>
                <w:b/>
                <w:sz w:val="22"/>
                <w:szCs w:val="22"/>
                <w:lang w:eastAsia="en-US"/>
              </w:rPr>
            </w:pPr>
          </w:p>
          <w:p w:rsidR="005135F8" w:rsidRPr="0065437D" w:rsidRDefault="005135F8" w:rsidP="00EE5865">
            <w:pPr>
              <w:tabs>
                <w:tab w:val="center" w:pos="4153"/>
                <w:tab w:val="right" w:pos="8306"/>
              </w:tabs>
              <w:jc w:val="center"/>
              <w:rPr>
                <w:rFonts w:asciiTheme="minorHAnsi" w:hAnsiTheme="minorHAnsi" w:cs="Calibri"/>
                <w:b/>
                <w:sz w:val="22"/>
                <w:szCs w:val="22"/>
              </w:rPr>
            </w:pPr>
          </w:p>
        </w:tc>
      </w:tr>
    </w:tbl>
    <w:p w:rsidR="005135F8" w:rsidRPr="0065437D" w:rsidRDefault="005135F8" w:rsidP="005135F8">
      <w:pPr>
        <w:tabs>
          <w:tab w:val="center" w:pos="4153"/>
          <w:tab w:val="right" w:pos="8306"/>
        </w:tabs>
        <w:jc w:val="center"/>
        <w:rPr>
          <w:rFonts w:asciiTheme="minorHAnsi" w:eastAsia="Calibri" w:hAnsiTheme="minorHAnsi" w:cs="Calibri"/>
          <w:b/>
          <w:sz w:val="22"/>
          <w:szCs w:val="22"/>
          <w:lang w:eastAsia="en-US"/>
        </w:rPr>
      </w:pPr>
    </w:p>
    <w:p w:rsidR="005135F8" w:rsidRPr="0065437D" w:rsidRDefault="005135F8" w:rsidP="005135F8">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FF221B" w:rsidRDefault="00FF221B" w:rsidP="005135F8">
      <w:pPr>
        <w:jc w:val="both"/>
        <w:rPr>
          <w:rFonts w:asciiTheme="minorHAnsi" w:hAnsiTheme="minorHAnsi" w:cs="Calibri"/>
          <w:sz w:val="22"/>
          <w:szCs w:val="22"/>
        </w:rPr>
      </w:pPr>
    </w:p>
    <w:p w:rsidR="005640A1" w:rsidRPr="0065437D" w:rsidRDefault="005640A1" w:rsidP="005640A1">
      <w:pPr>
        <w:spacing w:before="100" w:beforeAutospacing="1" w:after="120" w:line="276" w:lineRule="auto"/>
        <w:jc w:val="both"/>
        <w:rPr>
          <w:rFonts w:asciiTheme="minorHAnsi" w:hAnsiTheme="minorHAnsi" w:cs="Calibri"/>
          <w:sz w:val="22"/>
          <w:szCs w:val="22"/>
        </w:rPr>
      </w:pPr>
      <w:r w:rsidRPr="00E82A9E">
        <w:rPr>
          <w:rFonts w:asciiTheme="minorHAnsi" w:hAnsiTheme="minorHAnsi" w:cs="Calibri"/>
          <w:sz w:val="22"/>
          <w:szCs w:val="22"/>
        </w:rPr>
        <w:t>Στον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3</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5640A1" w:rsidRPr="0065437D" w:rsidRDefault="005135F8" w:rsidP="005640A1">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005640A1">
        <w:rPr>
          <w:rFonts w:asciiTheme="minorHAnsi" w:hAnsiTheme="minorHAnsi" w:cs="Calibri"/>
          <w:sz w:val="22"/>
          <w:szCs w:val="22"/>
        </w:rPr>
        <w:t xml:space="preserve">αφενός του Υπουργείου Παιδείας </w:t>
      </w:r>
      <w:r w:rsidR="005640A1" w:rsidRPr="0065437D">
        <w:rPr>
          <w:rFonts w:asciiTheme="minorHAnsi" w:hAnsiTheme="minorHAnsi" w:cs="Calibri"/>
          <w:sz w:val="22"/>
          <w:szCs w:val="22"/>
        </w:rPr>
        <w:t>και Θρησκευμάτων που εκπροσωπείται από το Διευθυντή/</w:t>
      </w:r>
      <w:proofErr w:type="spellStart"/>
      <w:r w:rsidR="005640A1" w:rsidRPr="0065437D">
        <w:rPr>
          <w:rFonts w:asciiTheme="minorHAnsi" w:hAnsiTheme="minorHAnsi" w:cs="Calibri"/>
          <w:sz w:val="22"/>
          <w:szCs w:val="22"/>
        </w:rPr>
        <w:t>τρια</w:t>
      </w:r>
      <w:proofErr w:type="spellEnd"/>
      <w:r w:rsidR="005640A1" w:rsidRPr="0065437D">
        <w:rPr>
          <w:rFonts w:asciiTheme="minorHAnsi" w:hAnsiTheme="minorHAnsi" w:cs="Calibri"/>
          <w:sz w:val="22"/>
          <w:szCs w:val="22"/>
        </w:rPr>
        <w:t xml:space="preserve"> της Διεύθυνσης </w:t>
      </w:r>
      <w:r w:rsidR="005640A1" w:rsidRPr="0065437D">
        <w:rPr>
          <w:rFonts w:asciiTheme="minorHAnsi" w:eastAsia="Calibri" w:hAnsiTheme="minorHAnsi" w:cs="Calibri"/>
          <w:sz w:val="22"/>
          <w:szCs w:val="22"/>
          <w:highlight w:val="yellow"/>
          <w:lang w:eastAsia="en-US"/>
        </w:rPr>
        <w:t>Πρωτοβάθμιας/Δευτεροβάθμιας</w:t>
      </w:r>
      <w:r w:rsidR="005640A1" w:rsidRPr="0065437D">
        <w:rPr>
          <w:rFonts w:asciiTheme="minorHAnsi" w:eastAsia="Calibri" w:hAnsiTheme="minorHAnsi" w:cs="Calibri"/>
          <w:sz w:val="22"/>
          <w:szCs w:val="22"/>
          <w:lang w:eastAsia="en-US"/>
        </w:rPr>
        <w:t xml:space="preserve"> </w:t>
      </w:r>
      <w:r w:rsidR="005640A1" w:rsidRPr="0065437D">
        <w:rPr>
          <w:rFonts w:asciiTheme="minorHAnsi" w:hAnsiTheme="minorHAnsi" w:cs="Calibri"/>
          <w:sz w:val="22"/>
          <w:szCs w:val="22"/>
        </w:rPr>
        <w:t>Εκπαίδευσης …………………………..……</w:t>
      </w:r>
      <w:r w:rsidR="005640A1">
        <w:rPr>
          <w:rFonts w:asciiTheme="minorHAnsi" w:hAnsiTheme="minorHAnsi" w:cs="Calibri"/>
          <w:b/>
          <w:sz w:val="22"/>
          <w:szCs w:val="22"/>
          <w:vertAlign w:val="superscript"/>
        </w:rPr>
        <w:t>6</w:t>
      </w:r>
      <w:r w:rsidR="005640A1" w:rsidRPr="0065437D">
        <w:rPr>
          <w:rFonts w:asciiTheme="minorHAnsi" w:hAnsiTheme="minorHAnsi" w:cs="Calibri"/>
          <w:sz w:val="22"/>
          <w:szCs w:val="22"/>
        </w:rPr>
        <w:t xml:space="preserve">  ………………………………………………</w:t>
      </w:r>
      <w:r w:rsidR="005640A1">
        <w:rPr>
          <w:rFonts w:asciiTheme="minorHAnsi" w:hAnsiTheme="minorHAnsi" w:cs="Calibri"/>
          <w:b/>
          <w:sz w:val="22"/>
          <w:szCs w:val="22"/>
          <w:vertAlign w:val="superscript"/>
        </w:rPr>
        <w:t>7</w:t>
      </w:r>
      <w:r w:rsidR="005640A1" w:rsidRPr="0065437D">
        <w:rPr>
          <w:rFonts w:asciiTheme="minorHAnsi" w:hAnsiTheme="minorHAnsi" w:cs="Calibri"/>
          <w:sz w:val="22"/>
          <w:szCs w:val="22"/>
        </w:rPr>
        <w:t>,</w:t>
      </w:r>
      <w:r w:rsidR="005640A1" w:rsidRPr="002C22CC">
        <w:rPr>
          <w:rFonts w:asciiTheme="minorHAnsi" w:hAnsiTheme="minorHAnsi" w:cs="Calibri"/>
          <w:sz w:val="22"/>
          <w:szCs w:val="22"/>
        </w:rPr>
        <w:t xml:space="preserve"> καλούμενου εφεξής για συντομία «πρώτος συμβαλλόμενος»</w:t>
      </w:r>
    </w:p>
    <w:p w:rsidR="005135F8" w:rsidRPr="0065437D" w:rsidRDefault="005135F8" w:rsidP="00BC7EAD">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sidR="00FF221B">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sidR="00FF221B">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sidR="00947E44">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65437D">
        <w:rPr>
          <w:rFonts w:asciiTheme="minorHAnsi" w:hAnsiTheme="minorHAnsi" w:cs="Calibri"/>
          <w:b/>
          <w:sz w:val="22"/>
          <w:szCs w:val="22"/>
          <w:vertAlign w:val="superscript"/>
        </w:rPr>
        <w:t>1</w:t>
      </w:r>
      <w:r w:rsidR="00947E44">
        <w:rPr>
          <w:rFonts w:asciiTheme="minorHAnsi" w:hAnsiTheme="minorHAnsi" w:cs="Calibri"/>
          <w:b/>
          <w:sz w:val="22"/>
          <w:szCs w:val="22"/>
          <w:vertAlign w:val="superscript"/>
        </w:rPr>
        <w:t>1</w:t>
      </w:r>
      <w:r w:rsidRPr="0065437D">
        <w:rPr>
          <w:rFonts w:asciiTheme="minorHAnsi" w:hAnsiTheme="minorHAnsi" w:cs="Calibri"/>
          <w:sz w:val="22"/>
          <w:szCs w:val="22"/>
        </w:rPr>
        <w:t>, εκπαιδευτικού κλάδου ΠΕ………</w:t>
      </w:r>
      <w:r w:rsidRPr="0065437D">
        <w:rPr>
          <w:rFonts w:asciiTheme="minorHAnsi" w:hAnsiTheme="minorHAnsi" w:cs="Calibri"/>
          <w:b/>
          <w:sz w:val="22"/>
          <w:szCs w:val="22"/>
          <w:vertAlign w:val="superscript"/>
        </w:rPr>
        <w:t>1</w:t>
      </w:r>
      <w:r w:rsidR="00947E44">
        <w:rPr>
          <w:rFonts w:asciiTheme="minorHAnsi" w:hAnsiTheme="minorHAnsi" w:cs="Calibri"/>
          <w:b/>
          <w:sz w:val="22"/>
          <w:szCs w:val="22"/>
          <w:vertAlign w:val="superscript"/>
        </w:rPr>
        <w:t>2</w:t>
      </w:r>
      <w:r w:rsidRPr="0065437D">
        <w:rPr>
          <w:rFonts w:asciiTheme="minorHAnsi" w:hAnsiTheme="minorHAnsi" w:cs="Calibri"/>
          <w:sz w:val="22"/>
          <w:szCs w:val="22"/>
        </w:rPr>
        <w:t>, καλούμενου εφεξής για συντομία «δεύτερος συμβαλλόμενος»</w:t>
      </w:r>
    </w:p>
    <w:p w:rsidR="005135F8" w:rsidRPr="0065437D" w:rsidRDefault="005135F8" w:rsidP="00BC7EAD">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συμφωνήθηκαν και συνομολογήθηκαν τα ακόλουθα:</w:t>
      </w:r>
    </w:p>
    <w:p w:rsidR="00FF1153" w:rsidRPr="00E82A9E" w:rsidRDefault="005135F8" w:rsidP="00BC7EAD">
      <w:pPr>
        <w:pStyle w:val="af4"/>
        <w:numPr>
          <w:ilvl w:val="0"/>
          <w:numId w:val="20"/>
        </w:numPr>
        <w:spacing w:after="120"/>
        <w:jc w:val="both"/>
        <w:rPr>
          <w:rFonts w:asciiTheme="minorHAnsi" w:eastAsia="Times New Roman" w:hAnsiTheme="minorHAnsi" w:cs="Calibri"/>
          <w:lang w:eastAsia="el-GR"/>
        </w:rPr>
      </w:pPr>
      <w:r w:rsidRPr="0065437D">
        <w:rPr>
          <w:rFonts w:asciiTheme="minorHAnsi" w:hAnsiTheme="minorHAnsi" w:cs="Calibri"/>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vertAlign w:val="superscript"/>
        </w:rPr>
        <w:t>1</w:t>
      </w:r>
      <w:r w:rsidR="00947E44">
        <w:rPr>
          <w:rFonts w:asciiTheme="minorHAnsi" w:hAnsiTheme="minorHAnsi" w:cs="Calibri"/>
          <w:vertAlign w:val="superscript"/>
        </w:rPr>
        <w:t>3</w:t>
      </w:r>
      <w:r w:rsidRPr="0065437D">
        <w:rPr>
          <w:rFonts w:asciiTheme="minorHAnsi" w:hAnsiTheme="minorHAnsi" w:cs="Calibri"/>
        </w:rPr>
        <w:t xml:space="preserve"> με πλήρες ωράριο διδασκαλίας, </w:t>
      </w:r>
      <w:r w:rsidR="005640A1" w:rsidRPr="00E82A9E">
        <w:rPr>
          <w:rFonts w:cs="Calibri"/>
        </w:rPr>
        <w:t>σε σχολεία αρμοδιότητας της Δ/νσης Εκπαίδευσης που τοποθετείται ή διατίθεται,</w:t>
      </w:r>
      <w:r w:rsidR="005640A1" w:rsidRPr="00E82A9E">
        <w:rPr>
          <w:rFonts w:asciiTheme="minorHAnsi" w:hAnsiTheme="minorHAnsi" w:cs="Calibri"/>
        </w:rPr>
        <w:t xml:space="preserve"> </w:t>
      </w:r>
      <w:r w:rsidRPr="00E82A9E">
        <w:rPr>
          <w:rFonts w:asciiTheme="minorHAnsi" w:hAnsiTheme="minorHAnsi" w:cs="Calibri"/>
        </w:rPr>
        <w:t xml:space="preserve"> κατ’ εφαρμογή των κείμενων διατάξεων, με απόφαση ή αποφάσεις του Δ/</w:t>
      </w:r>
      <w:proofErr w:type="spellStart"/>
      <w:r w:rsidRPr="00E82A9E">
        <w:rPr>
          <w:rFonts w:asciiTheme="minorHAnsi" w:hAnsiTheme="minorHAnsi" w:cs="Calibri"/>
        </w:rPr>
        <w:t>ντή</w:t>
      </w:r>
      <w:proofErr w:type="spellEnd"/>
      <w:r w:rsidRPr="00E82A9E">
        <w:rPr>
          <w:rFonts w:asciiTheme="minorHAnsi" w:hAnsiTheme="minorHAnsi" w:cs="Calibri"/>
        </w:rPr>
        <w:t xml:space="preserve"> </w:t>
      </w:r>
      <w:proofErr w:type="spellStart"/>
      <w:r w:rsidRPr="00E82A9E">
        <w:rPr>
          <w:rFonts w:asciiTheme="minorHAnsi" w:hAnsiTheme="minorHAnsi" w:cs="Calibri"/>
        </w:rPr>
        <w:t>Εκπ</w:t>
      </w:r>
      <w:proofErr w:type="spellEnd"/>
      <w:r w:rsidRPr="00E82A9E">
        <w:rPr>
          <w:rFonts w:asciiTheme="minorHAnsi" w:hAnsiTheme="minorHAnsi" w:cs="Calibri"/>
        </w:rPr>
        <w:t xml:space="preserve">/σης, οι οποίες θα αποτελούν αναπόσπαστο στοιχείο της παρούσας σύμβασης. Στις σχολικές μονάδες </w:t>
      </w:r>
      <w:r w:rsidR="00FF1153" w:rsidRPr="00E82A9E">
        <w:rPr>
          <w:rFonts w:asciiTheme="minorHAnsi" w:eastAsia="Times New Roman" w:hAnsiTheme="minorHAnsi" w:cs="Calibri"/>
          <w:lang w:eastAsia="el-GR"/>
        </w:rPr>
        <w:t>τηρείται Απουσιολόγιο το οποίο ενημερώνεται σε ημερήσια βάση και το οποίο υπογράφεται από τον δεύτερο συμβαλλόμενο υποχρεωτικά.</w:t>
      </w:r>
    </w:p>
    <w:p w:rsidR="005640A1" w:rsidRPr="00E82A9E" w:rsidRDefault="005135F8" w:rsidP="005640A1">
      <w:pPr>
        <w:numPr>
          <w:ilvl w:val="0"/>
          <w:numId w:val="20"/>
        </w:numPr>
        <w:spacing w:before="100" w:beforeAutospacing="1" w:after="120" w:line="276" w:lineRule="auto"/>
        <w:ind w:left="357" w:hanging="357"/>
        <w:jc w:val="both"/>
        <w:rPr>
          <w:rFonts w:ascii="Calibri" w:hAnsi="Calibri" w:cs="Calibri"/>
          <w:sz w:val="22"/>
          <w:szCs w:val="22"/>
        </w:rPr>
      </w:pPr>
      <w:r w:rsidRPr="00E82A9E">
        <w:rPr>
          <w:rFonts w:asciiTheme="minorHAnsi" w:hAnsiTheme="minorHAnsi" w:cs="Calibri"/>
          <w:sz w:val="22"/>
          <w:szCs w:val="22"/>
        </w:rPr>
        <w:t>Η διάρκεια της παρούσας Σύμ</w:t>
      </w:r>
      <w:r w:rsidR="00A5277A" w:rsidRPr="00E82A9E">
        <w:rPr>
          <w:rFonts w:asciiTheme="minorHAnsi" w:hAnsiTheme="minorHAnsi" w:cs="Calibri"/>
          <w:sz w:val="22"/>
          <w:szCs w:val="22"/>
        </w:rPr>
        <w:t>βασης ορίζεται από …………</w:t>
      </w:r>
      <w:r w:rsidRPr="00E82A9E">
        <w:rPr>
          <w:rFonts w:asciiTheme="minorHAnsi" w:hAnsiTheme="minorHAnsi" w:cs="Calibri"/>
          <w:sz w:val="22"/>
          <w:szCs w:val="22"/>
        </w:rPr>
        <w:t>…</w:t>
      </w:r>
      <w:r w:rsidRPr="00E82A9E">
        <w:rPr>
          <w:rFonts w:asciiTheme="minorHAnsi" w:hAnsiTheme="minorHAnsi" w:cs="Calibri"/>
          <w:b/>
          <w:sz w:val="22"/>
          <w:szCs w:val="22"/>
          <w:vertAlign w:val="superscript"/>
        </w:rPr>
        <w:t>1</w:t>
      </w:r>
      <w:r w:rsidR="00947E44" w:rsidRPr="00E82A9E">
        <w:rPr>
          <w:rFonts w:asciiTheme="minorHAnsi" w:hAnsiTheme="minorHAnsi" w:cs="Calibri"/>
          <w:b/>
          <w:sz w:val="22"/>
          <w:szCs w:val="22"/>
          <w:vertAlign w:val="superscript"/>
        </w:rPr>
        <w:t>4</w:t>
      </w:r>
      <w:r w:rsidRPr="00E82A9E">
        <w:rPr>
          <w:rFonts w:asciiTheme="minorHAnsi" w:hAnsiTheme="minorHAnsi" w:cs="Calibri"/>
          <w:sz w:val="22"/>
          <w:szCs w:val="22"/>
        </w:rPr>
        <w:t xml:space="preserve"> </w:t>
      </w:r>
      <w:r w:rsidR="005640A1" w:rsidRPr="00E82A9E">
        <w:rPr>
          <w:rFonts w:ascii="Calibri" w:hAnsi="Calibri" w:cs="Calibri"/>
          <w:sz w:val="22"/>
          <w:szCs w:val="22"/>
        </w:rPr>
        <w:t>έως την λήξη του διδακτικού έτους</w:t>
      </w:r>
      <w:r w:rsidR="005640A1" w:rsidRPr="00E82A9E">
        <w:rPr>
          <w:rFonts w:cs="Calibri"/>
        </w:rPr>
        <w:t xml:space="preserve"> </w:t>
      </w:r>
      <w:r w:rsidR="005640A1" w:rsidRPr="00E82A9E">
        <w:rPr>
          <w:rFonts w:ascii="Calibri" w:hAnsi="Calibri" w:cs="Calibri"/>
          <w:sz w:val="22"/>
          <w:szCs w:val="22"/>
        </w:rPr>
        <w:t>………</w:t>
      </w:r>
      <w:r w:rsidR="005640A1" w:rsidRPr="00E82A9E">
        <w:rPr>
          <w:rFonts w:ascii="Calibri" w:hAnsi="Calibri" w:cs="Calibri"/>
          <w:b/>
          <w:sz w:val="22"/>
          <w:szCs w:val="22"/>
          <w:vertAlign w:val="superscript"/>
        </w:rPr>
        <w:t>15</w:t>
      </w:r>
      <w:r w:rsidR="005640A1" w:rsidRPr="00E82A9E">
        <w:rPr>
          <w:rFonts w:ascii="Calibri" w:hAnsi="Calibri" w:cs="Calibri"/>
          <w:sz w:val="22"/>
          <w:szCs w:val="22"/>
        </w:rPr>
        <w:t xml:space="preserve"> Ιουνίου 2021,</w:t>
      </w:r>
      <w:r w:rsidR="005640A1" w:rsidRPr="00E82A9E">
        <w:rPr>
          <w:rFonts w:asciiTheme="minorHAnsi" w:hAnsiTheme="minorHAnsi"/>
          <w:sz w:val="18"/>
          <w:szCs w:val="18"/>
        </w:rPr>
        <w:t xml:space="preserve">  </w:t>
      </w:r>
      <w:r w:rsidR="005640A1" w:rsidRPr="00E82A9E">
        <w:rPr>
          <w:rFonts w:ascii="Calibri" w:hAnsi="Calibri" w:cs="Calibri"/>
          <w:sz w:val="22"/>
          <w:szCs w:val="22"/>
        </w:rPr>
        <w:t>ή όπως ισχύει κάθε φορά, οπότε και λύεται αυτοδίκαια</w:t>
      </w:r>
      <w:r w:rsidR="005640A1" w:rsidRPr="00E82A9E">
        <w:rPr>
          <w:rFonts w:ascii="Calibri" w:hAnsi="Calibri" w:cs="Calibri"/>
          <w:b/>
          <w:sz w:val="22"/>
          <w:szCs w:val="22"/>
        </w:rPr>
        <w:t>.</w:t>
      </w:r>
      <w:r w:rsidR="005640A1" w:rsidRPr="00E82A9E">
        <w:rPr>
          <w:rFonts w:ascii="Calibri" w:hAnsi="Calibri" w:cs="Calibri"/>
          <w:sz w:val="22"/>
          <w:szCs w:val="22"/>
        </w:rPr>
        <w:t xml:space="preserve"> Επίσης, η παρούσα σύμβαση λύεται </w:t>
      </w:r>
      <w:r w:rsidR="005640A1" w:rsidRPr="00E82A9E">
        <w:rPr>
          <w:rFonts w:asciiTheme="minorHAnsi" w:hAnsiTheme="minorHAnsi" w:cs="Calibri"/>
          <w:sz w:val="22"/>
          <w:szCs w:val="22"/>
        </w:rPr>
        <w:t xml:space="preserve">με καταγγελία για σπουδαίο λόγο σύμφωνα με το άρθρο 53 του </w:t>
      </w:r>
      <w:proofErr w:type="spellStart"/>
      <w:r w:rsidR="005640A1" w:rsidRPr="00E82A9E">
        <w:rPr>
          <w:rFonts w:asciiTheme="minorHAnsi" w:hAnsiTheme="minorHAnsi" w:cs="Calibri"/>
          <w:sz w:val="22"/>
          <w:szCs w:val="22"/>
        </w:rPr>
        <w:t>π.δ</w:t>
      </w:r>
      <w:proofErr w:type="spellEnd"/>
      <w:r w:rsidR="005640A1" w:rsidRPr="00E82A9E">
        <w:rPr>
          <w:rFonts w:asciiTheme="minorHAnsi" w:hAnsiTheme="minorHAnsi" w:cs="Calibri"/>
          <w:sz w:val="22"/>
          <w:szCs w:val="22"/>
        </w:rPr>
        <w:t>. 410/1988 (Α’ 191) σε συνδυασμό με την παρ. 3 του άρθρου 4 του ν. 4057/2012 (Α’ 54).</w:t>
      </w:r>
    </w:p>
    <w:p w:rsidR="005135F8" w:rsidRPr="0065437D" w:rsidRDefault="005135F8" w:rsidP="005640A1">
      <w:pPr>
        <w:spacing w:after="120" w:line="276" w:lineRule="auto"/>
        <w:ind w:left="357"/>
        <w:jc w:val="both"/>
        <w:rPr>
          <w:rFonts w:asciiTheme="minorHAnsi" w:hAnsiTheme="minorHAnsi" w:cs="Calibri"/>
          <w:sz w:val="22"/>
          <w:szCs w:val="22"/>
        </w:rPr>
      </w:pPr>
      <w:r w:rsidRPr="0065437D">
        <w:rPr>
          <w:rFonts w:asciiTheme="minorHAnsi" w:hAnsiTheme="minorHAnsi" w:cs="Calibri"/>
          <w:sz w:val="22"/>
          <w:szCs w:val="22"/>
        </w:rPr>
        <w:t xml:space="preserve"> </w:t>
      </w:r>
    </w:p>
    <w:p w:rsidR="005135F8" w:rsidRPr="0065437D" w:rsidRDefault="005135F8" w:rsidP="00BC7EAD">
      <w:pPr>
        <w:numPr>
          <w:ilvl w:val="0"/>
          <w:numId w:val="20"/>
        </w:numPr>
        <w:spacing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 xml:space="preserve">Το ύψος των μικτών μηνιαίων </w:t>
      </w:r>
      <w:r w:rsidR="00A5277A" w:rsidRPr="0065437D">
        <w:rPr>
          <w:rFonts w:asciiTheme="minorHAnsi" w:hAnsiTheme="minorHAnsi" w:cs="Calibri"/>
          <w:sz w:val="22"/>
          <w:szCs w:val="22"/>
        </w:rPr>
        <w:t>αποδοχών ανέρχεται στο ποσό των</w:t>
      </w:r>
      <w:r w:rsidRPr="0065437D">
        <w:rPr>
          <w:rFonts w:asciiTheme="minorHAnsi" w:hAnsiTheme="minorHAnsi" w:cs="Calibri"/>
          <w:sz w:val="22"/>
          <w:szCs w:val="22"/>
        </w:rPr>
        <w:t xml:space="preserve"> …………………………………………… ………..………………………………………………</w:t>
      </w:r>
      <w:r w:rsidRPr="0065437D">
        <w:rPr>
          <w:rFonts w:asciiTheme="minorHAnsi" w:hAnsiTheme="minorHAnsi" w:cs="Calibri"/>
          <w:b/>
          <w:sz w:val="22"/>
          <w:szCs w:val="22"/>
          <w:vertAlign w:val="superscript"/>
        </w:rPr>
        <w:t>1</w:t>
      </w:r>
      <w:r w:rsidR="00947E44">
        <w:rPr>
          <w:rFonts w:asciiTheme="minorHAnsi" w:hAnsiTheme="minorHAnsi" w:cs="Calibri"/>
          <w:b/>
          <w:sz w:val="22"/>
          <w:szCs w:val="22"/>
          <w:vertAlign w:val="superscript"/>
        </w:rPr>
        <w:t>6</w:t>
      </w:r>
      <w:r w:rsidRPr="0065437D">
        <w:rPr>
          <w:rFonts w:asciiTheme="minorHAnsi" w:hAnsiTheme="minorHAnsi" w:cs="Calibri"/>
          <w:sz w:val="22"/>
          <w:szCs w:val="22"/>
        </w:rPr>
        <w:t>, κατ’ εφαρμογή των κείμενων διατάξεων</w:t>
      </w:r>
      <w:r w:rsidR="00A5277A" w:rsidRPr="0065437D">
        <w:rPr>
          <w:rFonts w:asciiTheme="minorHAnsi" w:hAnsiTheme="minorHAnsi" w:cs="Calibri"/>
          <w:sz w:val="22"/>
          <w:szCs w:val="22"/>
        </w:rPr>
        <w:t xml:space="preserve">, όπως ισχύουν, </w:t>
      </w:r>
      <w:r w:rsidRPr="0065437D">
        <w:rPr>
          <w:rFonts w:asciiTheme="minorHAnsi" w:hAnsiTheme="minorHAnsi" w:cs="Calibri"/>
          <w:sz w:val="22"/>
          <w:szCs w:val="22"/>
        </w:rPr>
        <w:t xml:space="preserve">και το </w:t>
      </w:r>
      <w:r w:rsidRPr="0065437D">
        <w:rPr>
          <w:rFonts w:asciiTheme="minorHAnsi" w:hAnsiTheme="minorHAnsi" w:cs="Calibri"/>
          <w:sz w:val="22"/>
          <w:szCs w:val="22"/>
        </w:rPr>
        <w:lastRenderedPageBreak/>
        <w:t>οποίο θα αναπροσαρμόζεται ανάλογα εφόσον υπάρξουν μεταβολές στα στοιχεία που προσδιορίζουν τις μηνιαίες αποδοχές</w:t>
      </w:r>
      <w:r w:rsidR="004C58F8" w:rsidRPr="0065437D">
        <w:rPr>
          <w:rFonts w:asciiTheme="minorHAnsi" w:hAnsiTheme="minorHAnsi" w:cs="Calibri"/>
          <w:sz w:val="22"/>
          <w:szCs w:val="22"/>
        </w:rPr>
        <w:t xml:space="preserve"> (πχ. Αναγνώριση προϋπηρεσίας, </w:t>
      </w:r>
      <w:r w:rsidRPr="0065437D">
        <w:rPr>
          <w:rFonts w:asciiTheme="minorHAnsi" w:hAnsiTheme="minorHAnsi" w:cs="Calibri"/>
          <w:sz w:val="22"/>
          <w:szCs w:val="22"/>
        </w:rPr>
        <w:t>κλπ), των οποίων οι διοικητικές πράξεις αποτελούν αναπόσπαστο μέρος της παρούσας.</w:t>
      </w:r>
    </w:p>
    <w:p w:rsidR="005135F8" w:rsidRPr="0065437D" w:rsidRDefault="005135F8" w:rsidP="00BC7EAD">
      <w:pPr>
        <w:numPr>
          <w:ilvl w:val="0"/>
          <w:numId w:val="20"/>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σύμβαση συνάπτεται στο πλαίσιο της Πράξης: </w:t>
      </w:r>
      <w:r w:rsidR="002970D6"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A527F2" w:rsidRPr="0065437D">
        <w:rPr>
          <w:rFonts w:asciiTheme="minorHAnsi" w:hAnsiTheme="minorHAnsi" w:cs="Calibri"/>
          <w:b/>
          <w:sz w:val="22"/>
          <w:szCs w:val="22"/>
        </w:rPr>
        <w:t>/</w:t>
      </w:r>
      <w:r w:rsidR="002970D6"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002970D6" w:rsidRPr="0065437D">
        <w:rPr>
          <w:rFonts w:asciiTheme="minorHAnsi" w:hAnsiTheme="minorHAnsi" w:cs="Calibri"/>
          <w:b/>
          <w:sz w:val="22"/>
          <w:szCs w:val="22"/>
        </w:rPr>
        <w:t xml:space="preserve">», με κωδικό ΟΠΣ: </w:t>
      </w:r>
      <w:r w:rsidR="00856532" w:rsidRPr="007A4A32">
        <w:rPr>
          <w:rFonts w:asciiTheme="minorHAnsi" w:hAnsiTheme="minorHAnsi" w:cs="Calibri"/>
          <w:b/>
          <w:sz w:val="22"/>
          <w:szCs w:val="22"/>
        </w:rPr>
        <w:t>5069645</w:t>
      </w:r>
      <w:r w:rsidR="002970D6" w:rsidRPr="0065437D">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cs="Calibri"/>
          <w:sz w:val="22"/>
          <w:szCs w:val="22"/>
        </w:rPr>
        <w:t xml:space="preserve"> 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 xml:space="preserve">του </w:t>
      </w:r>
      <w:r w:rsidR="00D24166" w:rsidRPr="00D24166">
        <w:rPr>
          <w:rFonts w:asciiTheme="minorHAnsi" w:hAnsiTheme="minorHAnsi" w:cs="Calibri"/>
          <w:sz w:val="22"/>
          <w:szCs w:val="22"/>
        </w:rPr>
        <w:t>Υπουργείου Παιδείας και Θρησκευμάτων</w:t>
      </w:r>
      <w:r w:rsidRPr="0065437D">
        <w:rPr>
          <w:rFonts w:asciiTheme="minorHAnsi" w:hAnsiTheme="minorHAnsi" w:cs="Calibri"/>
          <w:sz w:val="22"/>
          <w:szCs w:val="22"/>
        </w:rPr>
        <w:t>.</w:t>
      </w:r>
    </w:p>
    <w:p w:rsidR="005135F8" w:rsidRPr="0065437D" w:rsidRDefault="005135F8" w:rsidP="00BC7EAD">
      <w:pPr>
        <w:numPr>
          <w:ilvl w:val="0"/>
          <w:numId w:val="20"/>
        </w:numPr>
        <w:spacing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sidR="00A5277A" w:rsidRPr="0065437D">
        <w:rPr>
          <w:rFonts w:asciiTheme="minorHAnsi" w:hAnsiTheme="minorHAnsi" w:cs="Calibri"/>
          <w:sz w:val="22"/>
          <w:szCs w:val="22"/>
        </w:rPr>
        <w:t>δεύτερος συμβαλλόμενος ένα (1).</w:t>
      </w:r>
    </w:p>
    <w:p w:rsidR="005135F8" w:rsidRPr="0065437D" w:rsidRDefault="005135F8" w:rsidP="005135F8">
      <w:pPr>
        <w:jc w:val="both"/>
        <w:rPr>
          <w:rFonts w:asciiTheme="minorHAnsi" w:hAnsiTheme="minorHAnsi" w:cs="Calibri"/>
          <w:sz w:val="22"/>
          <w:szCs w:val="22"/>
        </w:rPr>
      </w:pPr>
    </w:p>
    <w:p w:rsidR="005135F8" w:rsidRPr="0065437D" w:rsidRDefault="005135F8" w:rsidP="005135F8">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5135F8" w:rsidRPr="0065437D" w:rsidTr="001B7493">
        <w:tc>
          <w:tcPr>
            <w:tcW w:w="4643" w:type="dxa"/>
            <w:hideMark/>
          </w:tcPr>
          <w:p w:rsidR="005135F8" w:rsidRPr="00903DED" w:rsidRDefault="005135F8" w:rsidP="001B7493">
            <w:pPr>
              <w:jc w:val="center"/>
              <w:rPr>
                <w:rFonts w:asciiTheme="minorHAnsi" w:hAnsiTheme="minorHAnsi" w:cs="Calibri"/>
                <w:b/>
                <w:sz w:val="22"/>
                <w:szCs w:val="22"/>
              </w:rPr>
            </w:pPr>
            <w:r w:rsidRPr="00903DED">
              <w:rPr>
                <w:rFonts w:asciiTheme="minorHAnsi" w:hAnsiTheme="minorHAnsi" w:cs="Calibri"/>
                <w:b/>
                <w:sz w:val="22"/>
                <w:szCs w:val="22"/>
              </w:rPr>
              <w:t>(Ονοματεπώνυμο, υπογραφή και σφραγίδα</w:t>
            </w:r>
          </w:p>
          <w:p w:rsidR="005135F8" w:rsidRPr="00903DED" w:rsidRDefault="005135F8" w:rsidP="001B7493">
            <w:pPr>
              <w:jc w:val="center"/>
              <w:rPr>
                <w:rFonts w:asciiTheme="minorHAnsi" w:hAnsiTheme="minorHAnsi" w:cs="Calibri"/>
                <w:b/>
                <w:sz w:val="22"/>
                <w:szCs w:val="22"/>
              </w:rPr>
            </w:pPr>
            <w:r w:rsidRPr="00903DED">
              <w:rPr>
                <w:rFonts w:asciiTheme="minorHAnsi" w:hAnsiTheme="minorHAnsi" w:cs="Calibri"/>
                <w:b/>
                <w:sz w:val="22"/>
                <w:szCs w:val="22"/>
              </w:rPr>
              <w:t>του Διευθυντή Εκπαίδευσης)</w:t>
            </w:r>
          </w:p>
        </w:tc>
        <w:tc>
          <w:tcPr>
            <w:tcW w:w="4643" w:type="dxa"/>
            <w:hideMark/>
          </w:tcPr>
          <w:p w:rsidR="005135F8" w:rsidRPr="00903DED" w:rsidRDefault="005135F8" w:rsidP="001B7493">
            <w:pPr>
              <w:jc w:val="center"/>
              <w:rPr>
                <w:rFonts w:asciiTheme="minorHAnsi" w:hAnsiTheme="minorHAnsi" w:cs="Calibri"/>
                <w:b/>
                <w:sz w:val="22"/>
                <w:szCs w:val="22"/>
              </w:rPr>
            </w:pPr>
            <w:r w:rsidRPr="00903DED">
              <w:rPr>
                <w:rFonts w:asciiTheme="minorHAnsi" w:hAnsiTheme="minorHAnsi" w:cs="Calibri"/>
                <w:b/>
                <w:sz w:val="22"/>
                <w:szCs w:val="22"/>
              </w:rPr>
              <w:t>(Ονοματεπώνυμο και υπογραφή του Εκπαιδευτικού)</w:t>
            </w:r>
          </w:p>
        </w:tc>
      </w:tr>
    </w:tbl>
    <w:p w:rsidR="005135F8" w:rsidRDefault="005135F8" w:rsidP="005135F8">
      <w:pPr>
        <w:jc w:val="center"/>
        <w:rPr>
          <w:rFonts w:asciiTheme="minorHAnsi" w:hAnsiTheme="minorHAnsi" w:cs="Calibri"/>
          <w:sz w:val="22"/>
          <w:szCs w:val="22"/>
        </w:rPr>
      </w:pPr>
    </w:p>
    <w:p w:rsidR="005816CF" w:rsidRDefault="005816CF" w:rsidP="005135F8">
      <w:pPr>
        <w:jc w:val="center"/>
        <w:rPr>
          <w:rFonts w:asciiTheme="minorHAnsi" w:hAnsiTheme="minorHAnsi" w:cs="Calibri"/>
          <w:sz w:val="22"/>
          <w:szCs w:val="22"/>
        </w:rPr>
      </w:pPr>
    </w:p>
    <w:p w:rsidR="00132B67" w:rsidRDefault="00132B67">
      <w:pPr>
        <w:rPr>
          <w:rFonts w:asciiTheme="minorHAnsi" w:hAnsiTheme="minorHAnsi" w:cs="Calibri"/>
          <w:sz w:val="22"/>
          <w:szCs w:val="22"/>
        </w:rPr>
      </w:pPr>
      <w:r>
        <w:rPr>
          <w:rFonts w:asciiTheme="minorHAnsi" w:hAnsiTheme="minorHAnsi" w:cs="Calibri"/>
          <w:sz w:val="22"/>
          <w:szCs w:val="22"/>
        </w:rPr>
        <w:br w:type="page"/>
      </w:r>
    </w:p>
    <w:p w:rsidR="005135F8" w:rsidRPr="0065437D" w:rsidRDefault="005135F8" w:rsidP="005135F8">
      <w:pPr>
        <w:jc w:val="center"/>
        <w:rPr>
          <w:rFonts w:asciiTheme="minorHAnsi" w:hAnsiTheme="minorHAnsi" w:cs="Calibri"/>
          <w:sz w:val="22"/>
          <w:szCs w:val="22"/>
        </w:rPr>
      </w:pPr>
    </w:p>
    <w:p w:rsidR="005135F8" w:rsidRPr="0065437D" w:rsidRDefault="005135F8" w:rsidP="005135F8">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17"/>
        <w:gridCol w:w="1693"/>
        <w:gridCol w:w="566"/>
        <w:gridCol w:w="3139"/>
        <w:gridCol w:w="566"/>
        <w:gridCol w:w="3473"/>
      </w:tblGrid>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w:t>
            </w:r>
          </w:p>
        </w:tc>
        <w:tc>
          <w:tcPr>
            <w:tcW w:w="859"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Περιφέρεια</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8</w:t>
            </w:r>
          </w:p>
        </w:tc>
        <w:tc>
          <w:tcPr>
            <w:tcW w:w="1593" w:type="pct"/>
            <w:vAlign w:val="center"/>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Όνομα και επώνυμο εκπαιδευτικού</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15</w:t>
            </w:r>
          </w:p>
        </w:tc>
        <w:tc>
          <w:tcPr>
            <w:tcW w:w="1762"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21 για την Α/</w:t>
            </w:r>
            <w:proofErr w:type="spellStart"/>
            <w:r w:rsidRPr="00C9119D">
              <w:rPr>
                <w:rFonts w:asciiTheme="minorHAnsi" w:hAnsiTheme="minorHAnsi" w:cs="Calibri"/>
                <w:sz w:val="18"/>
                <w:szCs w:val="18"/>
              </w:rPr>
              <w:t>θμια</w:t>
            </w:r>
            <w:proofErr w:type="spellEnd"/>
            <w:r w:rsidRPr="00C9119D">
              <w:rPr>
                <w:rFonts w:asciiTheme="minorHAnsi" w:hAnsiTheme="minorHAnsi" w:cs="Calibri"/>
                <w:sz w:val="18"/>
                <w:szCs w:val="18"/>
              </w:rPr>
              <w:t xml:space="preserve"> και 30 για την Β/</w:t>
            </w:r>
            <w:proofErr w:type="spellStart"/>
            <w:r w:rsidRPr="00C9119D">
              <w:rPr>
                <w:rFonts w:asciiTheme="minorHAnsi" w:hAnsiTheme="minorHAnsi" w:cs="Calibri"/>
                <w:sz w:val="18"/>
                <w:szCs w:val="18"/>
              </w:rPr>
              <w:t>θμια</w:t>
            </w:r>
            <w:proofErr w:type="spellEnd"/>
            <w:r w:rsidRPr="00C9119D">
              <w:rPr>
                <w:rFonts w:asciiTheme="minorHAnsi" w:hAnsiTheme="minorHAnsi" w:cs="Calibri"/>
                <w:sz w:val="18"/>
                <w:szCs w:val="18"/>
              </w:rPr>
              <w:t xml:space="preserve"> Εκπαίδευση</w:t>
            </w:r>
          </w:p>
        </w:tc>
      </w:tr>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2</w:t>
            </w:r>
          </w:p>
        </w:tc>
        <w:tc>
          <w:tcPr>
            <w:tcW w:w="859"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Εκπαίδευσης</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9</w:t>
            </w:r>
          </w:p>
        </w:tc>
        <w:tc>
          <w:tcPr>
            <w:tcW w:w="1593"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Πατρώνυμο εκπαιδευτικού</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16</w:t>
            </w:r>
          </w:p>
        </w:tc>
        <w:tc>
          <w:tcPr>
            <w:tcW w:w="1762"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Ποσό (</w:t>
            </w:r>
            <w:proofErr w:type="spellStart"/>
            <w:r w:rsidRPr="00C9119D">
              <w:rPr>
                <w:rFonts w:asciiTheme="minorHAnsi" w:hAnsiTheme="minorHAnsi" w:cs="Calibri"/>
                <w:sz w:val="18"/>
                <w:szCs w:val="18"/>
              </w:rPr>
              <w:t>αριθμ</w:t>
            </w:r>
            <w:proofErr w:type="spellEnd"/>
            <w:r w:rsidRPr="00C9119D">
              <w:rPr>
                <w:rFonts w:asciiTheme="minorHAnsi" w:hAnsiTheme="minorHAnsi" w:cs="Calibri"/>
                <w:sz w:val="18"/>
                <w:szCs w:val="18"/>
              </w:rPr>
              <w:t>. και ολογράφως), σύμφωνα με την προϋπηρεσία και τα επιδόματα του εκπαιδευτικού*</w:t>
            </w:r>
          </w:p>
        </w:tc>
      </w:tr>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3</w:t>
            </w:r>
          </w:p>
        </w:tc>
        <w:tc>
          <w:tcPr>
            <w:tcW w:w="859"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Νομός που αντιστοιχεί στην 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Εκπαίδευσης</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10</w:t>
            </w:r>
          </w:p>
        </w:tc>
        <w:tc>
          <w:tcPr>
            <w:tcW w:w="1593"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Α.Δ.Τ., Α.Φ.Μ., Δ.Ο.Υ. εκπαιδευτικού</w:t>
            </w:r>
          </w:p>
        </w:tc>
        <w:tc>
          <w:tcPr>
            <w:tcW w:w="287" w:type="pct"/>
            <w:vAlign w:val="center"/>
          </w:tcPr>
          <w:p w:rsidR="005640A1" w:rsidRPr="00C9119D" w:rsidRDefault="005640A1" w:rsidP="00D14D8F">
            <w:pPr>
              <w:rPr>
                <w:rFonts w:asciiTheme="minorHAnsi" w:hAnsiTheme="minorHAnsi" w:cs="Calibri"/>
                <w:b/>
                <w:sz w:val="18"/>
                <w:szCs w:val="18"/>
              </w:rPr>
            </w:pPr>
          </w:p>
        </w:tc>
        <w:tc>
          <w:tcPr>
            <w:tcW w:w="1762" w:type="pct"/>
            <w:vAlign w:val="center"/>
          </w:tcPr>
          <w:p w:rsidR="005640A1" w:rsidRPr="00C9119D" w:rsidRDefault="005640A1" w:rsidP="00D14D8F">
            <w:pPr>
              <w:rPr>
                <w:rFonts w:asciiTheme="minorHAnsi" w:hAnsiTheme="minorHAnsi" w:cs="Calibri"/>
                <w:sz w:val="18"/>
                <w:szCs w:val="18"/>
              </w:rPr>
            </w:pPr>
          </w:p>
        </w:tc>
      </w:tr>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4</w:t>
            </w:r>
          </w:p>
        </w:tc>
        <w:tc>
          <w:tcPr>
            <w:tcW w:w="859"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Ημερομηνία</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11</w:t>
            </w:r>
          </w:p>
        </w:tc>
        <w:tc>
          <w:tcPr>
            <w:tcW w:w="1593" w:type="pct"/>
            <w:vAlign w:val="center"/>
            <w:hideMark/>
          </w:tcPr>
          <w:p w:rsidR="005640A1" w:rsidRPr="00C9119D" w:rsidRDefault="005640A1" w:rsidP="00D14D8F">
            <w:pPr>
              <w:rPr>
                <w:rFonts w:asciiTheme="minorHAnsi" w:hAnsiTheme="minorHAnsi" w:cs="Calibri"/>
                <w:sz w:val="18"/>
                <w:szCs w:val="18"/>
              </w:rPr>
            </w:pPr>
            <w:proofErr w:type="spellStart"/>
            <w:r w:rsidRPr="00C9119D">
              <w:rPr>
                <w:rFonts w:asciiTheme="minorHAnsi" w:hAnsiTheme="minorHAnsi" w:cs="Calibri"/>
                <w:sz w:val="18"/>
                <w:szCs w:val="18"/>
              </w:rPr>
              <w:t>Ταχ</w:t>
            </w:r>
            <w:proofErr w:type="spellEnd"/>
            <w:r w:rsidRPr="00C9119D">
              <w:rPr>
                <w:rFonts w:asciiTheme="minorHAnsi" w:hAnsiTheme="minorHAnsi" w:cs="Calibri"/>
                <w:sz w:val="18"/>
                <w:szCs w:val="18"/>
              </w:rPr>
              <w:t>. 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εκπαιδευτικού</w:t>
            </w:r>
          </w:p>
        </w:tc>
        <w:tc>
          <w:tcPr>
            <w:tcW w:w="287" w:type="pct"/>
            <w:vAlign w:val="center"/>
          </w:tcPr>
          <w:p w:rsidR="005640A1" w:rsidRPr="00C9119D" w:rsidRDefault="005640A1" w:rsidP="00D14D8F">
            <w:pPr>
              <w:rPr>
                <w:rFonts w:asciiTheme="minorHAnsi" w:hAnsiTheme="minorHAnsi" w:cs="Calibri"/>
                <w:b/>
                <w:sz w:val="18"/>
                <w:szCs w:val="18"/>
              </w:rPr>
            </w:pPr>
          </w:p>
        </w:tc>
        <w:tc>
          <w:tcPr>
            <w:tcW w:w="1762" w:type="pct"/>
            <w:vAlign w:val="center"/>
            <w:hideMark/>
          </w:tcPr>
          <w:p w:rsidR="005640A1" w:rsidRPr="00C9119D" w:rsidRDefault="005640A1" w:rsidP="00D14D8F">
            <w:pPr>
              <w:rPr>
                <w:rFonts w:asciiTheme="minorHAnsi" w:hAnsiTheme="minorHAnsi" w:cs="Calibri"/>
                <w:sz w:val="18"/>
                <w:szCs w:val="18"/>
              </w:rPr>
            </w:pPr>
          </w:p>
        </w:tc>
      </w:tr>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5</w:t>
            </w:r>
          </w:p>
        </w:tc>
        <w:tc>
          <w:tcPr>
            <w:tcW w:w="859"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 xml:space="preserve">Αρ. </w:t>
            </w:r>
            <w:proofErr w:type="spellStart"/>
            <w:r w:rsidRPr="00C9119D">
              <w:rPr>
                <w:rFonts w:asciiTheme="minorHAnsi" w:hAnsiTheme="minorHAnsi" w:cs="Calibri"/>
                <w:sz w:val="18"/>
                <w:szCs w:val="18"/>
              </w:rPr>
              <w:t>πρωτ</w:t>
            </w:r>
            <w:proofErr w:type="spellEnd"/>
            <w:r w:rsidRPr="00C9119D">
              <w:rPr>
                <w:rFonts w:asciiTheme="minorHAnsi" w:hAnsiTheme="minorHAnsi" w:cs="Calibri"/>
                <w:sz w:val="18"/>
                <w:szCs w:val="18"/>
              </w:rPr>
              <w:t>. Απόφασης Πρόσληψης</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12</w:t>
            </w:r>
          </w:p>
        </w:tc>
        <w:tc>
          <w:tcPr>
            <w:tcW w:w="1593"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Κωδικός Κλάδου ΠΕ που ανήκει ο εκπαιδευτικός)</w:t>
            </w:r>
          </w:p>
        </w:tc>
        <w:tc>
          <w:tcPr>
            <w:tcW w:w="287" w:type="pct"/>
            <w:vAlign w:val="center"/>
          </w:tcPr>
          <w:p w:rsidR="005640A1" w:rsidRPr="00C9119D" w:rsidRDefault="005640A1" w:rsidP="00D14D8F">
            <w:pPr>
              <w:rPr>
                <w:rFonts w:asciiTheme="minorHAnsi" w:hAnsiTheme="minorHAnsi" w:cs="Calibri"/>
                <w:b/>
                <w:sz w:val="18"/>
                <w:szCs w:val="18"/>
              </w:rPr>
            </w:pPr>
          </w:p>
        </w:tc>
        <w:tc>
          <w:tcPr>
            <w:tcW w:w="1762" w:type="pct"/>
            <w:vAlign w:val="center"/>
          </w:tcPr>
          <w:p w:rsidR="005640A1" w:rsidRPr="00C9119D" w:rsidRDefault="005640A1" w:rsidP="00D14D8F">
            <w:pPr>
              <w:rPr>
                <w:rFonts w:asciiTheme="minorHAnsi" w:hAnsiTheme="minorHAnsi" w:cs="Calibri"/>
                <w:sz w:val="18"/>
                <w:szCs w:val="18"/>
              </w:rPr>
            </w:pPr>
          </w:p>
        </w:tc>
      </w:tr>
      <w:tr w:rsidR="005640A1" w:rsidRPr="0065437D" w:rsidTr="00D14D8F">
        <w:tc>
          <w:tcPr>
            <w:tcW w:w="212"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6</w:t>
            </w:r>
          </w:p>
        </w:tc>
        <w:tc>
          <w:tcPr>
            <w:tcW w:w="859" w:type="pct"/>
            <w:vAlign w:val="center"/>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Περιοχή</w:t>
            </w:r>
          </w:p>
        </w:tc>
        <w:tc>
          <w:tcPr>
            <w:tcW w:w="287" w:type="pct"/>
            <w:vAlign w:val="center"/>
            <w:hideMark/>
          </w:tcPr>
          <w:p w:rsidR="005640A1" w:rsidRPr="00C9119D" w:rsidRDefault="005640A1" w:rsidP="00D14D8F">
            <w:pPr>
              <w:rPr>
                <w:rFonts w:asciiTheme="minorHAnsi" w:hAnsiTheme="minorHAnsi" w:cs="Calibri"/>
                <w:b/>
                <w:sz w:val="18"/>
                <w:szCs w:val="18"/>
              </w:rPr>
            </w:pPr>
            <w:r w:rsidRPr="00C9119D">
              <w:rPr>
                <w:rFonts w:asciiTheme="minorHAnsi" w:hAnsiTheme="minorHAnsi" w:cs="Calibri"/>
                <w:b/>
                <w:sz w:val="18"/>
                <w:szCs w:val="18"/>
              </w:rPr>
              <w:t>13</w:t>
            </w:r>
          </w:p>
        </w:tc>
        <w:tc>
          <w:tcPr>
            <w:tcW w:w="1593" w:type="pct"/>
            <w:vAlign w:val="center"/>
            <w:hideMark/>
          </w:tcPr>
          <w:p w:rsidR="005640A1" w:rsidRPr="00C9119D" w:rsidRDefault="005640A1" w:rsidP="00D14D8F">
            <w:pPr>
              <w:rPr>
                <w:rFonts w:asciiTheme="minorHAnsi" w:hAnsiTheme="minorHAnsi" w:cs="Calibri"/>
                <w:sz w:val="18"/>
                <w:szCs w:val="18"/>
              </w:rPr>
            </w:pPr>
            <w:r w:rsidRPr="00C9119D">
              <w:rPr>
                <w:rFonts w:asciiTheme="minorHAnsi" w:hAnsiTheme="minorHAnsi" w:cs="Calibri"/>
                <w:sz w:val="18"/>
                <w:szCs w:val="18"/>
              </w:rPr>
              <w:t>Λεκτικό ειδικότητας</w:t>
            </w:r>
          </w:p>
        </w:tc>
        <w:tc>
          <w:tcPr>
            <w:tcW w:w="287" w:type="pct"/>
            <w:vAlign w:val="center"/>
          </w:tcPr>
          <w:p w:rsidR="005640A1" w:rsidRPr="00C9119D" w:rsidRDefault="005640A1" w:rsidP="00D14D8F">
            <w:pPr>
              <w:rPr>
                <w:rFonts w:asciiTheme="minorHAnsi" w:hAnsiTheme="minorHAnsi" w:cs="Calibri"/>
                <w:b/>
                <w:sz w:val="18"/>
                <w:szCs w:val="18"/>
              </w:rPr>
            </w:pPr>
          </w:p>
        </w:tc>
        <w:tc>
          <w:tcPr>
            <w:tcW w:w="1762" w:type="pct"/>
            <w:vAlign w:val="center"/>
          </w:tcPr>
          <w:p w:rsidR="005640A1" w:rsidRPr="00C9119D" w:rsidRDefault="005640A1" w:rsidP="00D14D8F">
            <w:pPr>
              <w:rPr>
                <w:rFonts w:asciiTheme="minorHAnsi" w:hAnsiTheme="minorHAnsi" w:cs="Calibri"/>
                <w:sz w:val="18"/>
                <w:szCs w:val="18"/>
              </w:rPr>
            </w:pPr>
          </w:p>
        </w:tc>
      </w:tr>
      <w:tr w:rsidR="005640A1" w:rsidRPr="0065437D" w:rsidTr="00D14D8F">
        <w:tc>
          <w:tcPr>
            <w:tcW w:w="212" w:type="pct"/>
            <w:vAlign w:val="center"/>
            <w:hideMark/>
          </w:tcPr>
          <w:p w:rsidR="005640A1" w:rsidRPr="0065437D" w:rsidRDefault="005640A1" w:rsidP="00D14D8F">
            <w:pPr>
              <w:rPr>
                <w:rFonts w:asciiTheme="minorHAnsi" w:hAnsiTheme="minorHAnsi" w:cs="Calibri"/>
                <w:b/>
                <w:sz w:val="18"/>
                <w:szCs w:val="18"/>
              </w:rPr>
            </w:pPr>
            <w:r w:rsidRPr="0065437D">
              <w:rPr>
                <w:rFonts w:asciiTheme="minorHAnsi" w:hAnsiTheme="minorHAnsi" w:cs="Calibri"/>
                <w:b/>
                <w:sz w:val="18"/>
                <w:szCs w:val="18"/>
              </w:rPr>
              <w:t>7</w:t>
            </w:r>
          </w:p>
        </w:tc>
        <w:tc>
          <w:tcPr>
            <w:tcW w:w="859" w:type="pct"/>
            <w:vAlign w:val="center"/>
          </w:tcPr>
          <w:p w:rsidR="005640A1" w:rsidRPr="0065437D" w:rsidRDefault="005640A1" w:rsidP="00D14D8F">
            <w:pPr>
              <w:rPr>
                <w:rFonts w:asciiTheme="minorHAnsi" w:hAnsiTheme="minorHAnsi" w:cs="Calibri"/>
                <w:sz w:val="18"/>
                <w:szCs w:val="18"/>
              </w:rPr>
            </w:pPr>
            <w:r w:rsidRPr="00947E44">
              <w:rPr>
                <w:rFonts w:asciiTheme="minorHAnsi" w:hAnsiTheme="minorHAnsi" w:cs="Calibri"/>
                <w:sz w:val="18"/>
                <w:szCs w:val="18"/>
              </w:rPr>
              <w:t>Όνομα και επώνυμο Δ/</w:t>
            </w:r>
            <w:proofErr w:type="spellStart"/>
            <w:r w:rsidRPr="00947E44">
              <w:rPr>
                <w:rFonts w:asciiTheme="minorHAnsi" w:hAnsiTheme="minorHAnsi" w:cs="Calibri"/>
                <w:sz w:val="18"/>
                <w:szCs w:val="18"/>
              </w:rPr>
              <w:t>ντη</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τριας</w:t>
            </w:r>
            <w:proofErr w:type="spellEnd"/>
            <w:r w:rsidRPr="00947E44">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87" w:type="pct"/>
            <w:vAlign w:val="center"/>
            <w:hideMark/>
          </w:tcPr>
          <w:p w:rsidR="005640A1" w:rsidRPr="0065437D" w:rsidRDefault="005640A1" w:rsidP="00D14D8F">
            <w:pPr>
              <w:rPr>
                <w:rFonts w:asciiTheme="minorHAnsi" w:hAnsiTheme="minorHAnsi" w:cs="Calibri"/>
                <w:b/>
                <w:sz w:val="18"/>
                <w:szCs w:val="18"/>
              </w:rPr>
            </w:pPr>
            <w:r w:rsidRPr="0065437D">
              <w:rPr>
                <w:rFonts w:asciiTheme="minorHAnsi" w:hAnsiTheme="minorHAnsi" w:cs="Calibri"/>
                <w:b/>
                <w:sz w:val="18"/>
                <w:szCs w:val="18"/>
              </w:rPr>
              <w:t>14</w:t>
            </w:r>
          </w:p>
        </w:tc>
        <w:tc>
          <w:tcPr>
            <w:tcW w:w="1593" w:type="pct"/>
            <w:vAlign w:val="center"/>
            <w:hideMark/>
          </w:tcPr>
          <w:p w:rsidR="005640A1" w:rsidRPr="0065437D" w:rsidRDefault="005640A1" w:rsidP="00D14D8F">
            <w:pPr>
              <w:rPr>
                <w:rFonts w:asciiTheme="minorHAnsi" w:hAnsiTheme="minorHAnsi" w:cs="Calibri"/>
                <w:sz w:val="18"/>
                <w:szCs w:val="18"/>
              </w:rPr>
            </w:pPr>
            <w:proofErr w:type="spellStart"/>
            <w:r w:rsidRPr="00947E44">
              <w:rPr>
                <w:rFonts w:asciiTheme="minorHAnsi" w:hAnsiTheme="minorHAnsi" w:cs="Calibri"/>
                <w:sz w:val="18"/>
                <w:szCs w:val="18"/>
              </w:rPr>
              <w:t>Ημ</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νία</w:t>
            </w:r>
            <w:proofErr w:type="spellEnd"/>
            <w:r w:rsidRPr="00947E44">
              <w:rPr>
                <w:rFonts w:asciiTheme="minorHAnsi" w:hAnsiTheme="minorHAnsi" w:cs="Calibri"/>
                <w:sz w:val="18"/>
                <w:szCs w:val="18"/>
              </w:rPr>
              <w:t xml:space="preserve"> έναρξης είναι η ημερομηνία ανάληψης υπηρεσίας του εκπαιδευτικού </w:t>
            </w:r>
          </w:p>
        </w:tc>
        <w:tc>
          <w:tcPr>
            <w:tcW w:w="287" w:type="pct"/>
            <w:vAlign w:val="center"/>
          </w:tcPr>
          <w:p w:rsidR="005640A1" w:rsidRPr="0065437D" w:rsidRDefault="005640A1" w:rsidP="00D14D8F">
            <w:pPr>
              <w:rPr>
                <w:rFonts w:asciiTheme="minorHAnsi" w:hAnsiTheme="minorHAnsi" w:cs="Calibri"/>
                <w:b/>
                <w:sz w:val="18"/>
                <w:szCs w:val="18"/>
              </w:rPr>
            </w:pPr>
          </w:p>
        </w:tc>
        <w:tc>
          <w:tcPr>
            <w:tcW w:w="1762" w:type="pct"/>
            <w:vAlign w:val="center"/>
          </w:tcPr>
          <w:p w:rsidR="005640A1" w:rsidRPr="0065437D" w:rsidRDefault="005640A1" w:rsidP="00D14D8F">
            <w:pPr>
              <w:rPr>
                <w:rFonts w:asciiTheme="minorHAnsi" w:hAnsiTheme="minorHAnsi" w:cs="Calibri"/>
                <w:sz w:val="18"/>
                <w:szCs w:val="18"/>
              </w:rPr>
            </w:pPr>
          </w:p>
        </w:tc>
      </w:tr>
    </w:tbl>
    <w:p w:rsidR="005135F8" w:rsidRPr="0065437D" w:rsidRDefault="005135F8" w:rsidP="005135F8">
      <w:pPr>
        <w:ind w:left="108" w:hanging="180"/>
        <w:jc w:val="center"/>
        <w:rPr>
          <w:rFonts w:asciiTheme="minorHAnsi" w:hAnsiTheme="minorHAnsi" w:cs="Calibri"/>
          <w:sz w:val="18"/>
          <w:szCs w:val="18"/>
          <w:lang w:eastAsia="en-US"/>
        </w:rPr>
      </w:pPr>
    </w:p>
    <w:p w:rsidR="005135F8" w:rsidRPr="0065437D" w:rsidRDefault="005135F8" w:rsidP="005135F8">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32503" w:rsidRPr="0065437D" w:rsidRDefault="00932503">
      <w:pPr>
        <w:rPr>
          <w:rFonts w:asciiTheme="minorHAnsi" w:hAnsiTheme="minorHAnsi"/>
          <w:sz w:val="22"/>
          <w:szCs w:val="22"/>
        </w:rPr>
      </w:pPr>
    </w:p>
    <w:p w:rsidR="00932503" w:rsidRPr="0065437D" w:rsidRDefault="00932503">
      <w:pPr>
        <w:rPr>
          <w:rFonts w:asciiTheme="minorHAnsi" w:hAnsiTheme="minorHAnsi"/>
          <w:sz w:val="22"/>
          <w:szCs w:val="22"/>
        </w:rPr>
      </w:pPr>
    </w:p>
    <w:p w:rsidR="00932503" w:rsidRPr="0065437D" w:rsidRDefault="00932503">
      <w:pPr>
        <w:rPr>
          <w:rFonts w:asciiTheme="minorHAnsi" w:hAnsiTheme="minorHAnsi"/>
          <w:sz w:val="22"/>
          <w:szCs w:val="22"/>
        </w:rPr>
      </w:pPr>
    </w:p>
    <w:p w:rsidR="00932503" w:rsidRPr="0065437D" w:rsidRDefault="00932503">
      <w:pPr>
        <w:rPr>
          <w:rFonts w:asciiTheme="minorHAnsi" w:hAnsiTheme="minorHAnsi"/>
          <w:sz w:val="22"/>
          <w:szCs w:val="22"/>
        </w:rPr>
      </w:pPr>
    </w:p>
    <w:p w:rsidR="00781736" w:rsidRPr="0065437D" w:rsidRDefault="00932503">
      <w:pPr>
        <w:rPr>
          <w:rFonts w:asciiTheme="minorHAnsi" w:hAnsiTheme="minorHAnsi"/>
          <w:sz w:val="22"/>
          <w:szCs w:val="22"/>
        </w:rPr>
      </w:pPr>
      <w:r w:rsidRPr="0065437D">
        <w:rPr>
          <w:rFonts w:asciiTheme="minorHAnsi" w:hAnsiTheme="minorHAnsi"/>
          <w:sz w:val="22"/>
          <w:szCs w:val="22"/>
        </w:rPr>
        <w:br w:type="page"/>
      </w:r>
    </w:p>
    <w:p w:rsidR="00B02882" w:rsidRPr="0065437D" w:rsidRDefault="00B02882" w:rsidP="00B0288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3" w:name="_Toc48837315"/>
      <w:r w:rsidRPr="0065437D">
        <w:rPr>
          <w:rFonts w:asciiTheme="minorHAnsi" w:hAnsiTheme="minorHAnsi" w:cs="Calibri"/>
          <w:sz w:val="22"/>
        </w:rPr>
        <w:lastRenderedPageBreak/>
        <w:t>ΥΠΟΔΕΙΓΜΑ 2.2: ΣΧΕΔΙΟ ΠΕΡΙΛΗΨΗΣ ΣΥΜΒΑΣΗΣ ΑΝΑΠΛΗΡΩΤΗ ΕΚΠΑΙΔΕΥΤΙΚΟΥ ΠΛΗΡΟΥΣ ΩΡΑΡΙΟΥ ΠΡΩΤΟΒΑΘΜΙΑΣ ή ΔΕΥΤΕΡΟΒΑΘΜΙΑΣ ΕΚΠΑΙΔΕΥΣΗΣ</w:t>
      </w:r>
      <w:bookmarkEnd w:id="13"/>
      <w:r w:rsidRPr="0065437D">
        <w:rPr>
          <w:rFonts w:asciiTheme="minorHAnsi" w:hAnsiTheme="minorHAnsi" w:cs="Calibri"/>
          <w:sz w:val="22"/>
        </w:rPr>
        <w:t xml:space="preserve"> </w:t>
      </w:r>
    </w:p>
    <w:p w:rsidR="00B02882" w:rsidRPr="0065437D" w:rsidRDefault="00B02882" w:rsidP="00132B67">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5061"/>
        <w:gridCol w:w="4793"/>
      </w:tblGrid>
      <w:tr w:rsidR="00B02882" w:rsidRPr="0065437D" w:rsidTr="00CB3F6B">
        <w:trPr>
          <w:trHeight w:val="599"/>
          <w:jc w:val="center"/>
        </w:trPr>
        <w:tc>
          <w:tcPr>
            <w:tcW w:w="2568" w:type="pct"/>
            <w:noWrap/>
            <w:vAlign w:val="center"/>
            <w:hideMark/>
          </w:tcPr>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45DB0FC1" wp14:editId="7FF83979">
                  <wp:extent cx="387985" cy="379730"/>
                  <wp:effectExtent l="19050" t="0" r="0"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716096" behindDoc="0" locked="0" layoutInCell="1" allowOverlap="1" wp14:anchorId="70C1D968" wp14:editId="57BE4DC3">
                  <wp:simplePos x="0" y="0"/>
                  <wp:positionH relativeFrom="column">
                    <wp:posOffset>1087120</wp:posOffset>
                  </wp:positionH>
                  <wp:positionV relativeFrom="paragraph">
                    <wp:posOffset>-5772150</wp:posOffset>
                  </wp:positionV>
                  <wp:extent cx="539750" cy="370840"/>
                  <wp:effectExtent l="19050" t="0" r="0" b="0"/>
                  <wp:wrapSquare wrapText="bothSides"/>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02882" w:rsidRPr="0065437D" w:rsidTr="00CB3F6B">
        <w:trPr>
          <w:trHeight w:val="920"/>
          <w:jc w:val="center"/>
        </w:trPr>
        <w:tc>
          <w:tcPr>
            <w:tcW w:w="2568" w:type="pct"/>
            <w:noWrap/>
            <w:hideMark/>
          </w:tcPr>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B02882" w:rsidRPr="0065437D" w:rsidRDefault="005816CF" w:rsidP="005816CF">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00B02882" w:rsidRPr="0065437D">
              <w:rPr>
                <w:rFonts w:asciiTheme="minorHAnsi" w:eastAsia="Calibri" w:hAnsiTheme="minorHAnsi" w:cs="Calibri"/>
                <w:b/>
                <w:sz w:val="22"/>
                <w:szCs w:val="22"/>
                <w:lang w:eastAsia="en-US"/>
              </w:rPr>
              <w:t>ΚΑΙ ΘΡΗΣΚΕΥΜΑΤΩΝ</w:t>
            </w:r>
          </w:p>
          <w:p w:rsidR="00B02882" w:rsidRPr="0065437D" w:rsidRDefault="00B02882" w:rsidP="00CB3F6B">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B02882" w:rsidRPr="0065437D" w:rsidRDefault="00B02882" w:rsidP="00CB3F6B">
            <w:pPr>
              <w:tabs>
                <w:tab w:val="center" w:pos="4153"/>
                <w:tab w:val="right" w:pos="8306"/>
              </w:tabs>
              <w:jc w:val="center"/>
              <w:rPr>
                <w:rFonts w:asciiTheme="minorHAnsi" w:eastAsia="Calibri" w:hAnsiTheme="minorHAnsi" w:cs="Calibri"/>
                <w:b/>
                <w:sz w:val="22"/>
                <w:szCs w:val="22"/>
                <w:lang w:eastAsia="en-US"/>
              </w:rPr>
            </w:pPr>
          </w:p>
        </w:tc>
      </w:tr>
      <w:tr w:rsidR="00583557" w:rsidRPr="0065437D" w:rsidTr="00CB3F6B">
        <w:trPr>
          <w:trHeight w:val="756"/>
          <w:jc w:val="center"/>
        </w:trPr>
        <w:tc>
          <w:tcPr>
            <w:tcW w:w="2568" w:type="pct"/>
            <w:noWrap/>
          </w:tcPr>
          <w:p w:rsidR="00583557" w:rsidRPr="0018681F" w:rsidRDefault="00583557" w:rsidP="00A03AB0">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583557" w:rsidRPr="0018681F" w:rsidRDefault="00583557" w:rsidP="00A03AB0">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583557" w:rsidRPr="0018681F" w:rsidRDefault="00583557" w:rsidP="00A03AB0">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583557" w:rsidRPr="0018681F" w:rsidRDefault="00583557" w:rsidP="00A03AB0">
            <w:pPr>
              <w:tabs>
                <w:tab w:val="right" w:pos="8306"/>
              </w:tabs>
              <w:jc w:val="center"/>
              <w:rPr>
                <w:rFonts w:asciiTheme="minorHAnsi" w:eastAsia="Calibri" w:hAnsiTheme="minorHAnsi" w:cs="Calibri"/>
                <w:b/>
                <w:sz w:val="22"/>
                <w:szCs w:val="22"/>
                <w:lang w:eastAsia="en-US"/>
              </w:rPr>
            </w:pPr>
          </w:p>
        </w:tc>
        <w:tc>
          <w:tcPr>
            <w:tcW w:w="2432" w:type="pct"/>
          </w:tcPr>
          <w:p w:rsidR="00583557" w:rsidRPr="0065437D" w:rsidRDefault="00583557" w:rsidP="00CB3F6B">
            <w:pPr>
              <w:keepNext/>
              <w:tabs>
                <w:tab w:val="center" w:pos="4153"/>
                <w:tab w:val="right" w:pos="8306"/>
              </w:tabs>
              <w:rPr>
                <w:rFonts w:asciiTheme="minorHAnsi" w:eastAsia="Calibri" w:hAnsiTheme="minorHAnsi" w:cs="Calibri"/>
                <w:b/>
                <w:sz w:val="22"/>
                <w:szCs w:val="22"/>
                <w:lang w:eastAsia="en-US"/>
              </w:rPr>
            </w:pPr>
          </w:p>
          <w:p w:rsidR="00583557" w:rsidRPr="0065437D" w:rsidRDefault="00583557" w:rsidP="00CB3F6B">
            <w:pPr>
              <w:tabs>
                <w:tab w:val="center" w:pos="4153"/>
                <w:tab w:val="right" w:pos="8306"/>
              </w:tabs>
              <w:jc w:val="center"/>
              <w:rPr>
                <w:rFonts w:asciiTheme="minorHAnsi" w:hAnsiTheme="minorHAnsi" w:cs="Calibri"/>
                <w:b/>
                <w:sz w:val="22"/>
                <w:szCs w:val="22"/>
              </w:rPr>
            </w:pPr>
          </w:p>
        </w:tc>
      </w:tr>
    </w:tbl>
    <w:p w:rsidR="00B02882" w:rsidRPr="0065437D" w:rsidRDefault="00B02882" w:rsidP="00B02882">
      <w:pPr>
        <w:tabs>
          <w:tab w:val="center" w:pos="4153"/>
          <w:tab w:val="right" w:pos="8306"/>
        </w:tabs>
        <w:jc w:val="center"/>
        <w:rPr>
          <w:rFonts w:asciiTheme="minorHAnsi" w:eastAsia="Calibri" w:hAnsiTheme="minorHAnsi" w:cs="Calibri"/>
          <w:b/>
          <w:sz w:val="22"/>
          <w:szCs w:val="22"/>
          <w:lang w:eastAsia="en-US"/>
        </w:rPr>
      </w:pPr>
    </w:p>
    <w:p w:rsidR="00B02882" w:rsidRPr="0065437D" w:rsidRDefault="00B02882" w:rsidP="00B02882">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(ΠΛΗΡΟΥΣ ΩΡΑΡΙΟΥ)</w:t>
      </w:r>
    </w:p>
    <w:p w:rsidR="008578B8" w:rsidRPr="0065437D" w:rsidRDefault="00B76A4C" w:rsidP="008578B8">
      <w:pPr>
        <w:spacing w:before="100" w:beforeAutospacing="1" w:after="120" w:line="276" w:lineRule="auto"/>
        <w:jc w:val="both"/>
        <w:rPr>
          <w:rFonts w:asciiTheme="minorHAnsi" w:hAnsiTheme="minorHAnsi" w:cs="Calibri"/>
          <w:sz w:val="22"/>
          <w:szCs w:val="22"/>
        </w:rPr>
      </w:pPr>
      <w:r w:rsidRPr="00E82A9E">
        <w:rPr>
          <w:rFonts w:asciiTheme="minorHAnsi" w:hAnsiTheme="minorHAnsi" w:cs="Calibri"/>
          <w:sz w:val="22"/>
          <w:szCs w:val="22"/>
        </w:rPr>
        <w:t>Στον Νομό</w:t>
      </w:r>
      <w:r w:rsidRPr="00FF221B">
        <w:rPr>
          <w:rFonts w:asciiTheme="minorHAnsi" w:hAnsiTheme="minorHAnsi" w:cs="Calibri"/>
          <w:sz w:val="22"/>
          <w:szCs w:val="22"/>
        </w:rPr>
        <w:t xml:space="preserve"> </w:t>
      </w:r>
      <w:r w:rsidR="008578B8" w:rsidRPr="0065437D">
        <w:rPr>
          <w:rFonts w:asciiTheme="minorHAnsi" w:hAnsiTheme="minorHAnsi" w:cs="Calibri"/>
          <w:sz w:val="22"/>
          <w:szCs w:val="22"/>
        </w:rPr>
        <w:t>……………………………</w:t>
      </w:r>
      <w:r w:rsidR="008578B8" w:rsidRPr="0065437D">
        <w:rPr>
          <w:rFonts w:asciiTheme="minorHAnsi" w:hAnsiTheme="minorHAnsi" w:cs="Calibri"/>
          <w:b/>
          <w:sz w:val="22"/>
          <w:szCs w:val="22"/>
          <w:vertAlign w:val="superscript"/>
        </w:rPr>
        <w:t>3</w:t>
      </w:r>
      <w:r w:rsidR="008578B8" w:rsidRPr="0065437D">
        <w:rPr>
          <w:rFonts w:asciiTheme="minorHAnsi" w:hAnsiTheme="minorHAnsi" w:cs="Calibri"/>
          <w:sz w:val="22"/>
          <w:szCs w:val="22"/>
        </w:rPr>
        <w:t xml:space="preserve"> σήμερα ……</w:t>
      </w:r>
      <w:r w:rsidR="008578B8">
        <w:rPr>
          <w:rFonts w:asciiTheme="minorHAnsi" w:hAnsiTheme="minorHAnsi" w:cs="Calibri"/>
          <w:sz w:val="22"/>
          <w:szCs w:val="22"/>
        </w:rPr>
        <w:t>………….</w:t>
      </w:r>
      <w:r w:rsidR="008578B8" w:rsidRPr="0065437D">
        <w:rPr>
          <w:rFonts w:asciiTheme="minorHAnsi" w:hAnsiTheme="minorHAnsi" w:cs="Calibri"/>
          <w:sz w:val="22"/>
          <w:szCs w:val="22"/>
        </w:rPr>
        <w:t>……………</w:t>
      </w:r>
      <w:r w:rsidR="008578B8" w:rsidRPr="0065437D">
        <w:rPr>
          <w:rFonts w:asciiTheme="minorHAnsi" w:hAnsiTheme="minorHAnsi" w:cs="Calibri"/>
          <w:b/>
          <w:sz w:val="22"/>
          <w:szCs w:val="22"/>
          <w:vertAlign w:val="superscript"/>
        </w:rPr>
        <w:t>4</w:t>
      </w:r>
      <w:r w:rsidR="008578B8" w:rsidRPr="0065437D">
        <w:rPr>
          <w:rFonts w:asciiTheme="minorHAnsi" w:hAnsiTheme="minorHAnsi" w:cs="Calibri"/>
          <w:sz w:val="22"/>
          <w:szCs w:val="22"/>
        </w:rPr>
        <w:t xml:space="preserve"> </w:t>
      </w:r>
      <w:r w:rsidR="008578B8">
        <w:rPr>
          <w:rFonts w:asciiTheme="minorHAnsi" w:hAnsiTheme="minorHAnsi" w:cs="Calibri"/>
          <w:sz w:val="22"/>
          <w:szCs w:val="22"/>
        </w:rPr>
        <w:t xml:space="preserve">σύμφωνα με την </w:t>
      </w:r>
      <w:r w:rsidR="008578B8" w:rsidRPr="00FF221B">
        <w:rPr>
          <w:rFonts w:asciiTheme="minorHAnsi" w:hAnsiTheme="minorHAnsi" w:cs="Calibri"/>
          <w:sz w:val="22"/>
          <w:szCs w:val="22"/>
        </w:rPr>
        <w:t>υπ</w:t>
      </w:r>
      <w:r w:rsidR="008578B8">
        <w:rPr>
          <w:rFonts w:asciiTheme="minorHAnsi" w:hAnsiTheme="minorHAnsi" w:cs="Calibri"/>
          <w:sz w:val="22"/>
          <w:szCs w:val="22"/>
        </w:rPr>
        <w:t xml:space="preserve"> </w:t>
      </w:r>
      <w:r w:rsidR="008578B8" w:rsidRPr="00FF221B">
        <w:rPr>
          <w:rFonts w:asciiTheme="minorHAnsi" w:hAnsiTheme="minorHAnsi" w:cs="Calibri"/>
          <w:sz w:val="22"/>
          <w:szCs w:val="22"/>
        </w:rPr>
        <w:t>αρ. 104627</w:t>
      </w:r>
      <w:r w:rsidR="008578B8">
        <w:rPr>
          <w:rFonts w:asciiTheme="minorHAnsi" w:hAnsiTheme="minorHAnsi" w:cs="Calibri"/>
          <w:sz w:val="22"/>
          <w:szCs w:val="22"/>
        </w:rPr>
        <w:t xml:space="preserve">/ΓΔ5/7-8-2020 </w:t>
      </w:r>
      <w:r w:rsidR="008578B8" w:rsidRPr="00FF221B">
        <w:rPr>
          <w:rFonts w:asciiTheme="minorHAnsi" w:hAnsiTheme="minorHAnsi" w:cs="Calibri"/>
          <w:sz w:val="22"/>
          <w:szCs w:val="22"/>
        </w:rPr>
        <w:t>ΥΑ</w:t>
      </w:r>
      <w:r w:rsidR="008578B8">
        <w:rPr>
          <w:rFonts w:asciiTheme="minorHAnsi" w:hAnsiTheme="minorHAnsi" w:cs="Calibri"/>
          <w:sz w:val="22"/>
          <w:szCs w:val="22"/>
        </w:rPr>
        <w:t xml:space="preserve"> (ΦΕΚ 3344/Β/2020) και</w:t>
      </w:r>
      <w:r w:rsidR="008578B8" w:rsidRPr="00FF221B">
        <w:rPr>
          <w:rFonts w:asciiTheme="minorHAnsi" w:hAnsiTheme="minorHAnsi" w:cs="Calibri"/>
          <w:sz w:val="22"/>
          <w:szCs w:val="22"/>
        </w:rPr>
        <w:t xml:space="preserve"> σε εφαρμογή της υπ’ αρ. </w:t>
      </w:r>
      <w:proofErr w:type="spellStart"/>
      <w:r w:rsidR="008578B8" w:rsidRPr="00FF221B">
        <w:rPr>
          <w:rFonts w:asciiTheme="minorHAnsi" w:hAnsiTheme="minorHAnsi" w:cs="Calibri"/>
          <w:sz w:val="22"/>
          <w:szCs w:val="22"/>
        </w:rPr>
        <w:t>πρωτ</w:t>
      </w:r>
      <w:proofErr w:type="spellEnd"/>
      <w:r w:rsidR="008578B8" w:rsidRPr="00FF221B">
        <w:rPr>
          <w:rFonts w:asciiTheme="minorHAnsi" w:hAnsiTheme="minorHAnsi" w:cs="Calibri"/>
          <w:sz w:val="22"/>
          <w:szCs w:val="22"/>
        </w:rPr>
        <w:t>. …………………………</w:t>
      </w:r>
      <w:r w:rsidR="008578B8">
        <w:rPr>
          <w:rFonts w:asciiTheme="minorHAnsi" w:hAnsiTheme="minorHAnsi" w:cs="Calibri"/>
          <w:sz w:val="22"/>
          <w:szCs w:val="22"/>
        </w:rPr>
        <w:t>……….</w:t>
      </w:r>
      <w:r w:rsidR="008578B8" w:rsidRPr="0065437D">
        <w:rPr>
          <w:rFonts w:asciiTheme="minorHAnsi" w:hAnsiTheme="minorHAnsi" w:cs="Calibri"/>
          <w:sz w:val="22"/>
          <w:szCs w:val="22"/>
        </w:rPr>
        <w:t>……………</w:t>
      </w:r>
      <w:r w:rsidR="008578B8">
        <w:rPr>
          <w:rFonts w:asciiTheme="minorHAnsi" w:hAnsiTheme="minorHAnsi" w:cs="Calibri"/>
          <w:b/>
          <w:sz w:val="22"/>
          <w:szCs w:val="22"/>
          <w:vertAlign w:val="superscript"/>
        </w:rPr>
        <w:t>5</w:t>
      </w:r>
      <w:r w:rsidR="008578B8" w:rsidRPr="00FF221B">
        <w:rPr>
          <w:rFonts w:asciiTheme="minorHAnsi" w:hAnsiTheme="minorHAnsi" w:cs="Calibri"/>
          <w:sz w:val="22"/>
          <w:szCs w:val="22"/>
        </w:rPr>
        <w:t xml:space="preserve"> (ΑΔΑ:…………………) Απόφαση</w:t>
      </w:r>
      <w:r w:rsidR="008578B8">
        <w:rPr>
          <w:rFonts w:asciiTheme="minorHAnsi" w:hAnsiTheme="minorHAnsi" w:cs="Calibri"/>
          <w:sz w:val="22"/>
          <w:szCs w:val="22"/>
        </w:rPr>
        <w:t>ς</w:t>
      </w:r>
      <w:r w:rsidR="008578B8" w:rsidRPr="00FF221B">
        <w:rPr>
          <w:rFonts w:asciiTheme="minorHAnsi" w:hAnsiTheme="minorHAnsi" w:cs="Calibri"/>
          <w:sz w:val="22"/>
          <w:szCs w:val="22"/>
        </w:rPr>
        <w:t xml:space="preserve"> Πρόσληψης</w:t>
      </w:r>
      <w:r w:rsidR="008578B8">
        <w:rPr>
          <w:rFonts w:asciiTheme="minorHAnsi" w:hAnsiTheme="minorHAnsi" w:cs="Calibri"/>
          <w:sz w:val="22"/>
          <w:szCs w:val="22"/>
        </w:rPr>
        <w:t>, μεταξύ:</w:t>
      </w:r>
    </w:p>
    <w:p w:rsidR="008578B8" w:rsidRPr="0018681F" w:rsidRDefault="008578B8" w:rsidP="008578B8">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 xml:space="preserve"> και</w:t>
      </w:r>
    </w:p>
    <w:p w:rsidR="008578B8" w:rsidRPr="0018681F" w:rsidRDefault="008578B8" w:rsidP="008578B8">
      <w:pPr>
        <w:spacing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8</w:t>
      </w:r>
      <w:r w:rsidRPr="0018681F">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rsidR="00B02882" w:rsidRPr="00142984" w:rsidRDefault="00B02882" w:rsidP="00B02882">
      <w:pPr>
        <w:spacing w:before="120"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A527F2" w:rsidRPr="0065437D">
        <w:rPr>
          <w:rFonts w:asciiTheme="minorHAnsi" w:hAnsiTheme="minorHAnsi" w:cs="Calibri"/>
          <w:b/>
          <w:sz w:val="22"/>
          <w:szCs w:val="22"/>
        </w:rPr>
        <w:t>/</w:t>
      </w:r>
      <w:r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Pr="0065437D">
        <w:rPr>
          <w:rFonts w:asciiTheme="minorHAnsi" w:hAnsiTheme="minorHAnsi" w:cs="Calibri"/>
          <w:b/>
          <w:sz w:val="22"/>
          <w:szCs w:val="22"/>
        </w:rPr>
        <w:t>», με κωδικό ΟΠΣ:</w:t>
      </w:r>
      <w:r w:rsidR="00742A96" w:rsidRPr="0065437D">
        <w:rPr>
          <w:rFonts w:asciiTheme="minorHAnsi" w:hAnsiTheme="minorHAnsi" w:cs="Calibri"/>
          <w:b/>
          <w:sz w:val="22"/>
          <w:szCs w:val="22"/>
        </w:rPr>
        <w:t xml:space="preserve"> </w:t>
      </w:r>
      <w:r w:rsidR="00856532" w:rsidRPr="00BD38AE">
        <w:rPr>
          <w:rFonts w:asciiTheme="minorHAnsi" w:hAnsiTheme="minorHAnsi" w:cs="Calibri"/>
          <w:b/>
          <w:sz w:val="22"/>
          <w:szCs w:val="22"/>
        </w:rPr>
        <w:t>5069645</w:t>
      </w:r>
      <w:r w:rsidR="00742A96" w:rsidRPr="0065437D">
        <w:rPr>
          <w:rFonts w:asciiTheme="minorHAnsi" w:hAnsiTheme="minorHAnsi" w:cs="Calibri"/>
          <w:b/>
          <w:sz w:val="22"/>
          <w:szCs w:val="22"/>
        </w:rPr>
        <w:t xml:space="preserve"> </w:t>
      </w:r>
      <w:r w:rsidRPr="0065437D">
        <w:rPr>
          <w:rFonts w:asciiTheme="minorHAnsi" w:eastAsia="Calibri" w:hAnsiTheme="minorHAnsi" w:cs="Calibri"/>
          <w:sz w:val="22"/>
          <w:szCs w:val="22"/>
          <w:lang w:eastAsia="en-US"/>
        </w:rPr>
        <w:t xml:space="preserve">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w:t>
      </w:r>
      <w:r w:rsidRPr="00142984">
        <w:rPr>
          <w:rFonts w:asciiTheme="minorHAnsi" w:eastAsia="Calibri" w:hAnsiTheme="minorHAnsi" w:cs="Calibri"/>
          <w:sz w:val="22"/>
          <w:szCs w:val="22"/>
          <w:lang w:eastAsia="en-US"/>
        </w:rPr>
        <w:t>τ</w:t>
      </w:r>
      <w:r w:rsidR="005816CF" w:rsidRPr="00142984">
        <w:rPr>
          <w:rFonts w:asciiTheme="minorHAnsi" w:eastAsia="Calibri" w:hAnsiTheme="minorHAnsi" w:cs="Calibri"/>
          <w:sz w:val="22"/>
          <w:szCs w:val="22"/>
          <w:lang w:eastAsia="en-US"/>
        </w:rPr>
        <w:t xml:space="preserve">ου Υπουργείου Παιδείας </w:t>
      </w:r>
      <w:r w:rsidRPr="00142984">
        <w:rPr>
          <w:rFonts w:asciiTheme="minorHAnsi" w:eastAsia="Calibri" w:hAnsiTheme="minorHAnsi" w:cs="Calibri"/>
          <w:sz w:val="22"/>
          <w:szCs w:val="22"/>
          <w:lang w:eastAsia="en-US"/>
        </w:rPr>
        <w:t>και Θρησκευμάτων.</w:t>
      </w:r>
    </w:p>
    <w:p w:rsidR="00B76A4C" w:rsidRPr="00142984" w:rsidRDefault="00583557" w:rsidP="00B76A4C">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Η διάρκεια της παρούσας Σύμβασης ορίζεται </w:t>
      </w:r>
      <w:r w:rsidRPr="00142984">
        <w:rPr>
          <w:rFonts w:ascii="Calibri" w:eastAsia="Calibri" w:hAnsi="Calibri" w:cs="Calibri"/>
          <w:sz w:val="22"/>
          <w:szCs w:val="22"/>
          <w:lang w:eastAsia="en-US"/>
        </w:rPr>
        <w:t xml:space="preserve">από </w:t>
      </w:r>
      <w:r w:rsidR="00674361" w:rsidRPr="00142984">
        <w:rPr>
          <w:rFonts w:asciiTheme="minorHAnsi" w:hAnsiTheme="minorHAnsi" w:cs="Calibri"/>
          <w:sz w:val="22"/>
          <w:szCs w:val="22"/>
          <w:vertAlign w:val="superscript"/>
        </w:rPr>
        <w:t>11</w:t>
      </w:r>
      <w:r w:rsidRPr="00142984">
        <w:rPr>
          <w:rFonts w:asciiTheme="minorHAnsi" w:hAnsiTheme="minorHAnsi" w:cs="Calibri"/>
          <w:sz w:val="22"/>
          <w:szCs w:val="22"/>
        </w:rPr>
        <w:t xml:space="preserve">………… </w:t>
      </w:r>
      <w:r w:rsidR="00B76A4C" w:rsidRPr="00142984">
        <w:rPr>
          <w:rFonts w:ascii="Calibri" w:hAnsi="Calibri" w:cs="Calibri"/>
          <w:sz w:val="22"/>
          <w:szCs w:val="22"/>
        </w:rPr>
        <w:t>έως την λήξη του διδακτικού έτους</w:t>
      </w:r>
      <w:r w:rsidR="00B76A4C" w:rsidRPr="00142984">
        <w:rPr>
          <w:rFonts w:asciiTheme="minorHAnsi" w:hAnsiTheme="minorHAnsi" w:cs="Calibri"/>
          <w:sz w:val="22"/>
          <w:szCs w:val="22"/>
        </w:rPr>
        <w:t xml:space="preserve"> </w:t>
      </w:r>
      <w:r w:rsidR="00B76A4C" w:rsidRPr="00142984">
        <w:rPr>
          <w:rFonts w:asciiTheme="minorHAnsi" w:hAnsiTheme="minorHAnsi" w:cs="Calibri"/>
          <w:sz w:val="22"/>
          <w:szCs w:val="22"/>
          <w:vertAlign w:val="superscript"/>
        </w:rPr>
        <w:t>12</w:t>
      </w:r>
      <w:r w:rsidR="00B76A4C" w:rsidRPr="00142984">
        <w:rPr>
          <w:rFonts w:asciiTheme="minorHAnsi" w:hAnsiTheme="minorHAnsi" w:cs="Calibri"/>
          <w:sz w:val="22"/>
          <w:szCs w:val="22"/>
        </w:rPr>
        <w:t>……. Ιουνίου 2021</w:t>
      </w:r>
      <w:r w:rsidR="00B76A4C" w:rsidRPr="00142984">
        <w:rPr>
          <w:rFonts w:asciiTheme="minorHAnsi" w:eastAsia="Calibri" w:hAnsiTheme="minorHAnsi" w:cs="Calibri"/>
          <w:sz w:val="22"/>
          <w:szCs w:val="22"/>
          <w:lang w:eastAsia="en-US"/>
        </w:rPr>
        <w:t>, ή όπως ισχύει κάθε φορά.. Αντικείμενο της σύμβασης είναι η διδασκαλία μαθημάτων ειδικότητας ……………………</w:t>
      </w:r>
      <w:r w:rsidR="00B76A4C" w:rsidRPr="00142984">
        <w:rPr>
          <w:rFonts w:asciiTheme="minorHAnsi" w:hAnsiTheme="minorHAnsi"/>
          <w:b/>
          <w:sz w:val="22"/>
          <w:szCs w:val="22"/>
          <w:vertAlign w:val="superscript"/>
        </w:rPr>
        <w:t xml:space="preserve">13 </w:t>
      </w:r>
      <w:r w:rsidR="00B76A4C" w:rsidRPr="00142984">
        <w:rPr>
          <w:rFonts w:asciiTheme="minorHAnsi" w:eastAsia="Calibri" w:hAnsiTheme="minorHAnsi" w:cs="Calibri"/>
          <w:sz w:val="22"/>
          <w:szCs w:val="22"/>
          <w:lang w:eastAsia="en-US"/>
        </w:rPr>
        <w:t xml:space="preserve">με πλήρες ωράριο διδασκαλίας, σε σχολεία αρμοδιότητας της Δ/νσης Εκπαίδευσης που </w:t>
      </w:r>
      <w:r w:rsidR="00B76A4C" w:rsidRPr="00142984">
        <w:rPr>
          <w:rFonts w:ascii="Calibri" w:hAnsi="Calibri" w:cs="Calibri"/>
          <w:sz w:val="22"/>
          <w:szCs w:val="22"/>
        </w:rPr>
        <w:t>τοποθετείται ή διατίθεται</w:t>
      </w:r>
      <w:r w:rsidR="00B76A4C" w:rsidRPr="00142984">
        <w:rPr>
          <w:rFonts w:asciiTheme="minorHAnsi" w:eastAsia="Calibri" w:hAnsiTheme="minorHAnsi" w:cs="Calibri"/>
          <w:sz w:val="22"/>
          <w:szCs w:val="22"/>
          <w:lang w:eastAsia="en-US"/>
        </w:rPr>
        <w:t xml:space="preserve"> σύμφωνα με τις κείμενες διατάξεις.</w:t>
      </w:r>
    </w:p>
    <w:p w:rsidR="00583557" w:rsidRPr="0018681F" w:rsidRDefault="00583557" w:rsidP="00583557">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Το ύψος των μικτών αποδοχών ανέρχεται στο ποσό των </w:t>
      </w:r>
      <w:r w:rsidRPr="00142984">
        <w:rPr>
          <w:rFonts w:ascii="Calibri" w:eastAsia="Calibri" w:hAnsi="Calibri" w:cs="Calibri"/>
          <w:sz w:val="22"/>
          <w:szCs w:val="22"/>
          <w:lang w:eastAsia="en-US"/>
        </w:rPr>
        <w:t>………………..</w:t>
      </w:r>
      <w:r w:rsidRPr="00142984">
        <w:rPr>
          <w:rFonts w:asciiTheme="minorHAnsi" w:hAnsiTheme="minorHAnsi" w:cs="Calibri"/>
          <w:sz w:val="22"/>
          <w:szCs w:val="22"/>
          <w:vertAlign w:val="superscript"/>
        </w:rPr>
        <w:t>1</w:t>
      </w:r>
      <w:r w:rsidR="00674361" w:rsidRPr="00142984">
        <w:rPr>
          <w:rFonts w:asciiTheme="minorHAnsi" w:hAnsiTheme="minorHAnsi" w:cs="Calibri"/>
          <w:sz w:val="22"/>
          <w:szCs w:val="22"/>
          <w:vertAlign w:val="superscript"/>
        </w:rPr>
        <w:t>4</w:t>
      </w:r>
      <w:r w:rsidRPr="00142984">
        <w:rPr>
          <w:rFonts w:asciiTheme="minorHAnsi" w:hAnsiTheme="minorHAnsi" w:cs="Calibri"/>
          <w:sz w:val="22"/>
          <w:szCs w:val="22"/>
          <w:vertAlign w:val="superscript"/>
        </w:rPr>
        <w:t xml:space="preserve"> </w:t>
      </w:r>
      <w:r w:rsidRPr="00142984">
        <w:rPr>
          <w:rFonts w:ascii="Calibri" w:eastAsia="Calibri" w:hAnsi="Calibri" w:cs="Calibri"/>
          <w:sz w:val="22"/>
          <w:szCs w:val="22"/>
          <w:lang w:eastAsia="en-US"/>
        </w:rPr>
        <w:t>Ευρώ</w:t>
      </w:r>
      <w:r>
        <w:rPr>
          <w:rFonts w:ascii="Calibri" w:eastAsia="Calibri" w:hAnsi="Calibri" w:cs="Calibri"/>
          <w:sz w:val="22"/>
          <w:szCs w:val="22"/>
          <w:lang w:eastAsia="en-US"/>
        </w:rPr>
        <w:t>,</w:t>
      </w:r>
      <w:r w:rsidRPr="0018681F">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p w:rsidR="00B02882" w:rsidRPr="00536BF1" w:rsidRDefault="00B02882" w:rsidP="00B02882">
      <w:pPr>
        <w:spacing w:before="120" w:after="120" w:line="276" w:lineRule="auto"/>
        <w:ind w:left="288" w:hanging="360"/>
        <w:jc w:val="right"/>
        <w:rPr>
          <w:rFonts w:asciiTheme="minorHAnsi" w:eastAsia="Calibri" w:hAnsiTheme="minorHAnsi" w:cs="Calibri"/>
          <w:b/>
          <w:sz w:val="22"/>
          <w:szCs w:val="22"/>
          <w:lang w:eastAsia="en-US"/>
        </w:rPr>
      </w:pPr>
      <w:r w:rsidRPr="00536BF1">
        <w:rPr>
          <w:rFonts w:asciiTheme="minorHAnsi" w:eastAsia="Calibri" w:hAnsiTheme="minorHAnsi" w:cs="Calibri"/>
          <w:b/>
          <w:sz w:val="22"/>
          <w:szCs w:val="22"/>
          <w:lang w:eastAsia="en-US"/>
        </w:rPr>
        <w:t xml:space="preserve">Ο Διευθυντής της </w:t>
      </w:r>
      <w:r w:rsidRPr="00536BF1">
        <w:rPr>
          <w:rFonts w:asciiTheme="minorHAnsi" w:eastAsia="Calibri" w:hAnsiTheme="minorHAnsi" w:cs="Calibri"/>
          <w:b/>
          <w:sz w:val="22"/>
          <w:szCs w:val="22"/>
          <w:highlight w:val="yellow"/>
          <w:lang w:eastAsia="en-US"/>
        </w:rPr>
        <w:t>Πρωτοβάθμιας/Δευτεροβάθμιας</w:t>
      </w:r>
      <w:r w:rsidRPr="00536BF1">
        <w:rPr>
          <w:rFonts w:asciiTheme="minorHAnsi" w:eastAsia="Calibri" w:hAnsiTheme="minorHAnsi" w:cs="Calibri"/>
          <w:b/>
          <w:sz w:val="22"/>
          <w:szCs w:val="22"/>
          <w:lang w:eastAsia="en-US"/>
        </w:rPr>
        <w:t xml:space="preserve"> Εκπαίδευσης.</w:t>
      </w:r>
    </w:p>
    <w:p w:rsidR="00B02882" w:rsidRPr="0065437D" w:rsidRDefault="00B02882" w:rsidP="00B02882">
      <w:pPr>
        <w:spacing w:before="120" w:after="120" w:line="276" w:lineRule="auto"/>
        <w:ind w:left="288" w:hanging="360"/>
        <w:jc w:val="right"/>
        <w:rPr>
          <w:rFonts w:asciiTheme="minorHAnsi" w:eastAsia="Calibri" w:hAnsiTheme="minorHAnsi" w:cs="Calibri"/>
          <w:sz w:val="22"/>
          <w:szCs w:val="22"/>
          <w:lang w:eastAsia="en-US"/>
        </w:rPr>
      </w:pPr>
    </w:p>
    <w:p w:rsidR="00583557" w:rsidRPr="009061CD" w:rsidRDefault="00583557" w:rsidP="00583557">
      <w:pPr>
        <w:jc w:val="right"/>
        <w:rPr>
          <w:rFonts w:asciiTheme="minorHAnsi" w:hAnsiTheme="minorHAnsi"/>
          <w:sz w:val="22"/>
          <w:szCs w:val="22"/>
        </w:rPr>
      </w:pPr>
      <w:r>
        <w:rPr>
          <w:rFonts w:ascii="Calibri" w:eastAsia="Calibri" w:hAnsi="Calibri" w:cs="Calibri"/>
          <w:sz w:val="22"/>
          <w:szCs w:val="22"/>
          <w:lang w:eastAsia="en-US"/>
        </w:rPr>
        <w:t>(Υπογραφή, ονοματεπώνυμο - Σ</w:t>
      </w:r>
      <w:r w:rsidRPr="009061CD">
        <w:rPr>
          <w:rFonts w:ascii="Calibri" w:eastAsia="Calibri" w:hAnsi="Calibri" w:cs="Calibri"/>
          <w:sz w:val="22"/>
          <w:szCs w:val="22"/>
          <w:lang w:eastAsia="en-US"/>
        </w:rPr>
        <w:t xml:space="preserve">φραγίδα </w:t>
      </w:r>
      <w:r>
        <w:rPr>
          <w:rFonts w:ascii="Calibri" w:eastAsia="Calibri" w:hAnsi="Calibri" w:cs="Calibri"/>
          <w:sz w:val="22"/>
          <w:szCs w:val="22"/>
          <w:lang w:eastAsia="en-US"/>
        </w:rPr>
        <w:t>Διεύθυνσης</w:t>
      </w:r>
      <w:r w:rsidRPr="009061CD">
        <w:rPr>
          <w:rFonts w:ascii="Calibri" w:eastAsia="Calibri" w:hAnsi="Calibri" w:cs="Calibri"/>
          <w:sz w:val="22"/>
          <w:szCs w:val="22"/>
          <w:lang w:eastAsia="en-US"/>
        </w:rPr>
        <w:t>)</w:t>
      </w:r>
    </w:p>
    <w:p w:rsidR="00472177" w:rsidRPr="0065437D" w:rsidRDefault="00472177">
      <w:pPr>
        <w:rPr>
          <w:rFonts w:asciiTheme="minorHAnsi" w:hAnsiTheme="minorHAnsi"/>
          <w:sz w:val="22"/>
          <w:szCs w:val="22"/>
        </w:rPr>
      </w:pPr>
    </w:p>
    <w:p w:rsidR="00583557" w:rsidRDefault="00583557">
      <w:pPr>
        <w:rPr>
          <w:rFonts w:asciiTheme="minorHAnsi" w:hAnsiTheme="minorHAnsi"/>
          <w:sz w:val="22"/>
          <w:szCs w:val="22"/>
        </w:rPr>
      </w:pPr>
      <w:r>
        <w:rPr>
          <w:rFonts w:asciiTheme="minorHAnsi" w:hAnsiTheme="minorHAnsi"/>
          <w:sz w:val="22"/>
          <w:szCs w:val="22"/>
        </w:rPr>
        <w:br w:type="page"/>
      </w:r>
    </w:p>
    <w:p w:rsidR="00583557" w:rsidRPr="0018681F" w:rsidRDefault="00583557" w:rsidP="00583557">
      <w:pPr>
        <w:jc w:val="center"/>
        <w:rPr>
          <w:rFonts w:asciiTheme="minorHAnsi" w:hAnsiTheme="minorHAnsi" w:cs="Calibri"/>
          <w:sz w:val="22"/>
          <w:szCs w:val="22"/>
        </w:rPr>
      </w:pPr>
    </w:p>
    <w:p w:rsidR="00583557" w:rsidRPr="0018681F" w:rsidRDefault="00583557" w:rsidP="00583557">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3"/>
        <w:gridCol w:w="2726"/>
        <w:gridCol w:w="573"/>
        <w:gridCol w:w="5984"/>
      </w:tblGrid>
      <w:tr w:rsidR="00B76A4C" w:rsidRPr="00442F78" w:rsidTr="00D14D8F">
        <w:trPr>
          <w:trHeight w:val="371"/>
        </w:trPr>
        <w:tc>
          <w:tcPr>
            <w:tcW w:w="208" w:type="pct"/>
            <w:tcBorders>
              <w:bottom w:val="dashSmallGap" w:sz="4" w:space="0" w:color="auto"/>
            </w:tcBorders>
            <w:vAlign w:val="center"/>
          </w:tcPr>
          <w:p w:rsidR="00B76A4C" w:rsidRPr="00442F78" w:rsidRDefault="00B76A4C" w:rsidP="00D14D8F">
            <w:pPr>
              <w:rPr>
                <w:rFonts w:asciiTheme="minorHAnsi" w:hAnsiTheme="minorHAnsi" w:cs="Calibri"/>
                <w:b/>
                <w:sz w:val="18"/>
                <w:szCs w:val="18"/>
              </w:rPr>
            </w:pPr>
            <w:r w:rsidRPr="00442F78">
              <w:rPr>
                <w:rFonts w:asciiTheme="minorHAnsi" w:hAnsiTheme="minorHAnsi" w:cs="Calibri"/>
                <w:b/>
                <w:bCs/>
                <w:sz w:val="18"/>
                <w:szCs w:val="18"/>
              </w:rPr>
              <w:t>1</w:t>
            </w:r>
          </w:p>
        </w:tc>
        <w:tc>
          <w:tcPr>
            <w:tcW w:w="1407" w:type="pct"/>
            <w:tcBorders>
              <w:bottom w:val="dashSmallGap" w:sz="4" w:space="0" w:color="auto"/>
            </w:tcBorders>
            <w:vAlign w:val="center"/>
          </w:tcPr>
          <w:p w:rsidR="00B76A4C" w:rsidRPr="00142984" w:rsidRDefault="00B76A4C" w:rsidP="00D14D8F">
            <w:pPr>
              <w:rPr>
                <w:rFonts w:asciiTheme="minorHAnsi" w:hAnsiTheme="minorHAnsi" w:cs="Calibri"/>
                <w:sz w:val="18"/>
                <w:szCs w:val="18"/>
              </w:rPr>
            </w:pPr>
            <w:r w:rsidRPr="00142984">
              <w:rPr>
                <w:rFonts w:asciiTheme="minorHAnsi" w:hAnsiTheme="minorHAnsi" w:cs="Calibri"/>
                <w:sz w:val="18"/>
                <w:szCs w:val="18"/>
              </w:rPr>
              <w:t>Περιφέρεια</w:t>
            </w:r>
          </w:p>
        </w:tc>
        <w:tc>
          <w:tcPr>
            <w:tcW w:w="296" w:type="pct"/>
            <w:tcBorders>
              <w:bottom w:val="dashSmallGap" w:sz="4" w:space="0" w:color="auto"/>
            </w:tcBorders>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bCs/>
                <w:sz w:val="18"/>
                <w:szCs w:val="18"/>
              </w:rPr>
              <w:t>8</w:t>
            </w:r>
          </w:p>
        </w:tc>
        <w:tc>
          <w:tcPr>
            <w:tcW w:w="3089" w:type="pct"/>
            <w:tcBorders>
              <w:bottom w:val="dashSmallGap" w:sz="4" w:space="0" w:color="auto"/>
            </w:tcBorders>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B76A4C" w:rsidRPr="00442F78" w:rsidTr="00D14D8F">
        <w:trPr>
          <w:trHeight w:val="320"/>
        </w:trPr>
        <w:tc>
          <w:tcPr>
            <w:tcW w:w="208" w:type="pct"/>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407" w:type="pct"/>
            <w:vAlign w:val="center"/>
          </w:tcPr>
          <w:p w:rsidR="00B76A4C" w:rsidRPr="00142984" w:rsidRDefault="00B76A4C" w:rsidP="00D14D8F">
            <w:pPr>
              <w:rPr>
                <w:rFonts w:asciiTheme="minorHAnsi" w:hAnsiTheme="minorHAnsi" w:cs="Calibri"/>
                <w:sz w:val="18"/>
                <w:szCs w:val="18"/>
              </w:rPr>
            </w:pPr>
            <w:r w:rsidRPr="00142984">
              <w:rPr>
                <w:rFonts w:asciiTheme="minorHAnsi" w:hAnsiTheme="minorHAnsi" w:cs="Calibri"/>
                <w:sz w:val="18"/>
                <w:szCs w:val="18"/>
              </w:rPr>
              <w:t>Δ/</w:t>
            </w:r>
            <w:proofErr w:type="spellStart"/>
            <w:r w:rsidRPr="00142984">
              <w:rPr>
                <w:rFonts w:asciiTheme="minorHAnsi" w:hAnsiTheme="minorHAnsi" w:cs="Calibri"/>
                <w:sz w:val="18"/>
                <w:szCs w:val="18"/>
              </w:rPr>
              <w:t>νση</w:t>
            </w:r>
            <w:proofErr w:type="spellEnd"/>
            <w:r w:rsidRPr="00142984">
              <w:rPr>
                <w:rFonts w:asciiTheme="minorHAnsi" w:hAnsiTheme="minorHAnsi" w:cs="Calibri"/>
                <w:sz w:val="18"/>
                <w:szCs w:val="18"/>
              </w:rPr>
              <w:t xml:space="preserve"> Εκπαίδευσης</w:t>
            </w:r>
          </w:p>
        </w:tc>
        <w:tc>
          <w:tcPr>
            <w:tcW w:w="296" w:type="pct"/>
            <w:vAlign w:val="center"/>
          </w:tcPr>
          <w:p w:rsidR="00B76A4C" w:rsidRPr="00442F78" w:rsidRDefault="00B76A4C" w:rsidP="00D14D8F">
            <w:pPr>
              <w:rPr>
                <w:rFonts w:asciiTheme="minorHAnsi" w:hAnsiTheme="minorHAnsi" w:cs="Calibri"/>
                <w:b/>
                <w:sz w:val="18"/>
                <w:szCs w:val="18"/>
              </w:rPr>
            </w:pPr>
            <w:r w:rsidRPr="00442F78">
              <w:rPr>
                <w:rFonts w:asciiTheme="minorHAnsi" w:hAnsiTheme="minorHAnsi" w:cs="Calibri"/>
                <w:b/>
                <w:bCs/>
                <w:sz w:val="18"/>
                <w:szCs w:val="18"/>
              </w:rPr>
              <w:t>9</w:t>
            </w:r>
          </w:p>
        </w:tc>
        <w:tc>
          <w:tcPr>
            <w:tcW w:w="3089" w:type="pct"/>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B76A4C" w:rsidRPr="00442F78" w:rsidTr="00D14D8F">
        <w:trPr>
          <w:trHeight w:val="284"/>
        </w:trPr>
        <w:tc>
          <w:tcPr>
            <w:tcW w:w="208" w:type="pct"/>
            <w:tcBorders>
              <w:bottom w:val="dashSmallGap" w:sz="4" w:space="0" w:color="auto"/>
            </w:tcBorders>
            <w:vAlign w:val="center"/>
          </w:tcPr>
          <w:p w:rsidR="00B76A4C" w:rsidRPr="00442F78" w:rsidRDefault="00B76A4C" w:rsidP="00D14D8F">
            <w:pPr>
              <w:rPr>
                <w:rFonts w:asciiTheme="minorHAnsi" w:hAnsiTheme="minorHAnsi" w:cs="Calibri"/>
                <w:b/>
                <w:sz w:val="18"/>
                <w:szCs w:val="18"/>
              </w:rPr>
            </w:pPr>
            <w:r>
              <w:rPr>
                <w:rFonts w:asciiTheme="minorHAnsi" w:hAnsiTheme="minorHAnsi" w:cs="Calibri"/>
                <w:b/>
                <w:sz w:val="18"/>
                <w:szCs w:val="18"/>
              </w:rPr>
              <w:t>3</w:t>
            </w:r>
          </w:p>
        </w:tc>
        <w:tc>
          <w:tcPr>
            <w:tcW w:w="1407" w:type="pct"/>
            <w:tcBorders>
              <w:bottom w:val="dashSmallGap" w:sz="4" w:space="0" w:color="auto"/>
            </w:tcBorders>
            <w:vAlign w:val="center"/>
          </w:tcPr>
          <w:p w:rsidR="00B76A4C" w:rsidRPr="00142984" w:rsidRDefault="00B76A4C" w:rsidP="00D14D8F">
            <w:pPr>
              <w:rPr>
                <w:rFonts w:asciiTheme="minorHAnsi" w:hAnsiTheme="minorHAnsi" w:cs="Calibri"/>
                <w:sz w:val="18"/>
                <w:szCs w:val="18"/>
              </w:rPr>
            </w:pPr>
            <w:r w:rsidRPr="00142984">
              <w:rPr>
                <w:rFonts w:asciiTheme="minorHAnsi" w:hAnsiTheme="minorHAnsi" w:cs="Calibri"/>
                <w:sz w:val="18"/>
                <w:szCs w:val="18"/>
              </w:rPr>
              <w:t>Νομός που αντιστοιχεί στην Δ/</w:t>
            </w:r>
            <w:proofErr w:type="spellStart"/>
            <w:r w:rsidRPr="00142984">
              <w:rPr>
                <w:rFonts w:asciiTheme="minorHAnsi" w:hAnsiTheme="minorHAnsi" w:cs="Calibri"/>
                <w:sz w:val="18"/>
                <w:szCs w:val="18"/>
              </w:rPr>
              <w:t>νση</w:t>
            </w:r>
            <w:proofErr w:type="spellEnd"/>
            <w:r w:rsidRPr="00142984">
              <w:rPr>
                <w:rFonts w:asciiTheme="minorHAnsi" w:hAnsiTheme="minorHAnsi" w:cs="Calibri"/>
                <w:sz w:val="18"/>
                <w:szCs w:val="18"/>
              </w:rPr>
              <w:t xml:space="preserve"> Εκπαίδευσης</w:t>
            </w:r>
          </w:p>
        </w:tc>
        <w:tc>
          <w:tcPr>
            <w:tcW w:w="296" w:type="pct"/>
            <w:tcBorders>
              <w:bottom w:val="dashSmallGap" w:sz="4" w:space="0" w:color="auto"/>
            </w:tcBorders>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bCs/>
                <w:sz w:val="18"/>
                <w:szCs w:val="18"/>
              </w:rPr>
              <w:t>10</w:t>
            </w:r>
          </w:p>
        </w:tc>
        <w:tc>
          <w:tcPr>
            <w:tcW w:w="3089" w:type="pct"/>
            <w:tcBorders>
              <w:bottom w:val="dashSmallGap" w:sz="4" w:space="0" w:color="auto"/>
            </w:tcBorders>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Κωδικός κλάδου αναπληρωτή</w:t>
            </w:r>
          </w:p>
        </w:tc>
      </w:tr>
      <w:tr w:rsidR="00B76A4C" w:rsidRPr="00442F78" w:rsidTr="00D14D8F">
        <w:trPr>
          <w:trHeight w:val="284"/>
        </w:trPr>
        <w:tc>
          <w:tcPr>
            <w:tcW w:w="208" w:type="pct"/>
            <w:tcBorders>
              <w:bottom w:val="dashSmallGap" w:sz="4" w:space="0" w:color="auto"/>
            </w:tcBorders>
            <w:vAlign w:val="center"/>
          </w:tcPr>
          <w:p w:rsidR="00B76A4C" w:rsidRPr="00442F78" w:rsidRDefault="00B76A4C" w:rsidP="00D14D8F">
            <w:pPr>
              <w:rPr>
                <w:rFonts w:asciiTheme="minorHAnsi" w:hAnsiTheme="minorHAnsi" w:cs="Calibri"/>
                <w:b/>
                <w:sz w:val="18"/>
                <w:szCs w:val="18"/>
              </w:rPr>
            </w:pPr>
            <w:r>
              <w:rPr>
                <w:rFonts w:asciiTheme="minorHAnsi" w:hAnsiTheme="minorHAnsi" w:cs="Calibri"/>
                <w:b/>
                <w:sz w:val="18"/>
                <w:szCs w:val="18"/>
              </w:rPr>
              <w:t>4</w:t>
            </w:r>
          </w:p>
        </w:tc>
        <w:tc>
          <w:tcPr>
            <w:tcW w:w="1407" w:type="pct"/>
            <w:tcBorders>
              <w:bottom w:val="dashSmallGap" w:sz="4" w:space="0" w:color="auto"/>
            </w:tcBorders>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Ημερομηνία</w:t>
            </w:r>
          </w:p>
        </w:tc>
        <w:tc>
          <w:tcPr>
            <w:tcW w:w="296" w:type="pct"/>
            <w:tcBorders>
              <w:bottom w:val="dashSmallGap" w:sz="4" w:space="0" w:color="auto"/>
            </w:tcBorders>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B76A4C" w:rsidRPr="00442F78" w:rsidRDefault="00B76A4C" w:rsidP="00D14D8F">
            <w:pPr>
              <w:rPr>
                <w:rFonts w:asciiTheme="minorHAnsi" w:hAnsiTheme="minorHAnsi" w:cs="Calibri"/>
                <w:sz w:val="18"/>
                <w:szCs w:val="18"/>
              </w:rPr>
            </w:pPr>
            <w:proofErr w:type="spellStart"/>
            <w:r w:rsidRPr="00442F78">
              <w:rPr>
                <w:rFonts w:asciiTheme="minorHAnsi" w:hAnsiTheme="minorHAnsi" w:cs="Calibri"/>
                <w:sz w:val="18"/>
                <w:szCs w:val="18"/>
              </w:rPr>
              <w:t>Ημ</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νία</w:t>
            </w:r>
            <w:proofErr w:type="spellEnd"/>
            <w:r w:rsidRPr="00442F78">
              <w:rPr>
                <w:rFonts w:asciiTheme="minorHAnsi" w:hAnsiTheme="minorHAnsi" w:cs="Calibri"/>
                <w:sz w:val="18"/>
                <w:szCs w:val="18"/>
              </w:rPr>
              <w:t xml:space="preserve">  έναρξης είναι η ημερομηνία ανάληψης υπηρεσίας του αναπληρωτή.</w:t>
            </w:r>
          </w:p>
        </w:tc>
      </w:tr>
      <w:tr w:rsidR="00B76A4C" w:rsidRPr="00442F78" w:rsidTr="00D14D8F">
        <w:trPr>
          <w:trHeight w:val="249"/>
        </w:trPr>
        <w:tc>
          <w:tcPr>
            <w:tcW w:w="208" w:type="pct"/>
            <w:tcBorders>
              <w:bottom w:val="dashSmallGap" w:sz="4" w:space="0" w:color="auto"/>
            </w:tcBorders>
            <w:vAlign w:val="center"/>
          </w:tcPr>
          <w:p w:rsidR="00B76A4C" w:rsidRPr="00442F78" w:rsidRDefault="00B76A4C" w:rsidP="00D14D8F">
            <w:pPr>
              <w:rPr>
                <w:rFonts w:asciiTheme="minorHAnsi" w:hAnsiTheme="minorHAnsi" w:cs="Calibri"/>
                <w:b/>
                <w:bCs/>
                <w:sz w:val="18"/>
                <w:szCs w:val="18"/>
              </w:rPr>
            </w:pPr>
            <w:r>
              <w:rPr>
                <w:rFonts w:asciiTheme="minorHAnsi" w:hAnsiTheme="minorHAnsi" w:cs="Calibri"/>
                <w:b/>
                <w:bCs/>
                <w:sz w:val="18"/>
                <w:szCs w:val="18"/>
              </w:rPr>
              <w:t>5</w:t>
            </w:r>
          </w:p>
        </w:tc>
        <w:tc>
          <w:tcPr>
            <w:tcW w:w="1407" w:type="pct"/>
            <w:vAlign w:val="center"/>
          </w:tcPr>
          <w:p w:rsidR="00B76A4C" w:rsidRPr="00442F78" w:rsidRDefault="00B76A4C" w:rsidP="00D14D8F">
            <w:pPr>
              <w:rPr>
                <w:rFonts w:asciiTheme="minorHAnsi" w:hAnsiTheme="minorHAnsi"/>
                <w:b/>
                <w:sz w:val="18"/>
                <w:szCs w:val="18"/>
              </w:rPr>
            </w:pPr>
            <w:r w:rsidRPr="00442F78">
              <w:rPr>
                <w:rFonts w:asciiTheme="minorHAnsi" w:hAnsiTheme="minorHAnsi"/>
                <w:sz w:val="18"/>
                <w:szCs w:val="18"/>
              </w:rPr>
              <w:t xml:space="preserve">Αρ. </w:t>
            </w:r>
            <w:proofErr w:type="spellStart"/>
            <w:r w:rsidRPr="00442F78">
              <w:rPr>
                <w:rFonts w:asciiTheme="minorHAnsi" w:hAnsiTheme="minorHAnsi"/>
                <w:sz w:val="18"/>
                <w:szCs w:val="18"/>
              </w:rPr>
              <w:t>πρωτ</w:t>
            </w:r>
            <w:proofErr w:type="spellEnd"/>
            <w:r w:rsidRPr="00442F78">
              <w:rPr>
                <w:rFonts w:asciiTheme="minorHAnsi" w:hAnsiTheme="minorHAnsi"/>
                <w:sz w:val="18"/>
                <w:szCs w:val="18"/>
              </w:rPr>
              <w:t>. και ΑΔΑ Απόφασης Πρόσληψης</w:t>
            </w:r>
          </w:p>
        </w:tc>
        <w:tc>
          <w:tcPr>
            <w:tcW w:w="296" w:type="pct"/>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bCs/>
                <w:sz w:val="18"/>
                <w:szCs w:val="18"/>
              </w:rPr>
              <w:t>12</w:t>
            </w:r>
          </w:p>
        </w:tc>
        <w:tc>
          <w:tcPr>
            <w:tcW w:w="3089" w:type="pct"/>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w:t>
            </w:r>
            <w:r w:rsidRPr="00C058E2">
              <w:rPr>
                <w:rFonts w:asciiTheme="minorHAnsi" w:hAnsiTheme="minorHAnsi"/>
                <w:sz w:val="18"/>
                <w:szCs w:val="18"/>
                <w:highlight w:val="red"/>
              </w:rPr>
              <w:t xml:space="preserve"> </w:t>
            </w:r>
          </w:p>
        </w:tc>
      </w:tr>
      <w:tr w:rsidR="00B76A4C" w:rsidRPr="00442F78" w:rsidTr="00D14D8F">
        <w:trPr>
          <w:trHeight w:val="370"/>
        </w:trPr>
        <w:tc>
          <w:tcPr>
            <w:tcW w:w="208" w:type="pct"/>
            <w:tcBorders>
              <w:top w:val="dashSmallGap" w:sz="4" w:space="0" w:color="auto"/>
            </w:tcBorders>
            <w:vAlign w:val="center"/>
          </w:tcPr>
          <w:p w:rsidR="00B76A4C" w:rsidRPr="00442F78" w:rsidRDefault="00B76A4C" w:rsidP="00D14D8F">
            <w:pPr>
              <w:rPr>
                <w:rFonts w:asciiTheme="minorHAnsi" w:hAnsiTheme="minorHAnsi"/>
                <w:b/>
                <w:sz w:val="18"/>
                <w:szCs w:val="18"/>
              </w:rPr>
            </w:pPr>
            <w:r w:rsidRPr="00442F78">
              <w:rPr>
                <w:rFonts w:asciiTheme="minorHAnsi" w:hAnsiTheme="minorHAnsi"/>
                <w:b/>
                <w:sz w:val="18"/>
                <w:szCs w:val="18"/>
              </w:rPr>
              <w:t>6</w:t>
            </w:r>
          </w:p>
        </w:tc>
        <w:tc>
          <w:tcPr>
            <w:tcW w:w="1407" w:type="pct"/>
            <w:vAlign w:val="center"/>
          </w:tcPr>
          <w:p w:rsidR="00B76A4C" w:rsidRPr="00442F78" w:rsidRDefault="00B76A4C" w:rsidP="00D14D8F">
            <w:pPr>
              <w:rPr>
                <w:rFonts w:asciiTheme="minorHAnsi" w:hAnsiTheme="minorHAnsi"/>
                <w:b/>
                <w:sz w:val="18"/>
                <w:szCs w:val="18"/>
              </w:rPr>
            </w:pPr>
            <w:r w:rsidRPr="0065437D">
              <w:rPr>
                <w:rFonts w:asciiTheme="minorHAnsi" w:hAnsiTheme="minorHAnsi" w:cs="Calibri"/>
                <w:sz w:val="18"/>
                <w:szCs w:val="18"/>
              </w:rPr>
              <w:t>Περιοχή</w:t>
            </w:r>
          </w:p>
        </w:tc>
        <w:tc>
          <w:tcPr>
            <w:tcW w:w="296" w:type="pct"/>
            <w:vAlign w:val="center"/>
          </w:tcPr>
          <w:p w:rsidR="00B76A4C" w:rsidRPr="00442F78" w:rsidRDefault="00B76A4C" w:rsidP="00D14D8F">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3089" w:type="pct"/>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B76A4C" w:rsidRPr="00442F78" w:rsidTr="00D14D8F">
        <w:trPr>
          <w:trHeight w:val="787"/>
        </w:trPr>
        <w:tc>
          <w:tcPr>
            <w:tcW w:w="208" w:type="pct"/>
            <w:vAlign w:val="center"/>
          </w:tcPr>
          <w:p w:rsidR="00B76A4C" w:rsidRPr="00442F78" w:rsidRDefault="00B76A4C" w:rsidP="00D14D8F">
            <w:pPr>
              <w:rPr>
                <w:rFonts w:asciiTheme="minorHAnsi" w:hAnsiTheme="minorHAnsi" w:cs="Calibri"/>
                <w:b/>
                <w:bCs/>
                <w:sz w:val="18"/>
                <w:szCs w:val="18"/>
              </w:rPr>
            </w:pPr>
            <w:r w:rsidRPr="00442F78">
              <w:rPr>
                <w:rFonts w:asciiTheme="minorHAnsi" w:hAnsiTheme="minorHAnsi" w:cs="Calibri"/>
                <w:b/>
                <w:bCs/>
                <w:sz w:val="18"/>
                <w:szCs w:val="18"/>
              </w:rPr>
              <w:t>7</w:t>
            </w:r>
          </w:p>
        </w:tc>
        <w:tc>
          <w:tcPr>
            <w:tcW w:w="1407" w:type="pct"/>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cs="Calibri"/>
                <w:sz w:val="18"/>
                <w:szCs w:val="18"/>
              </w:rPr>
              <w:t>Όνομα και επώνυμο Δ/</w:t>
            </w:r>
            <w:proofErr w:type="spellStart"/>
            <w:r w:rsidRPr="00442F78">
              <w:rPr>
                <w:rFonts w:asciiTheme="minorHAnsi" w:hAnsiTheme="minorHAnsi" w:cs="Calibri"/>
                <w:sz w:val="18"/>
                <w:szCs w:val="18"/>
              </w:rPr>
              <w:t>ντη</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τριας</w:t>
            </w:r>
            <w:proofErr w:type="spellEnd"/>
            <w:r w:rsidRPr="00442F78">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96" w:type="pct"/>
            <w:vAlign w:val="center"/>
          </w:tcPr>
          <w:p w:rsidR="00B76A4C" w:rsidRPr="00442F78" w:rsidRDefault="00B76A4C" w:rsidP="00D14D8F">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3089" w:type="pct"/>
            <w:vAlign w:val="center"/>
          </w:tcPr>
          <w:p w:rsidR="00B76A4C" w:rsidRPr="00442F78" w:rsidRDefault="00B76A4C" w:rsidP="00D14D8F">
            <w:pPr>
              <w:rPr>
                <w:rFonts w:asciiTheme="minorHAnsi" w:hAnsiTheme="minorHAnsi" w:cs="Calibri"/>
                <w:sz w:val="18"/>
                <w:szCs w:val="18"/>
              </w:rPr>
            </w:pPr>
            <w:r w:rsidRPr="00442F78">
              <w:rPr>
                <w:rFonts w:asciiTheme="minorHAnsi" w:hAnsiTheme="minorHAnsi"/>
                <w:sz w:val="18"/>
                <w:szCs w:val="18"/>
              </w:rPr>
              <w:t>Ποσό (</w:t>
            </w:r>
            <w:proofErr w:type="spellStart"/>
            <w:r w:rsidRPr="00442F78">
              <w:rPr>
                <w:rFonts w:asciiTheme="minorHAnsi" w:hAnsiTheme="minorHAnsi"/>
                <w:sz w:val="18"/>
                <w:szCs w:val="18"/>
              </w:rPr>
              <w:t>αριθμ</w:t>
            </w:r>
            <w:proofErr w:type="spellEnd"/>
            <w:r w:rsidRPr="00442F78">
              <w:rPr>
                <w:rFonts w:asciiTheme="minorHAnsi" w:hAnsiTheme="minorHAnsi"/>
                <w:sz w:val="18"/>
                <w:szCs w:val="18"/>
              </w:rPr>
              <w:t>. και ολογράφως), σύμφωνα με την προϋπηρεσία και τυχόν οικογενειακό επίδομα του αναπληρωτή*</w:t>
            </w:r>
          </w:p>
        </w:tc>
      </w:tr>
      <w:tr w:rsidR="00B76A4C" w:rsidRPr="00442F78" w:rsidTr="00D14D8F">
        <w:trPr>
          <w:trHeight w:val="370"/>
        </w:trPr>
        <w:tc>
          <w:tcPr>
            <w:tcW w:w="208" w:type="pct"/>
            <w:vAlign w:val="center"/>
          </w:tcPr>
          <w:p w:rsidR="00B76A4C" w:rsidRPr="00442F78" w:rsidRDefault="00B76A4C" w:rsidP="00D14D8F">
            <w:pPr>
              <w:rPr>
                <w:rFonts w:asciiTheme="minorHAnsi" w:hAnsiTheme="minorHAnsi" w:cs="Calibri"/>
                <w:b/>
                <w:bCs/>
                <w:sz w:val="18"/>
                <w:szCs w:val="18"/>
              </w:rPr>
            </w:pPr>
          </w:p>
        </w:tc>
        <w:tc>
          <w:tcPr>
            <w:tcW w:w="1407" w:type="pct"/>
            <w:vAlign w:val="center"/>
          </w:tcPr>
          <w:p w:rsidR="00B76A4C" w:rsidRPr="00442F78" w:rsidRDefault="00B76A4C" w:rsidP="00D14D8F">
            <w:pPr>
              <w:rPr>
                <w:rFonts w:asciiTheme="minorHAnsi" w:hAnsiTheme="minorHAnsi" w:cs="Calibri"/>
                <w:sz w:val="18"/>
                <w:szCs w:val="18"/>
              </w:rPr>
            </w:pPr>
          </w:p>
        </w:tc>
        <w:tc>
          <w:tcPr>
            <w:tcW w:w="296" w:type="pct"/>
            <w:vAlign w:val="center"/>
          </w:tcPr>
          <w:p w:rsidR="00B76A4C" w:rsidRPr="00442F78" w:rsidRDefault="00B76A4C" w:rsidP="00D14D8F">
            <w:pPr>
              <w:rPr>
                <w:rFonts w:asciiTheme="minorHAnsi" w:hAnsiTheme="minorHAnsi" w:cs="Calibri"/>
                <w:b/>
                <w:bCs/>
                <w:sz w:val="18"/>
                <w:szCs w:val="18"/>
              </w:rPr>
            </w:pPr>
          </w:p>
        </w:tc>
        <w:tc>
          <w:tcPr>
            <w:tcW w:w="3089" w:type="pct"/>
            <w:vAlign w:val="center"/>
          </w:tcPr>
          <w:p w:rsidR="00B76A4C" w:rsidRPr="00442F78" w:rsidRDefault="00B76A4C" w:rsidP="00D14D8F">
            <w:pPr>
              <w:rPr>
                <w:rFonts w:asciiTheme="minorHAnsi" w:hAnsiTheme="minorHAnsi" w:cs="Calibri"/>
                <w:sz w:val="18"/>
                <w:szCs w:val="18"/>
              </w:rPr>
            </w:pPr>
          </w:p>
        </w:tc>
      </w:tr>
    </w:tbl>
    <w:p w:rsidR="00583557" w:rsidRPr="00D10E1B" w:rsidRDefault="00583557" w:rsidP="00F6589E">
      <w:pPr>
        <w:ind w:left="108" w:hanging="180"/>
        <w:rPr>
          <w:rFonts w:asciiTheme="minorHAnsi" w:hAnsiTheme="minorHAnsi" w:cs="Calibri"/>
          <w:sz w:val="18"/>
          <w:szCs w:val="18"/>
          <w:lang w:eastAsia="en-US"/>
        </w:rPr>
      </w:pPr>
    </w:p>
    <w:p w:rsidR="00583557" w:rsidRPr="0018681F" w:rsidRDefault="00583557" w:rsidP="00583557">
      <w:pPr>
        <w:rPr>
          <w:rFonts w:asciiTheme="minorHAnsi" w:hAnsiTheme="minorHAnsi" w:cs="Calibri"/>
        </w:rPr>
      </w:pPr>
    </w:p>
    <w:p w:rsidR="00583557" w:rsidRPr="0018681F" w:rsidRDefault="00583557" w:rsidP="00583557">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81736" w:rsidRPr="0065437D" w:rsidRDefault="00781736">
      <w:pPr>
        <w:rPr>
          <w:rFonts w:asciiTheme="minorHAnsi" w:hAnsiTheme="minorHAnsi"/>
          <w:sz w:val="22"/>
          <w:szCs w:val="22"/>
        </w:rPr>
      </w:pPr>
    </w:p>
    <w:p w:rsidR="00132B67" w:rsidRDefault="00132B67">
      <w:pPr>
        <w:rPr>
          <w:rFonts w:asciiTheme="minorHAnsi" w:hAnsiTheme="minorHAnsi" w:cs="Calibri"/>
          <w:b/>
          <w:bCs/>
          <w:sz w:val="22"/>
          <w:szCs w:val="22"/>
        </w:rPr>
      </w:pPr>
      <w:r>
        <w:rPr>
          <w:rFonts w:asciiTheme="minorHAnsi" w:hAnsiTheme="minorHAnsi" w:cs="Calibri"/>
          <w:sz w:val="22"/>
        </w:rPr>
        <w:br w:type="page"/>
      </w:r>
    </w:p>
    <w:p w:rsidR="007A546F" w:rsidRPr="0065437D" w:rsidRDefault="007A546F" w:rsidP="007A546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 w:name="_Toc48837316"/>
      <w:r w:rsidRPr="0065437D">
        <w:rPr>
          <w:rFonts w:asciiTheme="minorHAnsi" w:hAnsiTheme="minorHAnsi" w:cs="Calibri"/>
          <w:sz w:val="22"/>
        </w:rPr>
        <w:lastRenderedPageBreak/>
        <w:t xml:space="preserve">ΥΠΟΔΕΙΓΜΑ </w:t>
      </w:r>
      <w:r w:rsidR="00781736" w:rsidRPr="0065437D">
        <w:rPr>
          <w:rFonts w:asciiTheme="minorHAnsi" w:hAnsiTheme="minorHAnsi" w:cs="Calibri"/>
          <w:sz w:val="22"/>
        </w:rPr>
        <w:t>2</w:t>
      </w:r>
      <w:r w:rsidRPr="0065437D">
        <w:rPr>
          <w:rFonts w:asciiTheme="minorHAnsi" w:hAnsiTheme="minorHAnsi" w:cs="Calibri"/>
          <w:sz w:val="22"/>
        </w:rPr>
        <w:t>.</w:t>
      </w:r>
      <w:r w:rsidR="00195C8F" w:rsidRPr="0065437D">
        <w:rPr>
          <w:rFonts w:asciiTheme="minorHAnsi" w:hAnsiTheme="minorHAnsi" w:cs="Calibri"/>
          <w:sz w:val="22"/>
        </w:rPr>
        <w:t>3</w:t>
      </w:r>
      <w:r w:rsidRPr="0065437D">
        <w:rPr>
          <w:rFonts w:asciiTheme="minorHAnsi" w:hAnsiTheme="minorHAnsi" w:cs="Calibri"/>
          <w:sz w:val="22"/>
        </w:rPr>
        <w:t xml:space="preserve">: </w:t>
      </w:r>
      <w:r w:rsidR="00BA15C1" w:rsidRPr="0065437D">
        <w:rPr>
          <w:rFonts w:asciiTheme="minorHAnsi" w:hAnsiTheme="minorHAnsi" w:cs="Calibri"/>
          <w:sz w:val="22"/>
        </w:rPr>
        <w:t>ΣΧΕΔΙΟ ΣΥΜΒΑΣΗΣ ΑΝΑΠΛΗΡΩΤΗ ΕΚΠΑΙΔΕΥΤΙΚΟΥ ΠΡΩΤΟΒΑΘΜΙΑΣ ή ΔΕΥΤΕΡΟΒΑΘΜΙΑΣ ΕΚΠΑΙΔΕΥΣΗΣ (ΜΕΙΩΜΕΝΟΥ ΩΡΑΡΙΟΥ)</w:t>
      </w:r>
      <w:bookmarkEnd w:id="14"/>
      <w:r w:rsidR="00BA15C1" w:rsidRPr="0065437D">
        <w:rPr>
          <w:rFonts w:asciiTheme="minorHAnsi" w:hAnsiTheme="minorHAnsi" w:cs="Calibri"/>
          <w:sz w:val="22"/>
        </w:rPr>
        <w:t xml:space="preserve"> </w:t>
      </w:r>
    </w:p>
    <w:p w:rsidR="007A546F" w:rsidRPr="0065437D" w:rsidRDefault="007A546F" w:rsidP="007A546F">
      <w:pPr>
        <w:rPr>
          <w:rFonts w:asciiTheme="minorHAnsi" w:hAnsiTheme="minorHAnsi" w:cs="Calibri"/>
          <w:b/>
        </w:rPr>
      </w:pPr>
    </w:p>
    <w:tbl>
      <w:tblPr>
        <w:tblW w:w="5000" w:type="pct"/>
        <w:jc w:val="center"/>
        <w:tblLayout w:type="fixed"/>
        <w:tblLook w:val="01E0" w:firstRow="1" w:lastRow="1" w:firstColumn="1" w:lastColumn="1" w:noHBand="0" w:noVBand="0"/>
      </w:tblPr>
      <w:tblGrid>
        <w:gridCol w:w="5061"/>
        <w:gridCol w:w="4793"/>
      </w:tblGrid>
      <w:tr w:rsidR="007A546F" w:rsidRPr="0065437D" w:rsidTr="001B7493">
        <w:trPr>
          <w:trHeight w:val="599"/>
          <w:jc w:val="center"/>
        </w:trPr>
        <w:tc>
          <w:tcPr>
            <w:tcW w:w="2568" w:type="pct"/>
            <w:noWrap/>
            <w:vAlign w:val="center"/>
            <w:hideMark/>
          </w:tcPr>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3ABA09BB" wp14:editId="0E142740">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97664" behindDoc="0" locked="0" layoutInCell="1" allowOverlap="1" wp14:anchorId="36326D56" wp14:editId="479940BA">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A546F" w:rsidRPr="0065437D" w:rsidTr="001B7493">
        <w:trPr>
          <w:trHeight w:val="920"/>
          <w:jc w:val="center"/>
        </w:trPr>
        <w:tc>
          <w:tcPr>
            <w:tcW w:w="2568" w:type="pct"/>
            <w:noWrap/>
            <w:hideMark/>
          </w:tcPr>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7A546F" w:rsidRPr="0065437D" w:rsidRDefault="004B1C9A" w:rsidP="004B1C9A">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007A546F" w:rsidRPr="0065437D">
              <w:rPr>
                <w:rFonts w:asciiTheme="minorHAnsi" w:eastAsia="Calibri" w:hAnsiTheme="minorHAnsi" w:cs="Calibri"/>
                <w:b/>
                <w:sz w:val="22"/>
                <w:szCs w:val="22"/>
                <w:lang w:eastAsia="en-US"/>
              </w:rPr>
              <w:t>ΚΑΙ ΘΡΗΣΚΕΥΜΑΤΩΝ</w:t>
            </w:r>
          </w:p>
          <w:p w:rsidR="007A546F" w:rsidRPr="0065437D" w:rsidRDefault="007A546F" w:rsidP="001B7493">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p>
        </w:tc>
      </w:tr>
      <w:tr w:rsidR="007A546F" w:rsidRPr="0065437D" w:rsidTr="001B7493">
        <w:trPr>
          <w:trHeight w:val="756"/>
          <w:jc w:val="center"/>
        </w:trPr>
        <w:tc>
          <w:tcPr>
            <w:tcW w:w="2568" w:type="pct"/>
            <w:noWrap/>
          </w:tcPr>
          <w:p w:rsidR="007A546F" w:rsidRPr="0065437D" w:rsidRDefault="007A546F" w:rsidP="001B7493">
            <w:pPr>
              <w:tabs>
                <w:tab w:val="center" w:pos="4153"/>
                <w:tab w:val="right" w:pos="8306"/>
              </w:tabs>
              <w:jc w:val="center"/>
              <w:rPr>
                <w:rFonts w:asciiTheme="minorHAnsi" w:eastAsia="Calibri" w:hAnsiTheme="minorHAnsi" w:cs="Calibri"/>
                <w:b/>
                <w:sz w:val="22"/>
                <w:szCs w:val="22"/>
                <w:lang w:eastAsia="en-US"/>
              </w:rPr>
            </w:pPr>
            <w:r w:rsidRPr="005701A2">
              <w:rPr>
                <w:rFonts w:asciiTheme="minorHAnsi" w:eastAsia="Calibri" w:hAnsiTheme="minorHAnsi" w:cs="Calibri"/>
                <w:b/>
                <w:sz w:val="22"/>
                <w:szCs w:val="22"/>
                <w:lang w:eastAsia="en-US"/>
              </w:rPr>
              <w:t xml:space="preserve">ΠΕΡΙΦΕΡΕΙΑΚΗ ΔΙΕΥΘΥΝΣΗ </w:t>
            </w:r>
            <w:r w:rsidR="00BA15C1" w:rsidRPr="005701A2">
              <w:rPr>
                <w:rFonts w:asciiTheme="minorHAnsi" w:eastAsia="Calibri" w:hAnsiTheme="minorHAnsi" w:cs="Calibri"/>
                <w:b/>
                <w:sz w:val="22"/>
                <w:szCs w:val="22"/>
                <w:lang w:eastAsia="en-US"/>
              </w:rPr>
              <w:t xml:space="preserve">ΠΡΩΤΟΒΑΘΜΙΑΣ </w:t>
            </w:r>
            <w:r w:rsidRPr="005701A2">
              <w:rPr>
                <w:rFonts w:asciiTheme="minorHAnsi" w:eastAsia="Calibri" w:hAnsiTheme="minorHAnsi" w:cs="Calibri"/>
                <w:b/>
                <w:sz w:val="22"/>
                <w:szCs w:val="22"/>
                <w:lang w:eastAsia="en-US"/>
              </w:rPr>
              <w:t>ΚΑΙ ΔΕΥΤΕΡΟΒΑΘΜΙΑΣ ΕΚΠΑΙΔΕΥΣΗΣ</w:t>
            </w:r>
          </w:p>
          <w:p w:rsidR="007A546F" w:rsidRPr="0065437D" w:rsidRDefault="007A546F" w:rsidP="001B7493">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7A546F" w:rsidRPr="0065437D" w:rsidRDefault="007A546F" w:rsidP="001B7493">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00583139"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bCs/>
                <w:sz w:val="22"/>
                <w:szCs w:val="22"/>
                <w:lang w:eastAsia="en-US"/>
              </w:rPr>
              <w:t xml:space="preserve"> </w:t>
            </w:r>
            <w:r w:rsidRPr="0065437D">
              <w:rPr>
                <w:rFonts w:asciiTheme="minorHAnsi" w:eastAsia="Calibri" w:hAnsiTheme="minorHAnsi" w:cs="Calibri"/>
                <w:b/>
                <w:sz w:val="22"/>
                <w:szCs w:val="22"/>
                <w:lang w:eastAsia="en-US"/>
              </w:rPr>
              <w:t>ΕΚΠΑΙΔΕΥΣΗΣ …………………………..……</w:t>
            </w:r>
            <w:r w:rsidRPr="0065437D">
              <w:rPr>
                <w:rFonts w:asciiTheme="minorHAnsi" w:hAnsiTheme="minorHAnsi" w:cs="Calibri"/>
                <w:b/>
                <w:sz w:val="22"/>
                <w:szCs w:val="22"/>
                <w:vertAlign w:val="superscript"/>
              </w:rPr>
              <w:t>2</w:t>
            </w:r>
          </w:p>
          <w:p w:rsidR="007A546F" w:rsidRPr="0065437D" w:rsidRDefault="007A546F" w:rsidP="001B7493">
            <w:pPr>
              <w:tabs>
                <w:tab w:val="right" w:pos="8306"/>
              </w:tabs>
              <w:jc w:val="center"/>
              <w:rPr>
                <w:rFonts w:asciiTheme="minorHAnsi" w:eastAsia="Calibri" w:hAnsiTheme="minorHAnsi" w:cs="Calibri"/>
                <w:b/>
                <w:sz w:val="22"/>
                <w:szCs w:val="22"/>
                <w:lang w:eastAsia="en-US"/>
              </w:rPr>
            </w:pPr>
          </w:p>
        </w:tc>
        <w:tc>
          <w:tcPr>
            <w:tcW w:w="2432" w:type="pct"/>
          </w:tcPr>
          <w:p w:rsidR="007A546F" w:rsidRPr="0065437D" w:rsidRDefault="007A546F" w:rsidP="001B7493">
            <w:pPr>
              <w:keepNext/>
              <w:tabs>
                <w:tab w:val="center" w:pos="4153"/>
                <w:tab w:val="right" w:pos="8306"/>
              </w:tabs>
              <w:rPr>
                <w:rFonts w:asciiTheme="minorHAnsi" w:eastAsia="Calibri" w:hAnsiTheme="minorHAnsi" w:cs="Calibri"/>
                <w:b/>
                <w:sz w:val="22"/>
                <w:szCs w:val="22"/>
                <w:lang w:eastAsia="en-US"/>
              </w:rPr>
            </w:pPr>
          </w:p>
          <w:p w:rsidR="007A546F" w:rsidRPr="0065437D" w:rsidRDefault="007A546F" w:rsidP="00EE5865">
            <w:pPr>
              <w:tabs>
                <w:tab w:val="center" w:pos="4153"/>
                <w:tab w:val="right" w:pos="8306"/>
              </w:tabs>
              <w:jc w:val="center"/>
              <w:rPr>
                <w:rFonts w:asciiTheme="minorHAnsi" w:hAnsiTheme="minorHAnsi" w:cs="Calibri"/>
                <w:b/>
                <w:sz w:val="22"/>
                <w:szCs w:val="22"/>
              </w:rPr>
            </w:pPr>
          </w:p>
        </w:tc>
      </w:tr>
    </w:tbl>
    <w:p w:rsidR="007A546F" w:rsidRPr="0065437D" w:rsidRDefault="007A546F">
      <w:pPr>
        <w:rPr>
          <w:rFonts w:asciiTheme="minorHAnsi" w:hAnsiTheme="minorHAnsi"/>
          <w:sz w:val="22"/>
          <w:szCs w:val="22"/>
        </w:rPr>
      </w:pPr>
    </w:p>
    <w:p w:rsidR="00010B8D" w:rsidRPr="0065437D" w:rsidRDefault="007A546F" w:rsidP="007A546F">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ΣΥΜΒΑΣΗ ΕΡΓΑΣΙΑΣ ΙΔΙΩΤΙΚΟΥ ΔΙΚΑΙΟΥ ΟΡΙΣΜΕΝΟΥ ΧΡΟΝΟΥ </w:t>
      </w:r>
    </w:p>
    <w:p w:rsidR="007A546F" w:rsidRPr="0065437D" w:rsidRDefault="00010B8D" w:rsidP="007A546F">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007A546F" w:rsidRPr="0065437D">
        <w:rPr>
          <w:rFonts w:asciiTheme="minorHAnsi" w:eastAsia="Calibri" w:hAnsiTheme="minorHAnsi" w:cs="Calibri"/>
          <w:b/>
          <w:sz w:val="22"/>
          <w:szCs w:val="22"/>
          <w:lang w:eastAsia="en-US"/>
        </w:rPr>
        <w:t xml:space="preserve">ΑΝΑΠΛΗΡΩΤΗ ΕΚΠΑΙΔΕΥΤΙΚΟΥ ΜΕΙΩΜΕΝΟΥ ΩΡΑΡΙΟΥ) </w:t>
      </w:r>
    </w:p>
    <w:p w:rsidR="007A546F" w:rsidRPr="0065437D" w:rsidRDefault="007A546F" w:rsidP="007A546F">
      <w:pPr>
        <w:jc w:val="both"/>
        <w:rPr>
          <w:rFonts w:asciiTheme="minorHAnsi" w:hAnsiTheme="minorHAnsi" w:cs="Calibri"/>
          <w:sz w:val="22"/>
          <w:szCs w:val="22"/>
        </w:rPr>
      </w:pPr>
    </w:p>
    <w:p w:rsidR="00BF36A5" w:rsidRPr="0065437D" w:rsidRDefault="00F6589E" w:rsidP="00BC7EAD">
      <w:pPr>
        <w:spacing w:after="120" w:line="276" w:lineRule="auto"/>
        <w:jc w:val="both"/>
        <w:rPr>
          <w:rFonts w:asciiTheme="minorHAnsi" w:hAnsiTheme="minorHAnsi" w:cs="Calibri"/>
          <w:sz w:val="22"/>
          <w:szCs w:val="22"/>
        </w:rPr>
      </w:pPr>
      <w:r w:rsidRPr="00784EB8">
        <w:rPr>
          <w:rFonts w:asciiTheme="minorHAnsi" w:hAnsiTheme="minorHAnsi" w:cs="Calibri"/>
          <w:sz w:val="22"/>
          <w:szCs w:val="22"/>
        </w:rPr>
        <w:t>το Νομό ……………………………………</w:t>
      </w:r>
      <w:r w:rsidRPr="00784EB8">
        <w:rPr>
          <w:rFonts w:asciiTheme="minorHAnsi" w:hAnsiTheme="minorHAnsi" w:cs="Calibri"/>
          <w:b/>
          <w:sz w:val="22"/>
          <w:szCs w:val="22"/>
          <w:vertAlign w:val="superscript"/>
        </w:rPr>
        <w:t>3</w:t>
      </w:r>
      <w:r w:rsidR="00BF36A5" w:rsidRPr="00784EB8">
        <w:rPr>
          <w:rFonts w:asciiTheme="minorHAnsi" w:hAnsiTheme="minorHAnsi" w:cs="Calibri"/>
          <w:sz w:val="22"/>
          <w:szCs w:val="22"/>
        </w:rPr>
        <w:t xml:space="preserve"> σήμερα</w:t>
      </w:r>
      <w:r w:rsidR="00BF36A5" w:rsidRPr="0065437D">
        <w:rPr>
          <w:rFonts w:asciiTheme="minorHAnsi" w:hAnsiTheme="minorHAnsi" w:cs="Calibri"/>
          <w:sz w:val="22"/>
          <w:szCs w:val="22"/>
        </w:rPr>
        <w:t xml:space="preserve"> ……</w:t>
      </w:r>
      <w:r w:rsidR="00BF36A5">
        <w:rPr>
          <w:rFonts w:asciiTheme="minorHAnsi" w:hAnsiTheme="minorHAnsi" w:cs="Calibri"/>
          <w:sz w:val="22"/>
          <w:szCs w:val="22"/>
        </w:rPr>
        <w:t>………….</w:t>
      </w:r>
      <w:r w:rsidR="00BF36A5" w:rsidRPr="0065437D">
        <w:rPr>
          <w:rFonts w:asciiTheme="minorHAnsi" w:hAnsiTheme="minorHAnsi" w:cs="Calibri"/>
          <w:sz w:val="22"/>
          <w:szCs w:val="22"/>
        </w:rPr>
        <w:t>……………</w:t>
      </w:r>
      <w:r w:rsidR="00BF36A5" w:rsidRPr="0065437D">
        <w:rPr>
          <w:rFonts w:asciiTheme="minorHAnsi" w:hAnsiTheme="minorHAnsi" w:cs="Calibri"/>
          <w:b/>
          <w:sz w:val="22"/>
          <w:szCs w:val="22"/>
          <w:vertAlign w:val="superscript"/>
        </w:rPr>
        <w:t>4</w:t>
      </w:r>
      <w:r w:rsidR="00BF36A5" w:rsidRPr="0065437D">
        <w:rPr>
          <w:rFonts w:asciiTheme="minorHAnsi" w:hAnsiTheme="minorHAnsi" w:cs="Calibri"/>
          <w:sz w:val="22"/>
          <w:szCs w:val="22"/>
        </w:rPr>
        <w:t xml:space="preserve"> </w:t>
      </w:r>
      <w:r w:rsidR="00DA0BE9">
        <w:rPr>
          <w:rFonts w:asciiTheme="minorHAnsi" w:hAnsiTheme="minorHAnsi" w:cs="Calibri"/>
          <w:sz w:val="22"/>
          <w:szCs w:val="22"/>
        </w:rPr>
        <w:t xml:space="preserve">σύμφωνα με την </w:t>
      </w:r>
      <w:r w:rsidR="00BF36A5" w:rsidRPr="00FF221B">
        <w:rPr>
          <w:rFonts w:asciiTheme="minorHAnsi" w:hAnsiTheme="minorHAnsi" w:cs="Calibri"/>
          <w:sz w:val="22"/>
          <w:szCs w:val="22"/>
        </w:rPr>
        <w:t>υπ</w:t>
      </w:r>
      <w:r w:rsidR="00BF36A5">
        <w:rPr>
          <w:rFonts w:asciiTheme="minorHAnsi" w:hAnsiTheme="minorHAnsi" w:cs="Calibri"/>
          <w:sz w:val="22"/>
          <w:szCs w:val="22"/>
        </w:rPr>
        <w:t xml:space="preserve"> </w:t>
      </w:r>
      <w:r w:rsidR="00BF36A5" w:rsidRPr="00FF221B">
        <w:rPr>
          <w:rFonts w:asciiTheme="minorHAnsi" w:hAnsiTheme="minorHAnsi" w:cs="Calibri"/>
          <w:sz w:val="22"/>
          <w:szCs w:val="22"/>
        </w:rPr>
        <w:t>αρ. 104627</w:t>
      </w:r>
      <w:r w:rsidR="00BF36A5">
        <w:rPr>
          <w:rFonts w:asciiTheme="minorHAnsi" w:hAnsiTheme="minorHAnsi" w:cs="Calibri"/>
          <w:sz w:val="22"/>
          <w:szCs w:val="22"/>
        </w:rPr>
        <w:t>/ΓΔ5/7-8-2020</w:t>
      </w:r>
      <w:r w:rsidR="00DA0BE9">
        <w:rPr>
          <w:rFonts w:asciiTheme="minorHAnsi" w:hAnsiTheme="minorHAnsi" w:cs="Calibri"/>
          <w:sz w:val="22"/>
          <w:szCs w:val="22"/>
        </w:rPr>
        <w:t xml:space="preserve"> </w:t>
      </w:r>
      <w:r w:rsidR="00DA0BE9" w:rsidRPr="00FF221B">
        <w:rPr>
          <w:rFonts w:asciiTheme="minorHAnsi" w:hAnsiTheme="minorHAnsi" w:cs="Calibri"/>
          <w:sz w:val="22"/>
          <w:szCs w:val="22"/>
        </w:rPr>
        <w:t>ΥΑ</w:t>
      </w:r>
      <w:r w:rsidR="00BF36A5">
        <w:rPr>
          <w:rFonts w:asciiTheme="minorHAnsi" w:hAnsiTheme="minorHAnsi" w:cs="Calibri"/>
          <w:sz w:val="22"/>
          <w:szCs w:val="22"/>
        </w:rPr>
        <w:t xml:space="preserve"> (ΦΕΚ 3344/Β/2020) και</w:t>
      </w:r>
      <w:r w:rsidR="00BF36A5" w:rsidRPr="00FF221B">
        <w:rPr>
          <w:rFonts w:asciiTheme="minorHAnsi" w:hAnsiTheme="minorHAnsi" w:cs="Calibri"/>
          <w:sz w:val="22"/>
          <w:szCs w:val="22"/>
        </w:rPr>
        <w:t xml:space="preserve"> σε εφαρμογή της υπ’ αρ. </w:t>
      </w:r>
      <w:proofErr w:type="spellStart"/>
      <w:r w:rsidR="00BF36A5" w:rsidRPr="00FF221B">
        <w:rPr>
          <w:rFonts w:asciiTheme="minorHAnsi" w:hAnsiTheme="minorHAnsi" w:cs="Calibri"/>
          <w:sz w:val="22"/>
          <w:szCs w:val="22"/>
        </w:rPr>
        <w:t>πρωτ</w:t>
      </w:r>
      <w:proofErr w:type="spellEnd"/>
      <w:r w:rsidR="00BF36A5" w:rsidRPr="00FF221B">
        <w:rPr>
          <w:rFonts w:asciiTheme="minorHAnsi" w:hAnsiTheme="minorHAnsi" w:cs="Calibri"/>
          <w:sz w:val="22"/>
          <w:szCs w:val="22"/>
        </w:rPr>
        <w:t>. …………………………</w:t>
      </w:r>
      <w:r w:rsidR="00BF36A5">
        <w:rPr>
          <w:rFonts w:asciiTheme="minorHAnsi" w:hAnsiTheme="minorHAnsi" w:cs="Calibri"/>
          <w:sz w:val="22"/>
          <w:szCs w:val="22"/>
        </w:rPr>
        <w:t>……….</w:t>
      </w:r>
      <w:r w:rsidR="00BF36A5" w:rsidRPr="0065437D">
        <w:rPr>
          <w:rFonts w:asciiTheme="minorHAnsi" w:hAnsiTheme="minorHAnsi" w:cs="Calibri"/>
          <w:sz w:val="22"/>
          <w:szCs w:val="22"/>
        </w:rPr>
        <w:t>……………</w:t>
      </w:r>
      <w:r w:rsidR="00BF36A5">
        <w:rPr>
          <w:rFonts w:asciiTheme="minorHAnsi" w:hAnsiTheme="minorHAnsi" w:cs="Calibri"/>
          <w:b/>
          <w:sz w:val="22"/>
          <w:szCs w:val="22"/>
          <w:vertAlign w:val="superscript"/>
        </w:rPr>
        <w:t>5</w:t>
      </w:r>
      <w:r w:rsidR="00BF36A5" w:rsidRPr="00FF221B">
        <w:rPr>
          <w:rFonts w:asciiTheme="minorHAnsi" w:hAnsiTheme="minorHAnsi" w:cs="Calibri"/>
          <w:sz w:val="22"/>
          <w:szCs w:val="22"/>
        </w:rPr>
        <w:t xml:space="preserve"> (ΑΔΑ:…………………) Απόφαση</w:t>
      </w:r>
      <w:r w:rsidR="00BF36A5">
        <w:rPr>
          <w:rFonts w:asciiTheme="minorHAnsi" w:hAnsiTheme="minorHAnsi" w:cs="Calibri"/>
          <w:sz w:val="22"/>
          <w:szCs w:val="22"/>
        </w:rPr>
        <w:t>ς</w:t>
      </w:r>
      <w:r w:rsidR="00BF36A5" w:rsidRPr="00FF221B">
        <w:rPr>
          <w:rFonts w:asciiTheme="minorHAnsi" w:hAnsiTheme="minorHAnsi" w:cs="Calibri"/>
          <w:sz w:val="22"/>
          <w:szCs w:val="22"/>
        </w:rPr>
        <w:t xml:space="preserve"> Πρόσληψης</w:t>
      </w:r>
      <w:r w:rsidR="00BF36A5">
        <w:rPr>
          <w:rFonts w:asciiTheme="minorHAnsi" w:hAnsiTheme="minorHAnsi" w:cs="Calibri"/>
          <w:sz w:val="22"/>
          <w:szCs w:val="22"/>
        </w:rPr>
        <w:t>, μεταξύ:</w:t>
      </w:r>
    </w:p>
    <w:p w:rsidR="00F6589E" w:rsidRPr="0065437D" w:rsidRDefault="00BF36A5" w:rsidP="00F6589E">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00F6589E">
        <w:rPr>
          <w:rFonts w:asciiTheme="minorHAnsi" w:hAnsiTheme="minorHAnsi" w:cs="Calibri"/>
          <w:sz w:val="22"/>
          <w:szCs w:val="22"/>
        </w:rPr>
        <w:t xml:space="preserve">αφενός του Υπουργείου Παιδείας </w:t>
      </w:r>
      <w:r w:rsidR="00F6589E" w:rsidRPr="0065437D">
        <w:rPr>
          <w:rFonts w:asciiTheme="minorHAnsi" w:hAnsiTheme="minorHAnsi" w:cs="Calibri"/>
          <w:sz w:val="22"/>
          <w:szCs w:val="22"/>
        </w:rPr>
        <w:t>και Θρησκευμάτων που εκπροσωπείται από το Διευθυντή/</w:t>
      </w:r>
      <w:proofErr w:type="spellStart"/>
      <w:r w:rsidR="00F6589E" w:rsidRPr="0065437D">
        <w:rPr>
          <w:rFonts w:asciiTheme="minorHAnsi" w:hAnsiTheme="minorHAnsi" w:cs="Calibri"/>
          <w:sz w:val="22"/>
          <w:szCs w:val="22"/>
        </w:rPr>
        <w:t>τρια</w:t>
      </w:r>
      <w:proofErr w:type="spellEnd"/>
      <w:r w:rsidR="00F6589E" w:rsidRPr="0065437D">
        <w:rPr>
          <w:rFonts w:asciiTheme="minorHAnsi" w:hAnsiTheme="minorHAnsi" w:cs="Calibri"/>
          <w:sz w:val="22"/>
          <w:szCs w:val="22"/>
        </w:rPr>
        <w:t xml:space="preserve"> της Διεύθυνσης </w:t>
      </w:r>
      <w:r w:rsidR="00F6589E" w:rsidRPr="0065437D">
        <w:rPr>
          <w:rFonts w:asciiTheme="minorHAnsi" w:eastAsia="Calibri" w:hAnsiTheme="minorHAnsi" w:cs="Calibri"/>
          <w:sz w:val="22"/>
          <w:szCs w:val="22"/>
          <w:highlight w:val="yellow"/>
          <w:lang w:eastAsia="en-US"/>
        </w:rPr>
        <w:t>Πρωτοβάθμιας/Δευτεροβάθμιας</w:t>
      </w:r>
      <w:r w:rsidR="00F6589E" w:rsidRPr="0065437D">
        <w:rPr>
          <w:rFonts w:asciiTheme="minorHAnsi" w:eastAsia="Calibri" w:hAnsiTheme="minorHAnsi" w:cs="Calibri"/>
          <w:sz w:val="22"/>
          <w:szCs w:val="22"/>
          <w:lang w:eastAsia="en-US"/>
        </w:rPr>
        <w:t xml:space="preserve"> </w:t>
      </w:r>
      <w:r w:rsidR="00F6589E" w:rsidRPr="0065437D">
        <w:rPr>
          <w:rFonts w:asciiTheme="minorHAnsi" w:hAnsiTheme="minorHAnsi" w:cs="Calibri"/>
          <w:sz w:val="22"/>
          <w:szCs w:val="22"/>
        </w:rPr>
        <w:t>Εκπαίδευσης …………………………..……</w:t>
      </w:r>
      <w:r w:rsidR="00F6589E">
        <w:rPr>
          <w:rFonts w:asciiTheme="minorHAnsi" w:hAnsiTheme="minorHAnsi" w:cs="Calibri"/>
          <w:b/>
          <w:sz w:val="22"/>
          <w:szCs w:val="22"/>
          <w:vertAlign w:val="superscript"/>
        </w:rPr>
        <w:t>6</w:t>
      </w:r>
      <w:r w:rsidR="00F6589E" w:rsidRPr="0065437D">
        <w:rPr>
          <w:rFonts w:asciiTheme="minorHAnsi" w:hAnsiTheme="minorHAnsi" w:cs="Calibri"/>
          <w:sz w:val="22"/>
          <w:szCs w:val="22"/>
        </w:rPr>
        <w:t xml:space="preserve">  ………………………………………………</w:t>
      </w:r>
      <w:r w:rsidR="00F6589E">
        <w:rPr>
          <w:rFonts w:asciiTheme="minorHAnsi" w:hAnsiTheme="minorHAnsi" w:cs="Calibri"/>
          <w:b/>
          <w:sz w:val="22"/>
          <w:szCs w:val="22"/>
          <w:vertAlign w:val="superscript"/>
        </w:rPr>
        <w:t>7</w:t>
      </w:r>
      <w:r w:rsidR="00F6589E" w:rsidRPr="0065437D">
        <w:rPr>
          <w:rFonts w:asciiTheme="minorHAnsi" w:hAnsiTheme="minorHAnsi" w:cs="Calibri"/>
          <w:sz w:val="22"/>
          <w:szCs w:val="22"/>
        </w:rPr>
        <w:t xml:space="preserve">, </w:t>
      </w:r>
      <w:r w:rsidR="00F6589E" w:rsidRPr="002C22CC">
        <w:rPr>
          <w:rFonts w:asciiTheme="minorHAnsi" w:hAnsiTheme="minorHAnsi" w:cs="Calibri"/>
          <w:sz w:val="22"/>
          <w:szCs w:val="22"/>
        </w:rPr>
        <w:t>καλούμενου εφεξής για συντομία «πρώτος συμβαλλόμενος»</w:t>
      </w:r>
    </w:p>
    <w:p w:rsidR="007A546F" w:rsidRPr="0065437D" w:rsidRDefault="007A546F" w:rsidP="00BC7EAD">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sidR="00B258E0">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sidR="00B258E0">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sidR="00B258E0">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65437D">
        <w:rPr>
          <w:rFonts w:asciiTheme="minorHAnsi" w:hAnsiTheme="minorHAnsi" w:cs="Calibri"/>
          <w:b/>
          <w:sz w:val="22"/>
          <w:szCs w:val="22"/>
          <w:vertAlign w:val="superscript"/>
        </w:rPr>
        <w:t>1</w:t>
      </w:r>
      <w:r w:rsidR="00B258E0">
        <w:rPr>
          <w:rFonts w:asciiTheme="minorHAnsi" w:hAnsiTheme="minorHAnsi" w:cs="Calibri"/>
          <w:b/>
          <w:sz w:val="22"/>
          <w:szCs w:val="22"/>
          <w:vertAlign w:val="superscript"/>
        </w:rPr>
        <w:t>1</w:t>
      </w:r>
      <w:r w:rsidRPr="0065437D">
        <w:rPr>
          <w:rFonts w:asciiTheme="minorHAnsi" w:hAnsiTheme="minorHAnsi" w:cs="Calibri"/>
          <w:sz w:val="22"/>
          <w:szCs w:val="22"/>
        </w:rPr>
        <w:t>, εκπαιδευτικού κλάδου ΠΕ………</w:t>
      </w:r>
      <w:r w:rsidRPr="0065437D">
        <w:rPr>
          <w:rFonts w:asciiTheme="minorHAnsi" w:hAnsiTheme="minorHAnsi" w:cs="Calibri"/>
          <w:b/>
          <w:sz w:val="22"/>
          <w:szCs w:val="22"/>
          <w:vertAlign w:val="superscript"/>
        </w:rPr>
        <w:t>1</w:t>
      </w:r>
      <w:r w:rsidR="00B258E0">
        <w:rPr>
          <w:rFonts w:asciiTheme="minorHAnsi" w:hAnsiTheme="minorHAnsi" w:cs="Calibri"/>
          <w:b/>
          <w:sz w:val="22"/>
          <w:szCs w:val="22"/>
          <w:vertAlign w:val="superscript"/>
        </w:rPr>
        <w:t>2</w:t>
      </w:r>
      <w:r w:rsidRPr="0065437D">
        <w:rPr>
          <w:rFonts w:asciiTheme="minorHAnsi" w:hAnsiTheme="minorHAnsi" w:cs="Calibri"/>
          <w:sz w:val="22"/>
          <w:szCs w:val="22"/>
        </w:rPr>
        <w:t>, καλούμενου εφεξής για συντομία «δεύτερος συμβαλλόμενος»</w:t>
      </w:r>
    </w:p>
    <w:p w:rsidR="007A546F" w:rsidRPr="0065437D" w:rsidRDefault="007A546F" w:rsidP="00BC7EAD">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συμφωνήθηκαν και συνομολογήθηκαν τα ακόλουθα:</w:t>
      </w:r>
    </w:p>
    <w:p w:rsidR="007A546F" w:rsidRPr="0065437D" w:rsidRDefault="007A546F" w:rsidP="00BC7EAD">
      <w:pPr>
        <w:numPr>
          <w:ilvl w:val="0"/>
          <w:numId w:val="21"/>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sz w:val="22"/>
          <w:szCs w:val="22"/>
          <w:vertAlign w:val="superscript"/>
        </w:rPr>
        <w:t>1</w:t>
      </w:r>
      <w:r w:rsidR="00B258E0">
        <w:rPr>
          <w:rFonts w:asciiTheme="minorHAnsi" w:hAnsiTheme="minorHAnsi" w:cs="Calibri"/>
          <w:sz w:val="22"/>
          <w:szCs w:val="22"/>
          <w:vertAlign w:val="superscript"/>
        </w:rPr>
        <w:t>3</w:t>
      </w:r>
      <w:r w:rsidRPr="0065437D">
        <w:rPr>
          <w:rFonts w:asciiTheme="minorHAnsi" w:hAnsiTheme="minorHAnsi" w:cs="Calibri"/>
          <w:sz w:val="22"/>
          <w:szCs w:val="22"/>
        </w:rPr>
        <w:t xml:space="preserve"> με μειωμένο ωράριο διδασκαλίας για ……………………..………… </w:t>
      </w:r>
      <w:r w:rsidRPr="0065437D">
        <w:rPr>
          <w:rFonts w:asciiTheme="minorHAnsi" w:hAnsiTheme="minorHAnsi" w:cs="Calibri"/>
          <w:sz w:val="22"/>
          <w:szCs w:val="22"/>
          <w:vertAlign w:val="superscript"/>
        </w:rPr>
        <w:t>1</w:t>
      </w:r>
      <w:r w:rsidR="00B258E0">
        <w:rPr>
          <w:rFonts w:asciiTheme="minorHAnsi" w:hAnsiTheme="minorHAnsi" w:cs="Calibri"/>
          <w:sz w:val="22"/>
          <w:szCs w:val="22"/>
          <w:vertAlign w:val="superscript"/>
        </w:rPr>
        <w:t>4</w:t>
      </w:r>
      <w:r w:rsidRPr="0065437D">
        <w:rPr>
          <w:rFonts w:asciiTheme="minorHAnsi" w:hAnsiTheme="minorHAnsi" w:cs="Calibri"/>
          <w:sz w:val="22"/>
          <w:szCs w:val="22"/>
          <w:vertAlign w:val="superscript"/>
        </w:rPr>
        <w:t xml:space="preserve"> </w:t>
      </w:r>
      <w:r w:rsidRPr="0065437D">
        <w:rPr>
          <w:rFonts w:asciiTheme="minorHAnsi" w:hAnsiTheme="minorHAns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65437D">
        <w:rPr>
          <w:rFonts w:asciiTheme="minorHAnsi" w:hAnsiTheme="minorHAnsi" w:cs="Calibri"/>
          <w:sz w:val="22"/>
          <w:szCs w:val="22"/>
        </w:rPr>
        <w:t>ντή</w:t>
      </w:r>
      <w:proofErr w:type="spellEnd"/>
      <w:r w:rsidRPr="0065437D">
        <w:rPr>
          <w:rFonts w:asciiTheme="minorHAnsi" w:hAnsiTheme="minorHAnsi" w:cs="Calibri"/>
          <w:sz w:val="22"/>
          <w:szCs w:val="22"/>
        </w:rPr>
        <w:t xml:space="preserve"> </w:t>
      </w:r>
      <w:proofErr w:type="spellStart"/>
      <w:r w:rsidRPr="0065437D">
        <w:rPr>
          <w:rFonts w:asciiTheme="minorHAnsi" w:hAnsiTheme="minorHAnsi" w:cs="Calibri"/>
          <w:sz w:val="22"/>
          <w:szCs w:val="22"/>
        </w:rPr>
        <w:t>Εκπ</w:t>
      </w:r>
      <w:proofErr w:type="spellEnd"/>
      <w:r w:rsidRPr="0065437D">
        <w:rPr>
          <w:rFonts w:asciiTheme="minorHAnsi" w:hAnsiTheme="minorHAnsi" w:cs="Calibri"/>
          <w:sz w:val="22"/>
          <w:szCs w:val="22"/>
        </w:rPr>
        <w:t>/σης, οι οποίες θα αποτελούν αναπόσπαστο στοιχείο της παρούσας σύμβασης.</w:t>
      </w:r>
      <w:r w:rsidRPr="0065437D">
        <w:rPr>
          <w:rFonts w:asciiTheme="minorHAnsi" w:hAnsiTheme="minorHAnsi" w:cs="Calibri"/>
        </w:rPr>
        <w:t xml:space="preserve"> </w:t>
      </w:r>
      <w:r w:rsidRPr="0065437D">
        <w:rPr>
          <w:rFonts w:asciiTheme="minorHAnsi" w:hAnsiTheme="minorHAnsi" w:cs="Calibri"/>
          <w:sz w:val="22"/>
          <w:szCs w:val="22"/>
        </w:rPr>
        <w:t xml:space="preserve">Στις σχολικές μονάδες τηρείται </w:t>
      </w:r>
      <w:r w:rsidR="009D7054" w:rsidRPr="0065437D">
        <w:rPr>
          <w:rFonts w:asciiTheme="minorHAnsi" w:hAnsiTheme="minorHAnsi" w:cs="Calibri"/>
          <w:sz w:val="22"/>
          <w:szCs w:val="22"/>
        </w:rPr>
        <w:t>Απουσιολόγιο το οποίο ενημερώνεται σε ημερήσια βάση και το οποίο υπογράφεται από τον δεύτερο συμβαλλόμενο υποχρεωτικά.</w:t>
      </w:r>
    </w:p>
    <w:p w:rsidR="008D63A3" w:rsidRPr="00784EB8" w:rsidRDefault="007A546F" w:rsidP="00BC7EAD">
      <w:pPr>
        <w:numPr>
          <w:ilvl w:val="0"/>
          <w:numId w:val="21"/>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 xml:space="preserve">Η διάρκεια της παρούσας Σύμβασης ορίζεται από </w:t>
      </w:r>
      <w:r w:rsidRPr="00784EB8">
        <w:rPr>
          <w:rFonts w:asciiTheme="minorHAnsi" w:hAnsiTheme="minorHAnsi" w:cs="Calibri"/>
          <w:b/>
          <w:sz w:val="22"/>
          <w:szCs w:val="22"/>
          <w:vertAlign w:val="superscript"/>
        </w:rPr>
        <w:t>1</w:t>
      </w:r>
      <w:r w:rsidR="00B258E0" w:rsidRPr="00784EB8">
        <w:rPr>
          <w:rFonts w:asciiTheme="minorHAnsi" w:hAnsiTheme="minorHAnsi" w:cs="Calibri"/>
          <w:b/>
          <w:sz w:val="22"/>
          <w:szCs w:val="22"/>
          <w:vertAlign w:val="superscript"/>
        </w:rPr>
        <w:t>5</w:t>
      </w:r>
      <w:r w:rsidR="00FF014F" w:rsidRPr="00784EB8">
        <w:rPr>
          <w:rFonts w:asciiTheme="minorHAnsi" w:hAnsiTheme="minorHAnsi" w:cs="Calibri"/>
          <w:sz w:val="22"/>
          <w:szCs w:val="22"/>
        </w:rPr>
        <w:t xml:space="preserve">……… </w:t>
      </w:r>
      <w:r w:rsidR="00F6589E" w:rsidRPr="00784EB8">
        <w:rPr>
          <w:rFonts w:ascii="Calibri" w:hAnsi="Calibri" w:cs="Calibri"/>
          <w:sz w:val="22"/>
          <w:szCs w:val="22"/>
        </w:rPr>
        <w:t>έως την λήξη του διδακτικού έτους ………</w:t>
      </w:r>
      <w:r w:rsidR="00F6589E" w:rsidRPr="00784EB8">
        <w:rPr>
          <w:rFonts w:ascii="Calibri" w:hAnsi="Calibri" w:cs="Calibri"/>
          <w:b/>
          <w:sz w:val="22"/>
          <w:szCs w:val="22"/>
          <w:vertAlign w:val="superscript"/>
        </w:rPr>
        <w:t>16</w:t>
      </w:r>
      <w:r w:rsidR="00F6589E" w:rsidRPr="00784EB8">
        <w:rPr>
          <w:rFonts w:ascii="Calibri" w:hAnsi="Calibri" w:cs="Calibri"/>
          <w:sz w:val="22"/>
          <w:szCs w:val="22"/>
        </w:rPr>
        <w:t xml:space="preserve"> Ιουνίου 202</w:t>
      </w:r>
      <w:r w:rsidR="00B607CB" w:rsidRPr="00784EB8">
        <w:rPr>
          <w:rFonts w:ascii="Calibri" w:hAnsi="Calibri" w:cs="Calibri"/>
          <w:sz w:val="22"/>
          <w:szCs w:val="22"/>
        </w:rPr>
        <w:t>1</w:t>
      </w:r>
      <w:r w:rsidR="00F6589E" w:rsidRPr="00784EB8">
        <w:rPr>
          <w:rFonts w:asciiTheme="minorHAnsi" w:hAnsiTheme="minorHAnsi"/>
          <w:sz w:val="22"/>
          <w:szCs w:val="22"/>
        </w:rPr>
        <w:t>, ή όπως ισχύει κάθε φορά,</w:t>
      </w:r>
      <w:r w:rsidR="00F6589E" w:rsidRPr="00784EB8">
        <w:rPr>
          <w:rFonts w:ascii="Calibri" w:hAnsi="Calibri" w:cs="Calibri"/>
          <w:sz w:val="22"/>
          <w:szCs w:val="22"/>
        </w:rPr>
        <w:t xml:space="preserve"> οπότε και λύεται  αυτοδίκαια</w:t>
      </w:r>
      <w:r w:rsidR="00F6589E" w:rsidRPr="00784EB8">
        <w:rPr>
          <w:rFonts w:ascii="Calibri" w:hAnsi="Calibri" w:cs="Calibri"/>
          <w:b/>
          <w:sz w:val="22"/>
          <w:szCs w:val="22"/>
        </w:rPr>
        <w:t>.</w:t>
      </w:r>
      <w:r w:rsidR="00F6589E" w:rsidRPr="00784EB8">
        <w:rPr>
          <w:rFonts w:ascii="Calibri" w:hAnsi="Calibri" w:cs="Calibri"/>
          <w:sz w:val="22"/>
          <w:szCs w:val="22"/>
        </w:rPr>
        <w:t xml:space="preserve"> </w:t>
      </w:r>
      <w:r w:rsidR="00F6589E" w:rsidRPr="00784EB8">
        <w:rPr>
          <w:rFonts w:asciiTheme="minorHAnsi" w:hAnsiTheme="minorHAnsi" w:cs="Calibri"/>
          <w:sz w:val="22"/>
          <w:szCs w:val="22"/>
        </w:rPr>
        <w:t xml:space="preserve">Επίσης, η παρούσα σύμβαση λύεται </w:t>
      </w:r>
      <w:r w:rsidR="00F6589E" w:rsidRPr="00784EB8">
        <w:rPr>
          <w:rFonts w:asciiTheme="minorHAnsi" w:hAnsiTheme="minorHAnsi"/>
          <w:sz w:val="22"/>
          <w:szCs w:val="22"/>
        </w:rPr>
        <w:t xml:space="preserve">με καταγγελία για σπουδαίο λόγο σύμφωνα με το άρθρο 53 του </w:t>
      </w:r>
      <w:proofErr w:type="spellStart"/>
      <w:r w:rsidR="00F6589E" w:rsidRPr="00784EB8">
        <w:rPr>
          <w:rFonts w:asciiTheme="minorHAnsi" w:hAnsiTheme="minorHAnsi"/>
          <w:sz w:val="22"/>
          <w:szCs w:val="22"/>
        </w:rPr>
        <w:t>π.δ</w:t>
      </w:r>
      <w:proofErr w:type="spellEnd"/>
      <w:r w:rsidR="00F6589E" w:rsidRPr="00784EB8">
        <w:rPr>
          <w:rFonts w:asciiTheme="minorHAnsi" w:hAnsiTheme="minorHAnsi"/>
          <w:sz w:val="22"/>
          <w:szCs w:val="22"/>
        </w:rPr>
        <w:t>. 410/1988 (Α’ 191) σε συνδυασμό με την παρ. 3 του άρθρου 4 του ν. 4057/2012 (Α’ 54).</w:t>
      </w:r>
      <w:r w:rsidR="00F6589E" w:rsidRPr="00784EB8">
        <w:rPr>
          <w:rFonts w:ascii="Calibri" w:hAnsi="Calibri" w:cs="Calibri"/>
          <w:sz w:val="22"/>
          <w:szCs w:val="22"/>
        </w:rPr>
        <w:t xml:space="preserve"> </w:t>
      </w:r>
    </w:p>
    <w:p w:rsidR="00010B8D" w:rsidRPr="008D63A3" w:rsidRDefault="007A546F" w:rsidP="00BC7EAD">
      <w:pPr>
        <w:numPr>
          <w:ilvl w:val="0"/>
          <w:numId w:val="21"/>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Το ύψος των μικτών μηνιαίων αποδοχών ανέρχεται στο ποσό των  …………………………………………… ………..……………………………………………………………………………………………………………………………………………………</w:t>
      </w:r>
      <w:r w:rsidRPr="00784EB8">
        <w:rPr>
          <w:rFonts w:asciiTheme="minorHAnsi" w:hAnsiTheme="minorHAnsi" w:cs="Calibri"/>
          <w:b/>
          <w:sz w:val="22"/>
          <w:szCs w:val="22"/>
          <w:vertAlign w:val="superscript"/>
        </w:rPr>
        <w:t>1</w:t>
      </w:r>
      <w:r w:rsidR="00B258E0" w:rsidRPr="00784EB8">
        <w:rPr>
          <w:rFonts w:asciiTheme="minorHAnsi" w:hAnsiTheme="minorHAnsi" w:cs="Calibri"/>
          <w:b/>
          <w:sz w:val="22"/>
          <w:szCs w:val="22"/>
          <w:vertAlign w:val="superscript"/>
        </w:rPr>
        <w:t>7</w:t>
      </w:r>
      <w:r w:rsidRPr="00784EB8">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sidR="00DD69B6" w:rsidRPr="00784EB8">
        <w:rPr>
          <w:rFonts w:asciiTheme="minorHAnsi" w:hAnsiTheme="minorHAnsi" w:cs="Calibri"/>
          <w:sz w:val="22"/>
          <w:szCs w:val="22"/>
        </w:rPr>
        <w:t>αναγνώριση</w:t>
      </w:r>
      <w:r w:rsidR="00DD69B6" w:rsidRPr="008D63A3">
        <w:rPr>
          <w:rFonts w:asciiTheme="minorHAnsi" w:hAnsiTheme="minorHAnsi" w:cs="Calibri"/>
          <w:sz w:val="22"/>
          <w:szCs w:val="22"/>
        </w:rPr>
        <w:t xml:space="preserve"> </w:t>
      </w:r>
      <w:r w:rsidRPr="008D63A3">
        <w:rPr>
          <w:rFonts w:asciiTheme="minorHAnsi" w:hAnsiTheme="minorHAnsi" w:cs="Calibri"/>
          <w:sz w:val="22"/>
          <w:szCs w:val="22"/>
        </w:rPr>
        <w:lastRenderedPageBreak/>
        <w:t>προϋπηρεσίας, κλπ), των οποίων οι διοικητικές πράξεις αποτελούν αναπόσπαστο μέρος της παρούσας.</w:t>
      </w:r>
    </w:p>
    <w:p w:rsidR="00010B8D" w:rsidRPr="0065437D" w:rsidRDefault="007A546F" w:rsidP="00BC7EAD">
      <w:pPr>
        <w:numPr>
          <w:ilvl w:val="0"/>
          <w:numId w:val="21"/>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σύμβαση συνάπτεται στο πλαίσιο της Πράξης: </w:t>
      </w:r>
      <w:r w:rsidR="002970D6"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A527F2" w:rsidRPr="0065437D">
        <w:rPr>
          <w:rFonts w:asciiTheme="minorHAnsi" w:hAnsiTheme="minorHAnsi" w:cs="Calibri"/>
          <w:b/>
          <w:sz w:val="22"/>
          <w:szCs w:val="22"/>
        </w:rPr>
        <w:t>/</w:t>
      </w:r>
      <w:r w:rsidR="002970D6"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002970D6" w:rsidRPr="0065437D">
        <w:rPr>
          <w:rFonts w:asciiTheme="minorHAnsi" w:hAnsiTheme="minorHAnsi" w:cs="Calibri"/>
          <w:b/>
          <w:sz w:val="22"/>
          <w:szCs w:val="22"/>
        </w:rPr>
        <w:t xml:space="preserve">», με κωδικό ΟΠΣ: </w:t>
      </w:r>
      <w:r w:rsidR="00856532" w:rsidRPr="00BD38AE">
        <w:rPr>
          <w:rFonts w:asciiTheme="minorHAnsi" w:hAnsiTheme="minorHAnsi" w:cs="Calibri"/>
          <w:b/>
          <w:sz w:val="22"/>
          <w:szCs w:val="22"/>
        </w:rPr>
        <w:t>5069645</w:t>
      </w:r>
      <w:r w:rsidR="00EC5A4A">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w:t>
      </w:r>
      <w:r w:rsidR="006C601D">
        <w:rPr>
          <w:rFonts w:asciiTheme="minorHAnsi" w:eastAsia="Calibri" w:hAnsiTheme="minorHAnsi" w:cs="Calibri"/>
          <w:sz w:val="22"/>
          <w:szCs w:val="22"/>
          <w:lang w:eastAsia="en-US"/>
        </w:rPr>
        <w:t xml:space="preserve">θηση 2014-2020», </w:t>
      </w:r>
      <w:r w:rsidRPr="0065437D">
        <w:rPr>
          <w:rFonts w:asciiTheme="minorHAnsi" w:hAnsiTheme="minorHAnsi" w:cs="Calibri"/>
          <w:sz w:val="22"/>
          <w:szCs w:val="22"/>
        </w:rPr>
        <w:t xml:space="preserve">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008B7F0A" w:rsidRPr="008B7F0A">
        <w:rPr>
          <w:rFonts w:asciiTheme="minorHAnsi" w:hAnsiTheme="minorHAnsi" w:cs="Calibri"/>
          <w:sz w:val="22"/>
          <w:szCs w:val="22"/>
        </w:rPr>
        <w:t>του Υπουργείου Παιδείας και Θρησκευμάτων</w:t>
      </w:r>
      <w:r w:rsidR="00010B8D" w:rsidRPr="0065437D">
        <w:rPr>
          <w:rFonts w:asciiTheme="minorHAnsi" w:hAnsiTheme="minorHAnsi" w:cs="Calibri"/>
          <w:sz w:val="22"/>
          <w:szCs w:val="22"/>
        </w:rPr>
        <w:t>.</w:t>
      </w:r>
    </w:p>
    <w:p w:rsidR="007A546F" w:rsidRPr="0065437D" w:rsidRDefault="007A546F" w:rsidP="00BC7EAD">
      <w:pPr>
        <w:numPr>
          <w:ilvl w:val="0"/>
          <w:numId w:val="21"/>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7A546F" w:rsidRPr="0065437D" w:rsidRDefault="007A546F" w:rsidP="007A546F">
      <w:pPr>
        <w:jc w:val="both"/>
        <w:rPr>
          <w:rFonts w:asciiTheme="minorHAnsi" w:hAnsiTheme="minorHAnsi" w:cs="Calibri"/>
          <w:sz w:val="22"/>
          <w:szCs w:val="22"/>
        </w:rPr>
      </w:pPr>
    </w:p>
    <w:p w:rsidR="007A546F" w:rsidRPr="0065437D" w:rsidRDefault="007A546F" w:rsidP="007A546F">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7A546F" w:rsidRPr="0065437D" w:rsidTr="001B7493">
        <w:tc>
          <w:tcPr>
            <w:tcW w:w="4643" w:type="dxa"/>
            <w:hideMark/>
          </w:tcPr>
          <w:p w:rsidR="007A546F" w:rsidRPr="0065437D" w:rsidRDefault="007A546F" w:rsidP="001B7493">
            <w:pPr>
              <w:jc w:val="center"/>
              <w:rPr>
                <w:rFonts w:asciiTheme="minorHAnsi" w:hAnsiTheme="minorHAnsi" w:cs="Calibri"/>
                <w:b/>
                <w:sz w:val="22"/>
                <w:szCs w:val="22"/>
              </w:rPr>
            </w:pPr>
            <w:r w:rsidRPr="0065437D">
              <w:rPr>
                <w:rFonts w:asciiTheme="minorHAnsi" w:hAnsiTheme="minorHAnsi" w:cs="Calibri"/>
                <w:b/>
                <w:sz w:val="22"/>
                <w:szCs w:val="22"/>
              </w:rPr>
              <w:t>(Ονοματεπώνυμο, υπογραφή και σφραγίδα</w:t>
            </w:r>
          </w:p>
          <w:p w:rsidR="007A546F" w:rsidRPr="0065437D" w:rsidRDefault="007A546F" w:rsidP="001B7493">
            <w:pPr>
              <w:jc w:val="center"/>
              <w:rPr>
                <w:rFonts w:asciiTheme="minorHAnsi" w:hAnsiTheme="minorHAnsi" w:cs="Calibri"/>
                <w:b/>
                <w:sz w:val="22"/>
                <w:szCs w:val="22"/>
              </w:rPr>
            </w:pPr>
            <w:r w:rsidRPr="0065437D">
              <w:rPr>
                <w:rFonts w:asciiTheme="minorHAnsi" w:hAnsiTheme="minorHAnsi" w:cs="Calibri"/>
                <w:b/>
                <w:sz w:val="22"/>
                <w:szCs w:val="22"/>
              </w:rPr>
              <w:t>του Διευθυντή Εκπαίδευσης)</w:t>
            </w:r>
          </w:p>
        </w:tc>
        <w:tc>
          <w:tcPr>
            <w:tcW w:w="4643" w:type="dxa"/>
            <w:hideMark/>
          </w:tcPr>
          <w:p w:rsidR="007A546F" w:rsidRPr="0065437D" w:rsidRDefault="007A546F" w:rsidP="001B7493">
            <w:pPr>
              <w:jc w:val="center"/>
              <w:rPr>
                <w:rFonts w:asciiTheme="minorHAnsi" w:hAnsiTheme="minorHAnsi" w:cs="Calibri"/>
                <w:b/>
                <w:sz w:val="22"/>
                <w:szCs w:val="22"/>
              </w:rPr>
            </w:pPr>
            <w:r w:rsidRPr="0065437D">
              <w:rPr>
                <w:rFonts w:asciiTheme="minorHAnsi" w:hAnsiTheme="minorHAnsi" w:cs="Calibri"/>
                <w:b/>
                <w:sz w:val="22"/>
                <w:szCs w:val="22"/>
              </w:rPr>
              <w:t>(Ονοματεπώνυμο και υπογραφή του Εκπαιδευτικού)</w:t>
            </w:r>
          </w:p>
        </w:tc>
      </w:tr>
    </w:tbl>
    <w:p w:rsidR="007A546F" w:rsidRPr="0065437D" w:rsidRDefault="007A546F" w:rsidP="007A546F">
      <w:pPr>
        <w:jc w:val="center"/>
        <w:rPr>
          <w:rFonts w:asciiTheme="minorHAnsi" w:hAnsiTheme="minorHAnsi" w:cs="Calibri"/>
          <w:sz w:val="22"/>
          <w:szCs w:val="22"/>
        </w:rPr>
      </w:pPr>
    </w:p>
    <w:p w:rsidR="007A546F" w:rsidRDefault="007A546F" w:rsidP="007A546F">
      <w:pPr>
        <w:jc w:val="center"/>
        <w:rPr>
          <w:rFonts w:asciiTheme="minorHAnsi" w:hAnsiTheme="minorHAnsi" w:cs="Calibri"/>
          <w:sz w:val="22"/>
          <w:szCs w:val="22"/>
        </w:rPr>
      </w:pPr>
    </w:p>
    <w:p w:rsidR="00844B39" w:rsidRDefault="00844B39" w:rsidP="007A546F">
      <w:pPr>
        <w:jc w:val="center"/>
        <w:rPr>
          <w:rFonts w:asciiTheme="minorHAnsi" w:hAnsiTheme="minorHAnsi" w:cs="Calibri"/>
          <w:sz w:val="22"/>
          <w:szCs w:val="22"/>
        </w:rPr>
      </w:pPr>
    </w:p>
    <w:p w:rsidR="00844B39" w:rsidRDefault="00844B39" w:rsidP="007A546F">
      <w:pPr>
        <w:jc w:val="center"/>
        <w:rPr>
          <w:rFonts w:asciiTheme="minorHAnsi" w:hAnsiTheme="minorHAnsi" w:cs="Calibri"/>
          <w:sz w:val="22"/>
          <w:szCs w:val="22"/>
        </w:rPr>
      </w:pPr>
    </w:p>
    <w:p w:rsidR="00132B67" w:rsidRDefault="00132B67">
      <w:pPr>
        <w:rPr>
          <w:rFonts w:asciiTheme="minorHAnsi" w:hAnsiTheme="minorHAnsi" w:cs="Calibri"/>
          <w:sz w:val="22"/>
          <w:szCs w:val="22"/>
        </w:rPr>
      </w:pPr>
      <w:r>
        <w:rPr>
          <w:rFonts w:asciiTheme="minorHAnsi" w:hAnsiTheme="minorHAnsi" w:cs="Calibri"/>
          <w:sz w:val="22"/>
          <w:szCs w:val="22"/>
        </w:rPr>
        <w:br w:type="page"/>
      </w:r>
    </w:p>
    <w:p w:rsidR="00844B39" w:rsidRPr="0065437D" w:rsidRDefault="00844B39" w:rsidP="007A546F">
      <w:pPr>
        <w:jc w:val="center"/>
        <w:rPr>
          <w:rFonts w:asciiTheme="minorHAnsi" w:hAnsiTheme="minorHAnsi" w:cs="Calibri"/>
          <w:sz w:val="22"/>
          <w:szCs w:val="22"/>
        </w:rPr>
      </w:pPr>
    </w:p>
    <w:p w:rsidR="000057F6" w:rsidRPr="0065437D" w:rsidRDefault="007A546F" w:rsidP="007A546F">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23"/>
        <w:gridCol w:w="2237"/>
        <w:gridCol w:w="426"/>
        <w:gridCol w:w="2836"/>
        <w:gridCol w:w="465"/>
        <w:gridCol w:w="3467"/>
      </w:tblGrid>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8</w:t>
            </w:r>
          </w:p>
        </w:tc>
        <w:tc>
          <w:tcPr>
            <w:tcW w:w="1439" w:type="pct"/>
            <w:hideMark/>
          </w:tcPr>
          <w:p w:rsidR="000057F6" w:rsidRPr="00A509E6" w:rsidRDefault="000057F6" w:rsidP="00D14D8F">
            <w:r w:rsidRPr="00A509E6">
              <w:t>Όνομα και επώνυμο εκπαιδευτικού</w:t>
            </w:r>
          </w:p>
        </w:tc>
        <w:tc>
          <w:tcPr>
            <w:tcW w:w="23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15</w:t>
            </w:r>
          </w:p>
        </w:tc>
        <w:tc>
          <w:tcPr>
            <w:tcW w:w="1759" w:type="pct"/>
            <w:vAlign w:val="center"/>
            <w:hideMark/>
          </w:tcPr>
          <w:p w:rsidR="000057F6" w:rsidRPr="00A509E6" w:rsidRDefault="000057F6" w:rsidP="00D14D8F">
            <w:pPr>
              <w:rPr>
                <w:rFonts w:asciiTheme="minorHAnsi" w:hAnsiTheme="minorHAnsi" w:cs="Calibri"/>
                <w:sz w:val="18"/>
                <w:szCs w:val="18"/>
              </w:rPr>
            </w:pPr>
            <w:proofErr w:type="spellStart"/>
            <w:r w:rsidRPr="00A509E6">
              <w:rPr>
                <w:rFonts w:asciiTheme="minorHAnsi" w:hAnsiTheme="minorHAnsi" w:cs="Calibri"/>
                <w:sz w:val="18"/>
                <w:szCs w:val="18"/>
              </w:rPr>
              <w:t>Ημ</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νία</w:t>
            </w:r>
            <w:proofErr w:type="spellEnd"/>
            <w:r w:rsidRPr="00A509E6">
              <w:rPr>
                <w:rFonts w:asciiTheme="minorHAnsi" w:hAnsiTheme="minorHAnsi" w:cs="Calibri"/>
                <w:sz w:val="18"/>
                <w:szCs w:val="18"/>
              </w:rPr>
              <w:t xml:space="preserve"> έναρξης είναι η ημερομηνία ανάληψης υπηρεσίας του εκπαιδευτικού </w:t>
            </w: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2</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9</w:t>
            </w:r>
          </w:p>
        </w:tc>
        <w:tc>
          <w:tcPr>
            <w:tcW w:w="1439" w:type="pct"/>
            <w:hideMark/>
          </w:tcPr>
          <w:p w:rsidR="000057F6" w:rsidRPr="00A509E6" w:rsidRDefault="000057F6" w:rsidP="00D14D8F">
            <w:r w:rsidRPr="00A509E6">
              <w:t>Πατρώνυμο εκπαιδευτικού</w:t>
            </w:r>
          </w:p>
        </w:tc>
        <w:tc>
          <w:tcPr>
            <w:tcW w:w="23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16</w:t>
            </w:r>
          </w:p>
        </w:tc>
        <w:tc>
          <w:tcPr>
            <w:tcW w:w="1759"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21 για την Α/</w:t>
            </w:r>
            <w:proofErr w:type="spellStart"/>
            <w:r w:rsidRPr="00A509E6">
              <w:rPr>
                <w:rFonts w:asciiTheme="minorHAnsi" w:hAnsiTheme="minorHAnsi" w:cs="Calibri"/>
                <w:sz w:val="18"/>
                <w:szCs w:val="18"/>
              </w:rPr>
              <w:t>θμια</w:t>
            </w:r>
            <w:proofErr w:type="spellEnd"/>
            <w:r w:rsidRPr="00A509E6">
              <w:rPr>
                <w:rFonts w:asciiTheme="minorHAnsi" w:hAnsiTheme="minorHAnsi" w:cs="Calibri"/>
                <w:sz w:val="18"/>
                <w:szCs w:val="18"/>
              </w:rPr>
              <w:t xml:space="preserve"> και 30 για την Β/</w:t>
            </w:r>
            <w:proofErr w:type="spellStart"/>
            <w:r w:rsidRPr="00A509E6">
              <w:rPr>
                <w:rFonts w:asciiTheme="minorHAnsi" w:hAnsiTheme="minorHAnsi" w:cs="Calibri"/>
                <w:sz w:val="18"/>
                <w:szCs w:val="18"/>
              </w:rPr>
              <w:t>θμια</w:t>
            </w:r>
            <w:proofErr w:type="spellEnd"/>
            <w:r w:rsidRPr="00A509E6">
              <w:rPr>
                <w:rFonts w:asciiTheme="minorHAnsi" w:hAnsiTheme="minorHAnsi" w:cs="Calibri"/>
                <w:sz w:val="18"/>
                <w:szCs w:val="18"/>
              </w:rPr>
              <w:t xml:space="preserve"> Εκπαίδευση</w:t>
            </w:r>
            <w:r w:rsidRPr="00A509E6">
              <w:rPr>
                <w:rFonts w:asciiTheme="minorHAnsi" w:hAnsiTheme="minorHAnsi"/>
                <w:sz w:val="18"/>
                <w:szCs w:val="18"/>
              </w:rPr>
              <w:t xml:space="preserve"> </w:t>
            </w: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3</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Νομός που αντιστοιχεί στην 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10</w:t>
            </w:r>
          </w:p>
        </w:tc>
        <w:tc>
          <w:tcPr>
            <w:tcW w:w="1439" w:type="pct"/>
            <w:vAlign w:val="center"/>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Α.Δ.Τ., Α.Φ.Μ., Δ.Ο.Υ. εκπαιδευτικού</w:t>
            </w:r>
          </w:p>
        </w:tc>
        <w:tc>
          <w:tcPr>
            <w:tcW w:w="23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17</w:t>
            </w:r>
          </w:p>
        </w:tc>
        <w:tc>
          <w:tcPr>
            <w:tcW w:w="1759" w:type="pct"/>
            <w:vAlign w:val="center"/>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Ποσό (</w:t>
            </w:r>
            <w:proofErr w:type="spellStart"/>
            <w:r w:rsidRPr="00A509E6">
              <w:rPr>
                <w:rFonts w:asciiTheme="minorHAnsi" w:hAnsiTheme="minorHAnsi" w:cs="Calibri"/>
                <w:sz w:val="18"/>
                <w:szCs w:val="18"/>
              </w:rPr>
              <w:t>αριθμ</w:t>
            </w:r>
            <w:proofErr w:type="spellEnd"/>
            <w:r w:rsidRPr="00A509E6">
              <w:rPr>
                <w:rFonts w:asciiTheme="minorHAnsi" w:hAnsiTheme="minorHAnsi" w:cs="Calibri"/>
                <w:sz w:val="18"/>
                <w:szCs w:val="18"/>
              </w:rPr>
              <w:t>. και ολογράφως), σύμφωνα με την προϋπηρεσία και τα επιδόματα του εκπαιδευτικού*</w:t>
            </w: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4</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Ημερομηνία</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11</w:t>
            </w:r>
          </w:p>
        </w:tc>
        <w:tc>
          <w:tcPr>
            <w:tcW w:w="1439" w:type="pct"/>
            <w:vAlign w:val="center"/>
          </w:tcPr>
          <w:p w:rsidR="000057F6" w:rsidRPr="00A509E6" w:rsidRDefault="000057F6" w:rsidP="00D14D8F">
            <w:pPr>
              <w:rPr>
                <w:rFonts w:asciiTheme="minorHAnsi" w:hAnsiTheme="minorHAnsi" w:cs="Calibri"/>
                <w:sz w:val="18"/>
                <w:szCs w:val="18"/>
              </w:rPr>
            </w:pPr>
            <w:proofErr w:type="spellStart"/>
            <w:r w:rsidRPr="00A509E6">
              <w:rPr>
                <w:rFonts w:asciiTheme="minorHAnsi" w:hAnsiTheme="minorHAnsi" w:cs="Calibri"/>
                <w:sz w:val="18"/>
                <w:szCs w:val="18"/>
              </w:rPr>
              <w:t>Ταχ</w:t>
            </w:r>
            <w:proofErr w:type="spellEnd"/>
            <w:r w:rsidRPr="00A509E6">
              <w:rPr>
                <w:rFonts w:asciiTheme="minorHAnsi" w:hAnsiTheme="minorHAnsi" w:cs="Calibri"/>
                <w:sz w:val="18"/>
                <w:szCs w:val="18"/>
              </w:rPr>
              <w:t>. 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εκπαιδευτικού</w:t>
            </w:r>
          </w:p>
        </w:tc>
        <w:tc>
          <w:tcPr>
            <w:tcW w:w="236" w:type="pct"/>
            <w:vAlign w:val="center"/>
          </w:tcPr>
          <w:p w:rsidR="000057F6" w:rsidRPr="00A509E6" w:rsidRDefault="000057F6" w:rsidP="00D14D8F">
            <w:pPr>
              <w:rPr>
                <w:rFonts w:asciiTheme="minorHAnsi" w:hAnsiTheme="minorHAnsi" w:cs="Calibri"/>
                <w:b/>
                <w:sz w:val="18"/>
                <w:szCs w:val="18"/>
              </w:rPr>
            </w:pPr>
          </w:p>
        </w:tc>
        <w:tc>
          <w:tcPr>
            <w:tcW w:w="1759" w:type="pct"/>
            <w:vAlign w:val="center"/>
          </w:tcPr>
          <w:p w:rsidR="000057F6" w:rsidRPr="00A509E6" w:rsidRDefault="000057F6" w:rsidP="00D14D8F">
            <w:pPr>
              <w:rPr>
                <w:rFonts w:asciiTheme="minorHAnsi" w:hAnsiTheme="minorHAnsi" w:cs="Calibri"/>
                <w:sz w:val="18"/>
                <w:szCs w:val="18"/>
              </w:rPr>
            </w:pP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5</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 xml:space="preserve">Αρ. </w:t>
            </w:r>
            <w:proofErr w:type="spellStart"/>
            <w:r w:rsidRPr="00A509E6">
              <w:rPr>
                <w:rFonts w:asciiTheme="minorHAnsi" w:hAnsiTheme="minorHAnsi" w:cs="Calibri"/>
                <w:sz w:val="18"/>
                <w:szCs w:val="18"/>
              </w:rPr>
              <w:t>πρωτ</w:t>
            </w:r>
            <w:proofErr w:type="spellEnd"/>
            <w:r w:rsidRPr="00A509E6">
              <w:rPr>
                <w:rFonts w:asciiTheme="minorHAnsi" w:hAnsiTheme="minorHAnsi" w:cs="Calibri"/>
                <w:sz w:val="18"/>
                <w:szCs w:val="18"/>
              </w:rPr>
              <w:t>. Απόφασης Πρόσληψης</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12</w:t>
            </w:r>
          </w:p>
        </w:tc>
        <w:tc>
          <w:tcPr>
            <w:tcW w:w="1439" w:type="pct"/>
            <w:vAlign w:val="center"/>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Κωδικός Κλάδου ΠΕ που ανήκει ο εκπαιδευτικός</w:t>
            </w:r>
          </w:p>
        </w:tc>
        <w:tc>
          <w:tcPr>
            <w:tcW w:w="236" w:type="pct"/>
            <w:vAlign w:val="center"/>
            <w:hideMark/>
          </w:tcPr>
          <w:p w:rsidR="000057F6" w:rsidRPr="00A509E6" w:rsidRDefault="000057F6" w:rsidP="00D14D8F">
            <w:pPr>
              <w:rPr>
                <w:rFonts w:asciiTheme="minorHAnsi" w:hAnsiTheme="minorHAnsi" w:cs="Calibri"/>
                <w:b/>
                <w:sz w:val="18"/>
                <w:szCs w:val="18"/>
              </w:rPr>
            </w:pPr>
          </w:p>
        </w:tc>
        <w:tc>
          <w:tcPr>
            <w:tcW w:w="1759" w:type="pct"/>
            <w:vAlign w:val="center"/>
            <w:hideMark/>
          </w:tcPr>
          <w:p w:rsidR="000057F6" w:rsidRPr="00A509E6" w:rsidRDefault="000057F6" w:rsidP="00D14D8F">
            <w:pPr>
              <w:rPr>
                <w:rFonts w:asciiTheme="minorHAnsi" w:hAnsiTheme="minorHAnsi" w:cs="Calibri"/>
                <w:sz w:val="18"/>
                <w:szCs w:val="18"/>
              </w:rPr>
            </w:pP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6</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Περιοχή</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13</w:t>
            </w:r>
          </w:p>
        </w:tc>
        <w:tc>
          <w:tcPr>
            <w:tcW w:w="1439" w:type="pct"/>
            <w:vAlign w:val="center"/>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Λεκτικό ειδικότητας</w:t>
            </w:r>
          </w:p>
        </w:tc>
        <w:tc>
          <w:tcPr>
            <w:tcW w:w="236" w:type="pct"/>
            <w:vAlign w:val="center"/>
            <w:hideMark/>
          </w:tcPr>
          <w:p w:rsidR="000057F6" w:rsidRPr="00A509E6" w:rsidRDefault="000057F6" w:rsidP="00D14D8F">
            <w:pPr>
              <w:rPr>
                <w:rFonts w:asciiTheme="minorHAnsi" w:hAnsiTheme="minorHAnsi" w:cs="Calibri"/>
                <w:b/>
                <w:sz w:val="18"/>
                <w:szCs w:val="18"/>
              </w:rPr>
            </w:pPr>
          </w:p>
        </w:tc>
        <w:tc>
          <w:tcPr>
            <w:tcW w:w="1759" w:type="pct"/>
            <w:vAlign w:val="center"/>
            <w:hideMark/>
          </w:tcPr>
          <w:p w:rsidR="000057F6" w:rsidRPr="00A509E6" w:rsidRDefault="000057F6" w:rsidP="00D14D8F">
            <w:pPr>
              <w:rPr>
                <w:rFonts w:asciiTheme="minorHAnsi" w:hAnsiTheme="minorHAnsi" w:cs="Calibri"/>
                <w:sz w:val="18"/>
                <w:szCs w:val="18"/>
              </w:rPr>
            </w:pPr>
          </w:p>
        </w:tc>
      </w:tr>
      <w:tr w:rsidR="000057F6" w:rsidRPr="0065437D" w:rsidTr="00D14D8F">
        <w:tc>
          <w:tcPr>
            <w:tcW w:w="215"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7</w:t>
            </w:r>
          </w:p>
        </w:tc>
        <w:tc>
          <w:tcPr>
            <w:tcW w:w="1135"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Όνομα και επώνυμο Δ/</w:t>
            </w:r>
            <w:proofErr w:type="spellStart"/>
            <w:r w:rsidRPr="00A509E6">
              <w:rPr>
                <w:rFonts w:asciiTheme="minorHAnsi" w:hAnsiTheme="minorHAnsi" w:cs="Calibri"/>
                <w:sz w:val="18"/>
                <w:szCs w:val="18"/>
              </w:rPr>
              <w:t>ντη</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τριας</w:t>
            </w:r>
            <w:proofErr w:type="spellEnd"/>
            <w:r w:rsidRPr="00A509E6">
              <w:rPr>
                <w:rFonts w:asciiTheme="minorHAnsi" w:hAnsiTheme="minorHAnsi" w:cs="Calibri"/>
                <w:sz w:val="18"/>
                <w:szCs w:val="18"/>
              </w:rPr>
              <w:t xml:space="preserve">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/σης</w:t>
            </w:r>
          </w:p>
        </w:tc>
        <w:tc>
          <w:tcPr>
            <w:tcW w:w="216" w:type="pct"/>
            <w:vAlign w:val="center"/>
            <w:hideMark/>
          </w:tcPr>
          <w:p w:rsidR="000057F6" w:rsidRPr="00A509E6" w:rsidRDefault="000057F6" w:rsidP="00D14D8F">
            <w:pPr>
              <w:rPr>
                <w:rFonts w:asciiTheme="minorHAnsi" w:hAnsiTheme="minorHAnsi" w:cs="Calibri"/>
                <w:b/>
                <w:sz w:val="18"/>
                <w:szCs w:val="18"/>
              </w:rPr>
            </w:pPr>
            <w:r w:rsidRPr="00A509E6">
              <w:rPr>
                <w:rFonts w:asciiTheme="minorHAnsi" w:hAnsiTheme="minorHAnsi" w:cs="Calibri"/>
                <w:b/>
                <w:sz w:val="18"/>
                <w:szCs w:val="18"/>
              </w:rPr>
              <w:t>14</w:t>
            </w:r>
          </w:p>
        </w:tc>
        <w:tc>
          <w:tcPr>
            <w:tcW w:w="1439" w:type="pct"/>
            <w:vAlign w:val="center"/>
            <w:hideMark/>
          </w:tcPr>
          <w:p w:rsidR="000057F6" w:rsidRPr="00A509E6" w:rsidRDefault="000057F6" w:rsidP="00D14D8F">
            <w:pPr>
              <w:rPr>
                <w:rFonts w:asciiTheme="minorHAnsi" w:hAnsiTheme="minorHAnsi" w:cs="Calibri"/>
                <w:sz w:val="18"/>
                <w:szCs w:val="18"/>
              </w:rPr>
            </w:pPr>
            <w:r w:rsidRPr="00A509E6">
              <w:rPr>
                <w:rFonts w:asciiTheme="minorHAnsi" w:hAnsiTheme="minorHAnsi" w:cs="Calibri"/>
                <w:sz w:val="18"/>
                <w:szCs w:val="18"/>
              </w:rPr>
              <w:t>Συμπληρώνονται οι ώρες (</w:t>
            </w:r>
            <w:proofErr w:type="spellStart"/>
            <w:r w:rsidRPr="00A509E6">
              <w:rPr>
                <w:rFonts w:asciiTheme="minorHAnsi" w:hAnsiTheme="minorHAnsi" w:cs="Calibri"/>
                <w:sz w:val="18"/>
                <w:szCs w:val="18"/>
              </w:rPr>
              <w:t>αριθμ</w:t>
            </w:r>
            <w:proofErr w:type="spellEnd"/>
            <w:r w:rsidRPr="00A509E6">
              <w:rPr>
                <w:rFonts w:asciiTheme="minorHAnsi" w:hAnsiTheme="minorHAnsi" w:cs="Calibri"/>
                <w:sz w:val="18"/>
                <w:szCs w:val="18"/>
              </w:rPr>
              <w:t>. και ολογράφως)</w:t>
            </w:r>
          </w:p>
        </w:tc>
        <w:tc>
          <w:tcPr>
            <w:tcW w:w="236" w:type="pct"/>
            <w:vAlign w:val="center"/>
          </w:tcPr>
          <w:p w:rsidR="000057F6" w:rsidRPr="00A509E6" w:rsidRDefault="000057F6" w:rsidP="00D14D8F">
            <w:pPr>
              <w:rPr>
                <w:rFonts w:asciiTheme="minorHAnsi" w:hAnsiTheme="minorHAnsi" w:cs="Calibri"/>
                <w:b/>
                <w:sz w:val="18"/>
                <w:szCs w:val="18"/>
              </w:rPr>
            </w:pPr>
          </w:p>
        </w:tc>
        <w:tc>
          <w:tcPr>
            <w:tcW w:w="1759" w:type="pct"/>
            <w:vAlign w:val="center"/>
          </w:tcPr>
          <w:p w:rsidR="000057F6" w:rsidRPr="00A509E6" w:rsidRDefault="000057F6" w:rsidP="00D14D8F">
            <w:pPr>
              <w:ind w:left="468" w:hanging="448"/>
              <w:rPr>
                <w:rFonts w:asciiTheme="minorHAnsi" w:hAnsiTheme="minorHAnsi" w:cs="Calibri"/>
                <w:sz w:val="18"/>
                <w:szCs w:val="18"/>
              </w:rPr>
            </w:pPr>
          </w:p>
        </w:tc>
      </w:tr>
    </w:tbl>
    <w:p w:rsidR="007A546F" w:rsidRPr="0065437D" w:rsidRDefault="007A546F" w:rsidP="007A546F">
      <w:pPr>
        <w:pBdr>
          <w:top w:val="single" w:sz="4" w:space="1" w:color="auto"/>
        </w:pBdr>
        <w:rPr>
          <w:rFonts w:asciiTheme="minorHAnsi" w:hAnsiTheme="minorHAnsi" w:cs="Calibri"/>
          <w:b/>
          <w:i/>
        </w:rPr>
      </w:pPr>
    </w:p>
    <w:p w:rsidR="007A546F" w:rsidRPr="0065437D" w:rsidRDefault="007A546F" w:rsidP="007A546F">
      <w:pPr>
        <w:ind w:left="108" w:hanging="180"/>
        <w:jc w:val="center"/>
        <w:rPr>
          <w:rFonts w:asciiTheme="minorHAnsi" w:hAnsiTheme="minorHAnsi" w:cs="Calibri"/>
          <w:sz w:val="18"/>
          <w:szCs w:val="18"/>
          <w:lang w:eastAsia="en-US"/>
        </w:rPr>
      </w:pPr>
    </w:p>
    <w:p w:rsidR="007A546F" w:rsidRPr="0065437D" w:rsidRDefault="007A546F" w:rsidP="007A546F">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w:t>
      </w:r>
      <w:r w:rsidR="00600832">
        <w:rPr>
          <w:rFonts w:asciiTheme="minorHAnsi" w:hAnsiTheme="minorHAnsi" w:cs="Calibri"/>
          <w:sz w:val="18"/>
          <w:szCs w:val="18"/>
        </w:rPr>
        <w:t>τή τις ώρες απασχόλησης και παρο</w:t>
      </w:r>
      <w:r w:rsidRPr="0065437D">
        <w:rPr>
          <w:rFonts w:asciiTheme="minorHAnsi" w:hAnsiTheme="minorHAnsi" w:cs="Calibri"/>
          <w:sz w:val="18"/>
          <w:szCs w:val="18"/>
        </w:rPr>
        <w:t xml:space="preserve">νομαστή τις ώρες πλήρους ωραρίου </w:t>
      </w:r>
      <w:r w:rsidR="004464ED" w:rsidRPr="0065437D">
        <w:rPr>
          <w:rFonts w:asciiTheme="minorHAnsi" w:hAnsiTheme="minorHAnsi" w:cs="Calibri"/>
          <w:sz w:val="18"/>
          <w:szCs w:val="18"/>
        </w:rPr>
        <w:t>(Α/</w:t>
      </w:r>
      <w:proofErr w:type="spellStart"/>
      <w:r w:rsidR="004464ED" w:rsidRPr="0065437D">
        <w:rPr>
          <w:rFonts w:asciiTheme="minorHAnsi" w:hAnsiTheme="minorHAnsi" w:cs="Calibri"/>
          <w:sz w:val="18"/>
          <w:szCs w:val="18"/>
        </w:rPr>
        <w:t>θμι</w:t>
      </w:r>
      <w:proofErr w:type="spellEnd"/>
      <w:r w:rsidR="004464ED" w:rsidRPr="0065437D">
        <w:rPr>
          <w:rFonts w:asciiTheme="minorHAnsi" w:hAnsiTheme="minorHAnsi" w:cs="Calibri"/>
          <w:sz w:val="18"/>
          <w:szCs w:val="18"/>
        </w:rPr>
        <w:t>α 24 ώρες  -  Β/</w:t>
      </w:r>
      <w:proofErr w:type="spellStart"/>
      <w:r w:rsidR="004464ED" w:rsidRPr="0065437D">
        <w:rPr>
          <w:rFonts w:asciiTheme="minorHAnsi" w:hAnsiTheme="minorHAnsi" w:cs="Calibri"/>
          <w:sz w:val="18"/>
          <w:szCs w:val="18"/>
        </w:rPr>
        <w:t>θμια</w:t>
      </w:r>
      <w:proofErr w:type="spellEnd"/>
      <w:r w:rsidR="004464ED" w:rsidRPr="0065437D">
        <w:rPr>
          <w:rFonts w:asciiTheme="minorHAnsi" w:hAnsiTheme="minorHAnsi" w:cs="Calibri"/>
          <w:sz w:val="18"/>
          <w:szCs w:val="18"/>
        </w:rPr>
        <w:t xml:space="preserve"> 23 ώρες) </w:t>
      </w:r>
      <w:r w:rsidRPr="0065437D">
        <w:rPr>
          <w:rFonts w:asciiTheme="minorHAnsi" w:hAnsiTheme="minorHAnsi" w:cs="Calibri"/>
          <w:sz w:val="18"/>
          <w:szCs w:val="18"/>
        </w:rPr>
        <w:t xml:space="preserve">του εισαγωγικού μισθολογικού κλιμακίου </w:t>
      </w:r>
      <w:r w:rsidRPr="0065437D">
        <w:rPr>
          <w:rFonts w:asciiTheme="minorHAnsi" w:hAnsiTheme="minorHAnsi" w:cs="Calibri"/>
          <w:sz w:val="18"/>
          <w:szCs w:val="18"/>
          <w:lang w:val="en-US"/>
        </w:rPr>
        <w:t>MK</w:t>
      </w:r>
      <w:r w:rsidRPr="0065437D">
        <w:rPr>
          <w:rFonts w:asciiTheme="minorHAnsi" w:hAnsiTheme="minorHAnsi" w:cs="Calibri"/>
          <w:sz w:val="18"/>
          <w:szCs w:val="18"/>
        </w:rPr>
        <w:t>1.</w:t>
      </w:r>
    </w:p>
    <w:p w:rsidR="007A546F" w:rsidRPr="0065437D" w:rsidRDefault="007A546F" w:rsidP="007A546F">
      <w:pPr>
        <w:rPr>
          <w:rFonts w:asciiTheme="minorHAnsi" w:hAnsiTheme="minorHAnsi" w:cs="Calibri"/>
        </w:rPr>
      </w:pPr>
    </w:p>
    <w:p w:rsidR="007A546F" w:rsidRPr="0065437D" w:rsidRDefault="007A546F">
      <w:pPr>
        <w:rPr>
          <w:rFonts w:asciiTheme="minorHAnsi" w:hAnsiTheme="minorHAnsi"/>
          <w:sz w:val="22"/>
          <w:szCs w:val="22"/>
        </w:rPr>
      </w:pPr>
    </w:p>
    <w:p w:rsidR="007A546F" w:rsidRPr="0065437D" w:rsidRDefault="007A546F">
      <w:pPr>
        <w:rPr>
          <w:rFonts w:asciiTheme="minorHAnsi" w:hAnsiTheme="minorHAnsi"/>
          <w:sz w:val="22"/>
          <w:szCs w:val="22"/>
        </w:rPr>
      </w:pPr>
    </w:p>
    <w:p w:rsidR="00F82DC2" w:rsidRPr="0065437D" w:rsidRDefault="007A546F">
      <w:pPr>
        <w:rPr>
          <w:rFonts w:asciiTheme="minorHAnsi" w:hAnsiTheme="minorHAnsi"/>
          <w:sz w:val="22"/>
          <w:szCs w:val="22"/>
        </w:rPr>
      </w:pPr>
      <w:r w:rsidRPr="0065437D">
        <w:rPr>
          <w:rFonts w:asciiTheme="minorHAnsi" w:hAnsiTheme="minorHAnsi"/>
          <w:sz w:val="22"/>
          <w:szCs w:val="22"/>
        </w:rPr>
        <w:br w:type="page"/>
      </w:r>
    </w:p>
    <w:p w:rsidR="00E351A9" w:rsidRPr="0065437D" w:rsidRDefault="00E351A9" w:rsidP="00E351A9">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5" w:name="_Toc48837317"/>
      <w:r w:rsidRPr="0065437D">
        <w:rPr>
          <w:rFonts w:asciiTheme="minorHAnsi" w:hAnsiTheme="minorHAnsi" w:cs="Calibri"/>
          <w:sz w:val="22"/>
        </w:rPr>
        <w:lastRenderedPageBreak/>
        <w:t xml:space="preserve">ΥΠΟΔΕΙΓΜΑ 2.4: ΣΧΕΔΙΟ ΠΕΡΙΛΗΨΗΣ ΣΥΜΒΑΣΗΣ </w:t>
      </w:r>
      <w:r w:rsidR="002B6E1B" w:rsidRPr="0065437D">
        <w:rPr>
          <w:rFonts w:asciiTheme="minorHAnsi" w:hAnsiTheme="minorHAnsi"/>
          <w:sz w:val="22"/>
        </w:rPr>
        <w:t xml:space="preserve">ΑΝΑΠΛΗΡΩΤΗ </w:t>
      </w:r>
      <w:r w:rsidRPr="0065437D">
        <w:rPr>
          <w:rFonts w:asciiTheme="minorHAnsi" w:hAnsiTheme="minorHAnsi" w:cs="Calibri"/>
          <w:sz w:val="22"/>
        </w:rPr>
        <w:t>ΕΚΠΑΙΔΕΥΤΙΚΟΥ ΠΡΩΤΟΒΑΘΜΙΑΣ ή ΔΕΥΤΕΡΟΒΑΘΜΙΑΣ ΕΚΠΑΙΔΕΥΣΗΣ (ΜΕΙΩΜΕΝΟΥ ΩΡΑΡΙΟΥ)</w:t>
      </w:r>
      <w:bookmarkEnd w:id="15"/>
      <w:r w:rsidRPr="0065437D">
        <w:rPr>
          <w:rFonts w:asciiTheme="minorHAnsi" w:hAnsiTheme="minorHAnsi" w:cs="Calibri"/>
          <w:sz w:val="22"/>
        </w:rPr>
        <w:t xml:space="preserve"> </w:t>
      </w:r>
    </w:p>
    <w:p w:rsidR="00E351A9" w:rsidRPr="0065437D" w:rsidRDefault="00E351A9" w:rsidP="00132B67">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5061"/>
        <w:gridCol w:w="4793"/>
      </w:tblGrid>
      <w:tr w:rsidR="00E351A9" w:rsidRPr="0065437D" w:rsidTr="00CB3F6B">
        <w:trPr>
          <w:trHeight w:val="599"/>
          <w:jc w:val="center"/>
        </w:trPr>
        <w:tc>
          <w:tcPr>
            <w:tcW w:w="2568" w:type="pct"/>
            <w:noWrap/>
            <w:vAlign w:val="center"/>
            <w:hideMark/>
          </w:tcPr>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5D54FA28" wp14:editId="200DC186">
                  <wp:extent cx="387985" cy="379730"/>
                  <wp:effectExtent l="19050" t="0" r="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718144" behindDoc="0" locked="0" layoutInCell="1" allowOverlap="1" wp14:anchorId="4AC60839" wp14:editId="2A3644AE">
                  <wp:simplePos x="0" y="0"/>
                  <wp:positionH relativeFrom="column">
                    <wp:posOffset>1087120</wp:posOffset>
                  </wp:positionH>
                  <wp:positionV relativeFrom="paragraph">
                    <wp:posOffset>-5772150</wp:posOffset>
                  </wp:positionV>
                  <wp:extent cx="539750" cy="370840"/>
                  <wp:effectExtent l="19050" t="0" r="0" b="0"/>
                  <wp:wrapSquare wrapText="bothSides"/>
                  <wp:docPr id="7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351A9" w:rsidRPr="0065437D" w:rsidTr="00CB3F6B">
        <w:trPr>
          <w:trHeight w:val="920"/>
          <w:jc w:val="center"/>
        </w:trPr>
        <w:tc>
          <w:tcPr>
            <w:tcW w:w="2568" w:type="pct"/>
            <w:noWrap/>
            <w:hideMark/>
          </w:tcPr>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E351A9" w:rsidRPr="0065437D" w:rsidRDefault="00371F8A" w:rsidP="00371F8A">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00E351A9" w:rsidRPr="0065437D">
              <w:rPr>
                <w:rFonts w:asciiTheme="minorHAnsi" w:eastAsia="Calibri" w:hAnsiTheme="minorHAnsi" w:cs="Calibri"/>
                <w:b/>
                <w:sz w:val="22"/>
                <w:szCs w:val="22"/>
                <w:lang w:eastAsia="en-US"/>
              </w:rPr>
              <w:t>ΚΑΙ ΘΡΗΣΚΕΥΜΑΤΩΝ</w:t>
            </w:r>
          </w:p>
          <w:p w:rsidR="00E351A9" w:rsidRPr="0065437D" w:rsidRDefault="00E351A9" w:rsidP="00CB3F6B">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E351A9" w:rsidRPr="0065437D" w:rsidRDefault="00E351A9" w:rsidP="00CB3F6B">
            <w:pPr>
              <w:tabs>
                <w:tab w:val="center" w:pos="4153"/>
                <w:tab w:val="right" w:pos="8306"/>
              </w:tabs>
              <w:jc w:val="center"/>
              <w:rPr>
                <w:rFonts w:asciiTheme="minorHAnsi" w:eastAsia="Calibri" w:hAnsiTheme="minorHAnsi" w:cs="Calibri"/>
                <w:b/>
                <w:sz w:val="22"/>
                <w:szCs w:val="22"/>
                <w:lang w:eastAsia="en-US"/>
              </w:rPr>
            </w:pPr>
          </w:p>
        </w:tc>
      </w:tr>
      <w:tr w:rsidR="005929E3" w:rsidRPr="0065437D" w:rsidTr="00CB3F6B">
        <w:trPr>
          <w:trHeight w:val="756"/>
          <w:jc w:val="center"/>
        </w:trPr>
        <w:tc>
          <w:tcPr>
            <w:tcW w:w="2568" w:type="pct"/>
            <w:noWrap/>
          </w:tcPr>
          <w:p w:rsidR="005929E3" w:rsidRPr="0018681F" w:rsidRDefault="005929E3" w:rsidP="00A03AB0">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5929E3" w:rsidRPr="0018681F" w:rsidRDefault="005929E3" w:rsidP="00A03AB0">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5929E3" w:rsidRPr="0018681F" w:rsidRDefault="005929E3" w:rsidP="00A03AB0">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5929E3" w:rsidRPr="0018681F" w:rsidRDefault="005929E3" w:rsidP="00A03AB0">
            <w:pPr>
              <w:tabs>
                <w:tab w:val="right" w:pos="8306"/>
              </w:tabs>
              <w:jc w:val="center"/>
              <w:rPr>
                <w:rFonts w:asciiTheme="minorHAnsi" w:eastAsia="Calibri" w:hAnsiTheme="minorHAnsi" w:cs="Calibri"/>
                <w:b/>
                <w:sz w:val="22"/>
                <w:szCs w:val="22"/>
                <w:lang w:eastAsia="en-US"/>
              </w:rPr>
            </w:pPr>
          </w:p>
        </w:tc>
        <w:tc>
          <w:tcPr>
            <w:tcW w:w="2432" w:type="pct"/>
          </w:tcPr>
          <w:p w:rsidR="005929E3" w:rsidRPr="0065437D" w:rsidRDefault="005929E3" w:rsidP="00CB3F6B">
            <w:pPr>
              <w:keepNext/>
              <w:tabs>
                <w:tab w:val="center" w:pos="4153"/>
                <w:tab w:val="right" w:pos="8306"/>
              </w:tabs>
              <w:rPr>
                <w:rFonts w:asciiTheme="minorHAnsi" w:eastAsia="Calibri" w:hAnsiTheme="minorHAnsi" w:cs="Calibri"/>
                <w:b/>
                <w:sz w:val="22"/>
                <w:szCs w:val="22"/>
                <w:lang w:eastAsia="en-US"/>
              </w:rPr>
            </w:pPr>
          </w:p>
          <w:p w:rsidR="005929E3" w:rsidRPr="0065437D" w:rsidRDefault="005929E3" w:rsidP="00CB3F6B">
            <w:pPr>
              <w:tabs>
                <w:tab w:val="center" w:pos="4153"/>
                <w:tab w:val="right" w:pos="8306"/>
              </w:tabs>
              <w:jc w:val="center"/>
              <w:rPr>
                <w:rFonts w:asciiTheme="minorHAnsi" w:hAnsiTheme="minorHAnsi" w:cs="Calibri"/>
                <w:b/>
                <w:sz w:val="22"/>
                <w:szCs w:val="22"/>
              </w:rPr>
            </w:pPr>
          </w:p>
        </w:tc>
      </w:tr>
    </w:tbl>
    <w:p w:rsidR="00E351A9" w:rsidRPr="0065437D" w:rsidRDefault="00E351A9" w:rsidP="00E351A9">
      <w:pPr>
        <w:tabs>
          <w:tab w:val="center" w:pos="4153"/>
          <w:tab w:val="right" w:pos="8306"/>
        </w:tabs>
        <w:jc w:val="center"/>
        <w:rPr>
          <w:rFonts w:asciiTheme="minorHAnsi" w:eastAsia="Calibri" w:hAnsiTheme="minorHAnsi" w:cs="Calibri"/>
          <w:b/>
          <w:sz w:val="22"/>
          <w:szCs w:val="22"/>
          <w:lang w:eastAsia="en-US"/>
        </w:rPr>
      </w:pPr>
    </w:p>
    <w:p w:rsidR="00E351A9" w:rsidRPr="0065437D" w:rsidRDefault="00E351A9" w:rsidP="00E351A9">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(ΜΕΙΩΜΕΝΟΥ ΩΡΑΡΙΟΥ)</w:t>
      </w:r>
    </w:p>
    <w:p w:rsidR="00D14D8F" w:rsidRPr="0065437D" w:rsidRDefault="00D14D8F" w:rsidP="00D14D8F">
      <w:pPr>
        <w:spacing w:before="100" w:beforeAutospacing="1" w:after="120" w:line="276" w:lineRule="auto"/>
        <w:jc w:val="both"/>
        <w:rPr>
          <w:rFonts w:asciiTheme="minorHAnsi" w:hAnsiTheme="minorHAnsi" w:cs="Calibri"/>
          <w:sz w:val="22"/>
          <w:szCs w:val="22"/>
        </w:rPr>
      </w:pPr>
      <w:r w:rsidRPr="00A509E6">
        <w:rPr>
          <w:rFonts w:asciiTheme="minorHAnsi" w:hAnsiTheme="minorHAnsi" w:cs="Calibri"/>
          <w:sz w:val="22"/>
          <w:szCs w:val="22"/>
        </w:rPr>
        <w:t>Στον Νομό ……………………………</w:t>
      </w:r>
      <w:r w:rsidRPr="00A509E6">
        <w:rPr>
          <w:rFonts w:asciiTheme="minorHAnsi" w:hAnsiTheme="minorHAnsi" w:cs="Calibri"/>
          <w:b/>
          <w:sz w:val="22"/>
          <w:szCs w:val="22"/>
          <w:vertAlign w:val="superscript"/>
        </w:rPr>
        <w:t>3</w:t>
      </w:r>
      <w:r w:rsidRPr="00A509E6">
        <w:rPr>
          <w:rFonts w:asciiTheme="minorHAnsi" w:hAnsiTheme="minorHAnsi" w:cs="Calibri"/>
          <w:sz w:val="22"/>
          <w:szCs w:val="22"/>
        </w:rPr>
        <w:t xml:space="preserve"> σήμερα</w:t>
      </w:r>
      <w:r w:rsidRPr="0065437D">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14D8F" w:rsidRPr="0018681F" w:rsidRDefault="008578B8" w:rsidP="00D14D8F">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r>
      <w:r w:rsidR="00D14D8F">
        <w:rPr>
          <w:rFonts w:asciiTheme="minorHAnsi" w:eastAsia="Calibri" w:hAnsiTheme="minorHAnsi" w:cs="Calibri"/>
          <w:sz w:val="22"/>
          <w:szCs w:val="22"/>
          <w:lang w:eastAsia="en-US"/>
        </w:rPr>
        <w:t xml:space="preserve">του Υπουργείου Παιδείας </w:t>
      </w:r>
      <w:r w:rsidR="00D14D8F"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00D14D8F" w:rsidRPr="0018681F">
        <w:rPr>
          <w:rFonts w:asciiTheme="minorHAnsi" w:eastAsia="Calibri" w:hAnsiTheme="minorHAnsi" w:cs="Calibri"/>
          <w:sz w:val="22"/>
          <w:szCs w:val="22"/>
          <w:lang w:eastAsia="en-US"/>
        </w:rPr>
        <w:t>τρια</w:t>
      </w:r>
      <w:proofErr w:type="spellEnd"/>
      <w:r w:rsidR="00D14D8F" w:rsidRPr="0018681F">
        <w:rPr>
          <w:rFonts w:asciiTheme="minorHAnsi" w:eastAsia="Calibri" w:hAnsiTheme="minorHAnsi" w:cs="Calibri"/>
          <w:sz w:val="22"/>
          <w:szCs w:val="22"/>
          <w:lang w:eastAsia="en-US"/>
        </w:rPr>
        <w:t xml:space="preserve"> της Διεύθυνσης </w:t>
      </w:r>
      <w:r w:rsidR="00D14D8F" w:rsidRPr="0018681F">
        <w:rPr>
          <w:rFonts w:asciiTheme="minorHAnsi" w:eastAsia="Calibri" w:hAnsiTheme="minorHAnsi" w:cs="Calibri"/>
          <w:sz w:val="22"/>
          <w:szCs w:val="22"/>
          <w:highlight w:val="yellow"/>
          <w:lang w:eastAsia="en-US"/>
        </w:rPr>
        <w:t>Πρωτοβάθμιας/Δευτεροβάθμιας</w:t>
      </w:r>
      <w:r w:rsidR="00D14D8F" w:rsidRPr="0018681F">
        <w:rPr>
          <w:rFonts w:asciiTheme="minorHAnsi" w:eastAsia="Calibri" w:hAnsiTheme="minorHAnsi" w:cs="Calibri"/>
          <w:sz w:val="22"/>
          <w:szCs w:val="22"/>
          <w:lang w:eastAsia="en-US"/>
        </w:rPr>
        <w:t xml:space="preserve"> Εκπαίδευσης </w:t>
      </w:r>
      <w:r w:rsidR="00D14D8F" w:rsidRPr="0018681F">
        <w:rPr>
          <w:rFonts w:asciiTheme="minorHAnsi" w:hAnsiTheme="minorHAnsi" w:cs="Calibri"/>
          <w:sz w:val="22"/>
          <w:szCs w:val="22"/>
        </w:rPr>
        <w:t>……………………</w:t>
      </w:r>
      <w:r w:rsidR="00D14D8F">
        <w:rPr>
          <w:rFonts w:asciiTheme="minorHAnsi" w:hAnsiTheme="minorHAnsi" w:cs="Calibri"/>
          <w:b/>
          <w:bCs/>
          <w:sz w:val="22"/>
          <w:szCs w:val="22"/>
          <w:vertAlign w:val="superscript"/>
        </w:rPr>
        <w:t>6</w:t>
      </w:r>
      <w:r w:rsidR="00D14D8F" w:rsidRPr="0018681F">
        <w:rPr>
          <w:rFonts w:asciiTheme="minorHAnsi" w:hAnsiTheme="minorHAnsi" w:cs="Calibri"/>
          <w:b/>
          <w:bCs/>
          <w:sz w:val="22"/>
          <w:szCs w:val="22"/>
          <w:vertAlign w:val="superscript"/>
        </w:rPr>
        <w:t xml:space="preserve"> </w:t>
      </w:r>
      <w:r w:rsidR="00D14D8F" w:rsidRPr="0018681F">
        <w:rPr>
          <w:rFonts w:asciiTheme="minorHAnsi" w:hAnsiTheme="minorHAnsi" w:cs="Calibri"/>
          <w:sz w:val="22"/>
          <w:szCs w:val="22"/>
        </w:rPr>
        <w:t xml:space="preserve"> ……………………………………………………………</w:t>
      </w:r>
      <w:r w:rsidR="00D14D8F">
        <w:rPr>
          <w:rFonts w:asciiTheme="minorHAnsi" w:hAnsiTheme="minorHAnsi" w:cs="Calibri"/>
          <w:b/>
          <w:bCs/>
          <w:sz w:val="22"/>
          <w:szCs w:val="22"/>
          <w:vertAlign w:val="superscript"/>
        </w:rPr>
        <w:t>7</w:t>
      </w:r>
      <w:r w:rsidR="00D14D8F" w:rsidRPr="0018681F">
        <w:rPr>
          <w:rFonts w:asciiTheme="minorHAnsi" w:hAnsiTheme="minorHAnsi" w:cs="Calibri"/>
          <w:b/>
          <w:bCs/>
          <w:sz w:val="22"/>
          <w:szCs w:val="22"/>
          <w:vertAlign w:val="superscript"/>
        </w:rPr>
        <w:t xml:space="preserve"> </w:t>
      </w:r>
      <w:r w:rsidR="00D14D8F" w:rsidRPr="0018681F">
        <w:rPr>
          <w:rFonts w:asciiTheme="minorHAnsi" w:eastAsia="Calibri" w:hAnsiTheme="minorHAnsi" w:cs="Calibri"/>
          <w:sz w:val="22"/>
          <w:szCs w:val="22"/>
          <w:lang w:eastAsia="en-US"/>
        </w:rPr>
        <w:t>και</w:t>
      </w:r>
    </w:p>
    <w:p w:rsidR="00D14D8F" w:rsidRPr="0018681F" w:rsidRDefault="00D14D8F" w:rsidP="00D14D8F">
      <w:pPr>
        <w:spacing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8</w:t>
      </w:r>
      <w:r w:rsidRPr="0018681F">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rsidR="00E351A9" w:rsidRPr="0065437D" w:rsidRDefault="00E351A9" w:rsidP="005929E3">
      <w:pPr>
        <w:spacing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841844" w:rsidRPr="0065437D">
        <w:rPr>
          <w:rFonts w:asciiTheme="minorHAnsi" w:hAnsiTheme="minorHAnsi" w:cs="Calibri"/>
          <w:b/>
          <w:sz w:val="22"/>
          <w:szCs w:val="22"/>
        </w:rPr>
        <w:t>/</w:t>
      </w:r>
      <w:r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Pr="0065437D">
        <w:rPr>
          <w:rFonts w:asciiTheme="minorHAnsi" w:hAnsiTheme="minorHAnsi" w:cs="Calibri"/>
          <w:b/>
          <w:sz w:val="22"/>
          <w:szCs w:val="22"/>
        </w:rPr>
        <w:t>», με κωδικό ΟΠΣ</w:t>
      </w:r>
      <w:r w:rsidR="00742A96" w:rsidRPr="0065437D">
        <w:rPr>
          <w:rFonts w:asciiTheme="minorHAnsi" w:hAnsiTheme="minorHAnsi" w:cs="Calibri"/>
          <w:b/>
          <w:sz w:val="22"/>
          <w:szCs w:val="22"/>
        </w:rPr>
        <w:t xml:space="preserve">: </w:t>
      </w:r>
      <w:r w:rsidR="00856532" w:rsidRPr="00BD38AE">
        <w:rPr>
          <w:rFonts w:asciiTheme="minorHAnsi" w:hAnsiTheme="minorHAnsi" w:cs="Calibri"/>
          <w:b/>
          <w:sz w:val="22"/>
          <w:szCs w:val="22"/>
        </w:rPr>
        <w:t>5069645</w:t>
      </w:r>
      <w:r w:rsidRPr="0065437D">
        <w:rPr>
          <w:rFonts w:asciiTheme="minorHAnsi" w:eastAsia="Calibri" w:hAnsiTheme="minorHAns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w:t>
      </w:r>
      <w:r w:rsidR="00371F8A">
        <w:rPr>
          <w:rFonts w:asciiTheme="minorHAnsi" w:eastAsia="Calibri" w:hAnsiTheme="minorHAnsi" w:cs="Calibri"/>
          <w:sz w:val="22"/>
          <w:szCs w:val="22"/>
          <w:lang w:eastAsia="en-US"/>
        </w:rPr>
        <w:t xml:space="preserve">ιδείας του Υπουργείου Παιδείας </w:t>
      </w:r>
      <w:r w:rsidRPr="0065437D">
        <w:rPr>
          <w:rFonts w:asciiTheme="minorHAnsi" w:eastAsia="Calibri" w:hAnsiTheme="minorHAnsi" w:cs="Calibri"/>
          <w:sz w:val="22"/>
          <w:szCs w:val="22"/>
          <w:lang w:eastAsia="en-US"/>
        </w:rPr>
        <w:t>και Θρησκευμάτων.</w:t>
      </w:r>
    </w:p>
    <w:p w:rsidR="00CA2131" w:rsidRPr="0018681F" w:rsidRDefault="005929E3" w:rsidP="00CA2131">
      <w:pPr>
        <w:spacing w:line="276" w:lineRule="auto"/>
        <w:jc w:val="both"/>
        <w:rPr>
          <w:rFonts w:asciiTheme="minorHAnsi" w:eastAsia="Calibri" w:hAnsiTheme="minorHAnsi" w:cs="Calibri"/>
          <w:sz w:val="22"/>
          <w:szCs w:val="22"/>
          <w:lang w:eastAsia="en-US"/>
        </w:rPr>
      </w:pPr>
      <w:r w:rsidRPr="00A509E6">
        <w:rPr>
          <w:rFonts w:asciiTheme="minorHAnsi" w:eastAsia="Calibri" w:hAnsiTheme="minorHAnsi" w:cs="Calibri"/>
          <w:sz w:val="22"/>
          <w:szCs w:val="22"/>
          <w:lang w:eastAsia="en-US"/>
        </w:rPr>
        <w:t xml:space="preserve">Η διάρκεια της παρούσας Σύμβασης ορίζεται </w:t>
      </w:r>
      <w:r w:rsidRPr="00A509E6">
        <w:rPr>
          <w:rFonts w:ascii="Calibri" w:eastAsia="Calibri" w:hAnsi="Calibri" w:cs="Calibri"/>
          <w:sz w:val="22"/>
          <w:szCs w:val="22"/>
          <w:lang w:eastAsia="en-US"/>
        </w:rPr>
        <w:t xml:space="preserve">από </w:t>
      </w:r>
      <w:r w:rsidRPr="00A509E6">
        <w:rPr>
          <w:rFonts w:asciiTheme="minorHAnsi" w:hAnsiTheme="minorHAnsi" w:cs="Calibri"/>
          <w:sz w:val="22"/>
          <w:szCs w:val="22"/>
          <w:vertAlign w:val="superscript"/>
        </w:rPr>
        <w:t>1</w:t>
      </w:r>
      <w:r w:rsidR="00AD231E" w:rsidRPr="00A509E6">
        <w:rPr>
          <w:rFonts w:asciiTheme="minorHAnsi" w:hAnsiTheme="minorHAnsi" w:cs="Calibri"/>
          <w:sz w:val="22"/>
          <w:szCs w:val="22"/>
          <w:vertAlign w:val="superscript"/>
        </w:rPr>
        <w:t>1</w:t>
      </w:r>
      <w:r w:rsidRPr="00A509E6">
        <w:rPr>
          <w:rFonts w:asciiTheme="minorHAnsi" w:hAnsiTheme="minorHAnsi" w:cs="Calibri"/>
          <w:sz w:val="22"/>
          <w:szCs w:val="22"/>
        </w:rPr>
        <w:t xml:space="preserve">………… </w:t>
      </w:r>
      <w:r w:rsidR="00CA2131" w:rsidRPr="00A509E6">
        <w:rPr>
          <w:rFonts w:ascii="Calibri" w:hAnsi="Calibri" w:cs="Calibri"/>
          <w:sz w:val="22"/>
          <w:szCs w:val="22"/>
        </w:rPr>
        <w:t>έως την λήξη του διδακτικού έτους</w:t>
      </w:r>
      <w:r w:rsidR="00CA2131" w:rsidRPr="00A509E6">
        <w:rPr>
          <w:rFonts w:asciiTheme="minorHAnsi" w:hAnsiTheme="minorHAnsi" w:cs="Calibri"/>
          <w:sz w:val="22"/>
          <w:szCs w:val="22"/>
        </w:rPr>
        <w:t xml:space="preserve"> </w:t>
      </w:r>
      <w:r w:rsidR="00CA2131" w:rsidRPr="00A509E6">
        <w:rPr>
          <w:rFonts w:asciiTheme="minorHAnsi" w:hAnsiTheme="minorHAnsi" w:cs="Calibri"/>
          <w:sz w:val="22"/>
          <w:szCs w:val="22"/>
          <w:vertAlign w:val="superscript"/>
        </w:rPr>
        <w:t>12</w:t>
      </w:r>
      <w:r w:rsidR="00CA2131" w:rsidRPr="00A509E6">
        <w:rPr>
          <w:rFonts w:asciiTheme="minorHAnsi" w:hAnsiTheme="minorHAnsi" w:cs="Calibri"/>
          <w:sz w:val="22"/>
          <w:szCs w:val="22"/>
        </w:rPr>
        <w:t>……. Ιουνίου 202</w:t>
      </w:r>
      <w:r w:rsidR="00CF1CD3">
        <w:rPr>
          <w:rFonts w:asciiTheme="minorHAnsi" w:hAnsiTheme="minorHAnsi" w:cs="Calibri"/>
          <w:sz w:val="22"/>
          <w:szCs w:val="22"/>
        </w:rPr>
        <w:t>1,</w:t>
      </w:r>
      <w:r w:rsidR="00CA2131" w:rsidRPr="00A509E6">
        <w:rPr>
          <w:rFonts w:ascii="Calibri" w:hAnsi="Calibri" w:cs="Calibri"/>
          <w:sz w:val="22"/>
          <w:szCs w:val="22"/>
        </w:rPr>
        <w:t xml:space="preserve"> ή όπως ισχύει κάθε φορά.</w:t>
      </w:r>
      <w:r w:rsidR="00CA2131" w:rsidRPr="00A509E6">
        <w:rPr>
          <w:rFonts w:asciiTheme="minorHAnsi" w:eastAsia="Calibri" w:hAnsiTheme="minorHAnsi" w:cs="Calibri"/>
          <w:sz w:val="22"/>
          <w:szCs w:val="22"/>
          <w:lang w:eastAsia="en-US"/>
        </w:rPr>
        <w:t xml:space="preserve"> Αντικείμενο της σύμβασης είναι η διδασκαλία μαθημάτων ειδικότητας ……………………</w:t>
      </w:r>
      <w:r w:rsidR="00CA2131" w:rsidRPr="00A509E6">
        <w:rPr>
          <w:rFonts w:asciiTheme="minorHAnsi" w:hAnsiTheme="minorHAnsi"/>
          <w:b/>
          <w:sz w:val="22"/>
          <w:szCs w:val="22"/>
          <w:vertAlign w:val="superscript"/>
        </w:rPr>
        <w:t>13</w:t>
      </w:r>
      <w:r w:rsidR="00CA2131" w:rsidRPr="00A509E6">
        <w:rPr>
          <w:rFonts w:asciiTheme="minorHAnsi" w:eastAsia="Calibri" w:hAnsiTheme="minorHAnsi" w:cs="Calibri"/>
          <w:sz w:val="22"/>
          <w:szCs w:val="22"/>
          <w:lang w:eastAsia="en-US"/>
        </w:rPr>
        <w:t>.</w:t>
      </w:r>
      <w:r w:rsidR="00A509E6">
        <w:rPr>
          <w:rFonts w:asciiTheme="minorHAnsi" w:eastAsia="Calibri" w:hAnsiTheme="minorHAnsi" w:cs="Calibri"/>
          <w:sz w:val="22"/>
          <w:szCs w:val="22"/>
          <w:lang w:eastAsia="en-US"/>
        </w:rPr>
        <w:t xml:space="preserve"> </w:t>
      </w:r>
      <w:r w:rsidR="00CA2131" w:rsidRPr="00A509E6">
        <w:rPr>
          <w:rFonts w:asciiTheme="minorHAnsi" w:eastAsia="Calibri" w:hAnsiTheme="minorHAnsi" w:cs="Calibri"/>
          <w:sz w:val="22"/>
          <w:szCs w:val="22"/>
          <w:lang w:eastAsia="en-US"/>
        </w:rPr>
        <w:t>με μειωμένο ωράριο διδασκαλίας για ……………………..…………</w:t>
      </w:r>
      <w:r w:rsidR="00CA2131" w:rsidRPr="00A509E6">
        <w:rPr>
          <w:rFonts w:asciiTheme="minorHAnsi" w:hAnsiTheme="minorHAnsi"/>
          <w:b/>
          <w:sz w:val="22"/>
          <w:szCs w:val="22"/>
          <w:vertAlign w:val="superscript"/>
        </w:rPr>
        <w:t>14</w:t>
      </w:r>
      <w:r w:rsidR="00CA2131" w:rsidRPr="00A509E6">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00CA2131" w:rsidRPr="00A509E6">
        <w:rPr>
          <w:rFonts w:ascii="Calibri" w:hAnsi="Calibri" w:cs="Calibri"/>
          <w:sz w:val="22"/>
          <w:szCs w:val="22"/>
        </w:rPr>
        <w:t>τοποθετείται ή διατίθεται</w:t>
      </w:r>
      <w:r w:rsidR="00CA2131" w:rsidRPr="00A509E6">
        <w:rPr>
          <w:rFonts w:asciiTheme="minorHAnsi" w:eastAsia="Calibri" w:hAnsiTheme="minorHAnsi" w:cs="Calibri"/>
          <w:sz w:val="22"/>
          <w:szCs w:val="22"/>
          <w:lang w:eastAsia="en-US"/>
        </w:rPr>
        <w:t xml:space="preserve"> σύμφωνα με τις κείμενες διατάξεις.</w:t>
      </w:r>
    </w:p>
    <w:p w:rsidR="005929E3" w:rsidRDefault="005929E3" w:rsidP="005929E3">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sidR="00AD231E">
        <w:rPr>
          <w:rFonts w:asciiTheme="minorHAnsi" w:hAnsiTheme="minorHAnsi" w:cs="Calibri"/>
          <w:sz w:val="22"/>
          <w:szCs w:val="22"/>
          <w:vertAlign w:val="superscript"/>
        </w:rPr>
        <w:t>5</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E351A9" w:rsidRPr="0065437D" w:rsidRDefault="00E351A9" w:rsidP="00E351A9">
      <w:pPr>
        <w:spacing w:line="276" w:lineRule="auto"/>
        <w:ind w:left="288" w:hanging="360"/>
        <w:jc w:val="both"/>
        <w:rPr>
          <w:rFonts w:asciiTheme="minorHAnsi" w:eastAsia="Calibri" w:hAnsiTheme="minorHAnsi" w:cs="Calibri"/>
          <w:sz w:val="22"/>
          <w:szCs w:val="22"/>
          <w:lang w:eastAsia="en-US"/>
        </w:rPr>
      </w:pPr>
    </w:p>
    <w:p w:rsidR="00E351A9" w:rsidRPr="002622D6" w:rsidRDefault="00E351A9" w:rsidP="00E351A9">
      <w:pPr>
        <w:spacing w:before="120" w:after="120" w:line="276" w:lineRule="auto"/>
        <w:ind w:left="288" w:hanging="360"/>
        <w:jc w:val="right"/>
        <w:rPr>
          <w:rFonts w:asciiTheme="minorHAnsi" w:eastAsia="Calibri" w:hAnsiTheme="minorHAnsi" w:cs="Calibri"/>
          <w:b/>
          <w:sz w:val="22"/>
          <w:szCs w:val="22"/>
          <w:lang w:eastAsia="en-US"/>
        </w:rPr>
      </w:pPr>
      <w:r w:rsidRPr="002622D6">
        <w:rPr>
          <w:rFonts w:asciiTheme="minorHAnsi" w:eastAsia="Calibri" w:hAnsiTheme="minorHAnsi" w:cs="Calibri"/>
          <w:b/>
          <w:sz w:val="22"/>
          <w:szCs w:val="22"/>
          <w:lang w:eastAsia="en-US"/>
        </w:rPr>
        <w:t xml:space="preserve">Ο Διευθυντής της </w:t>
      </w:r>
      <w:r w:rsidRPr="002622D6">
        <w:rPr>
          <w:rFonts w:asciiTheme="minorHAnsi" w:eastAsia="Calibri" w:hAnsiTheme="minorHAnsi" w:cs="Calibri"/>
          <w:b/>
          <w:sz w:val="22"/>
          <w:szCs w:val="22"/>
          <w:highlight w:val="yellow"/>
          <w:lang w:eastAsia="en-US"/>
        </w:rPr>
        <w:t>Πρωτοβάθμιας/Δευτεροβάθμιας</w:t>
      </w:r>
      <w:r w:rsidRPr="002622D6">
        <w:rPr>
          <w:rFonts w:asciiTheme="minorHAnsi" w:eastAsia="Calibri" w:hAnsiTheme="minorHAnsi" w:cs="Calibri"/>
          <w:b/>
          <w:sz w:val="22"/>
          <w:szCs w:val="22"/>
          <w:lang w:eastAsia="en-US"/>
        </w:rPr>
        <w:t xml:space="preserve"> Διεύθυνσης Εκπαίδευσης.</w:t>
      </w:r>
    </w:p>
    <w:p w:rsidR="00B44EA0" w:rsidRPr="0065437D" w:rsidRDefault="00B44EA0" w:rsidP="00E351A9">
      <w:pPr>
        <w:spacing w:before="120" w:after="120" w:line="276" w:lineRule="auto"/>
        <w:ind w:left="288" w:hanging="360"/>
        <w:jc w:val="right"/>
        <w:rPr>
          <w:rFonts w:asciiTheme="minorHAnsi" w:eastAsia="Calibri" w:hAnsiTheme="minorHAnsi" w:cs="Calibri"/>
          <w:sz w:val="22"/>
          <w:szCs w:val="22"/>
          <w:lang w:eastAsia="en-US"/>
        </w:rPr>
      </w:pPr>
    </w:p>
    <w:p w:rsidR="005929E3" w:rsidRPr="00261554" w:rsidRDefault="00BD38AE" w:rsidP="00BD38AE">
      <w:pPr>
        <w:jc w:val="center"/>
        <w:rPr>
          <w:rFonts w:ascii="Calibri" w:hAnsi="Calibri" w:cs="Calibri"/>
          <w:sz w:val="22"/>
          <w:szCs w:val="22"/>
        </w:rPr>
      </w:pPr>
      <w:r w:rsidRPr="00592FE7">
        <w:rPr>
          <w:rFonts w:ascii="Calibri" w:eastAsia="Calibri" w:hAnsi="Calibri" w:cs="Calibri"/>
          <w:sz w:val="22"/>
          <w:szCs w:val="22"/>
          <w:lang w:eastAsia="en-US"/>
        </w:rPr>
        <w:t xml:space="preserve">                                                            </w:t>
      </w:r>
      <w:r w:rsidR="005929E3" w:rsidRPr="00261554">
        <w:rPr>
          <w:rFonts w:ascii="Calibri" w:eastAsia="Calibri" w:hAnsi="Calibri" w:cs="Calibri"/>
          <w:sz w:val="22"/>
          <w:szCs w:val="22"/>
          <w:lang w:eastAsia="en-US"/>
        </w:rPr>
        <w:t>(Υπογραφή, ονοματεπώνυμο - Σφραγίδα Διεύθυνσης)</w:t>
      </w:r>
    </w:p>
    <w:p w:rsidR="005929E3" w:rsidRDefault="005929E3">
      <w:pPr>
        <w:rPr>
          <w:rFonts w:asciiTheme="minorHAnsi" w:hAnsiTheme="minorHAnsi" w:cs="Calibri"/>
          <w:sz w:val="22"/>
          <w:szCs w:val="22"/>
        </w:rPr>
      </w:pPr>
      <w:r>
        <w:rPr>
          <w:rFonts w:asciiTheme="minorHAnsi" w:hAnsiTheme="minorHAnsi" w:cs="Calibri"/>
          <w:sz w:val="22"/>
          <w:szCs w:val="22"/>
        </w:rPr>
        <w:br w:type="page"/>
      </w:r>
    </w:p>
    <w:p w:rsidR="005929E3" w:rsidRPr="0018681F" w:rsidRDefault="005929E3" w:rsidP="005929E3">
      <w:pPr>
        <w:jc w:val="center"/>
        <w:rPr>
          <w:rFonts w:asciiTheme="minorHAnsi" w:hAnsiTheme="minorHAnsi" w:cs="Calibri"/>
          <w:sz w:val="22"/>
          <w:szCs w:val="22"/>
        </w:rPr>
      </w:pPr>
    </w:p>
    <w:p w:rsidR="005929E3" w:rsidRPr="0018681F" w:rsidRDefault="005929E3" w:rsidP="005929E3">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3"/>
        <w:gridCol w:w="2726"/>
        <w:gridCol w:w="573"/>
        <w:gridCol w:w="5984"/>
      </w:tblGrid>
      <w:tr w:rsidR="004B2817" w:rsidRPr="00442F78" w:rsidTr="00E8210F">
        <w:trPr>
          <w:trHeight w:val="371"/>
        </w:trPr>
        <w:tc>
          <w:tcPr>
            <w:tcW w:w="208" w:type="pct"/>
            <w:tcBorders>
              <w:bottom w:val="dashSmallGap" w:sz="4" w:space="0" w:color="auto"/>
            </w:tcBorders>
            <w:vAlign w:val="center"/>
          </w:tcPr>
          <w:p w:rsidR="004B2817" w:rsidRPr="00A509E6" w:rsidRDefault="004B2817" w:rsidP="00E8210F">
            <w:pPr>
              <w:rPr>
                <w:rFonts w:asciiTheme="minorHAnsi" w:hAnsiTheme="minorHAnsi" w:cs="Calibri"/>
                <w:b/>
                <w:sz w:val="18"/>
                <w:szCs w:val="18"/>
              </w:rPr>
            </w:pPr>
            <w:r w:rsidRPr="00A509E6">
              <w:rPr>
                <w:rFonts w:asciiTheme="minorHAnsi" w:hAnsiTheme="minorHAnsi" w:cs="Calibri"/>
                <w:b/>
                <w:bCs/>
                <w:sz w:val="18"/>
                <w:szCs w:val="18"/>
              </w:rPr>
              <w:t>1</w:t>
            </w:r>
          </w:p>
        </w:tc>
        <w:tc>
          <w:tcPr>
            <w:tcW w:w="1407"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Περιφέρεια</w:t>
            </w:r>
          </w:p>
        </w:tc>
        <w:tc>
          <w:tcPr>
            <w:tcW w:w="296" w:type="pct"/>
            <w:tcBorders>
              <w:bottom w:val="dashSmallGap" w:sz="4" w:space="0" w:color="auto"/>
            </w:tcBorders>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8</w:t>
            </w:r>
          </w:p>
        </w:tc>
        <w:tc>
          <w:tcPr>
            <w:tcW w:w="3089"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Όνομα και επώνυμο αναπληρωτή</w:t>
            </w:r>
          </w:p>
        </w:tc>
      </w:tr>
      <w:tr w:rsidR="004B2817" w:rsidRPr="00442F78" w:rsidTr="00E8210F">
        <w:trPr>
          <w:trHeight w:val="320"/>
        </w:trPr>
        <w:tc>
          <w:tcPr>
            <w:tcW w:w="208" w:type="pct"/>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sz w:val="18"/>
                <w:szCs w:val="18"/>
              </w:rPr>
              <w:t xml:space="preserve">2 </w:t>
            </w:r>
          </w:p>
        </w:tc>
        <w:tc>
          <w:tcPr>
            <w:tcW w:w="1407"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96" w:type="pct"/>
            <w:vAlign w:val="center"/>
          </w:tcPr>
          <w:p w:rsidR="004B2817" w:rsidRPr="00A509E6" w:rsidRDefault="004B2817" w:rsidP="00E8210F">
            <w:pPr>
              <w:rPr>
                <w:rFonts w:asciiTheme="minorHAnsi" w:hAnsiTheme="minorHAnsi" w:cs="Calibri"/>
                <w:b/>
                <w:sz w:val="18"/>
                <w:szCs w:val="18"/>
              </w:rPr>
            </w:pPr>
            <w:r w:rsidRPr="00A509E6">
              <w:rPr>
                <w:rFonts w:asciiTheme="minorHAnsi" w:hAnsiTheme="minorHAnsi" w:cs="Calibri"/>
                <w:b/>
                <w:bCs/>
                <w:sz w:val="18"/>
                <w:szCs w:val="18"/>
              </w:rPr>
              <w:t>9</w:t>
            </w:r>
          </w:p>
        </w:tc>
        <w:tc>
          <w:tcPr>
            <w:tcW w:w="3089"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Πατρώνυμο αναπληρωτή</w:t>
            </w:r>
          </w:p>
        </w:tc>
      </w:tr>
      <w:tr w:rsidR="004B2817" w:rsidRPr="00442F78" w:rsidTr="00E8210F">
        <w:trPr>
          <w:trHeight w:val="284"/>
        </w:trPr>
        <w:tc>
          <w:tcPr>
            <w:tcW w:w="208" w:type="pct"/>
            <w:tcBorders>
              <w:bottom w:val="dashSmallGap" w:sz="4" w:space="0" w:color="auto"/>
            </w:tcBorders>
            <w:vAlign w:val="center"/>
          </w:tcPr>
          <w:p w:rsidR="004B2817" w:rsidRPr="00A509E6" w:rsidRDefault="004B2817" w:rsidP="00E8210F">
            <w:pPr>
              <w:rPr>
                <w:rFonts w:asciiTheme="minorHAnsi" w:hAnsiTheme="minorHAnsi" w:cs="Calibri"/>
                <w:b/>
                <w:sz w:val="18"/>
                <w:szCs w:val="18"/>
              </w:rPr>
            </w:pPr>
            <w:r w:rsidRPr="00A509E6">
              <w:rPr>
                <w:rFonts w:asciiTheme="minorHAnsi" w:hAnsiTheme="minorHAnsi" w:cs="Calibri"/>
                <w:b/>
                <w:sz w:val="18"/>
                <w:szCs w:val="18"/>
              </w:rPr>
              <w:t>3</w:t>
            </w:r>
          </w:p>
        </w:tc>
        <w:tc>
          <w:tcPr>
            <w:tcW w:w="1407"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Νομός που αντιστοιχεί στην 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96" w:type="pct"/>
            <w:tcBorders>
              <w:bottom w:val="dashSmallGap" w:sz="4" w:space="0" w:color="auto"/>
            </w:tcBorders>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10</w:t>
            </w:r>
          </w:p>
        </w:tc>
        <w:tc>
          <w:tcPr>
            <w:tcW w:w="3089"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Κωδικός κλάδου αναπληρωτή</w:t>
            </w:r>
          </w:p>
        </w:tc>
      </w:tr>
      <w:tr w:rsidR="004B2817" w:rsidRPr="00442F78" w:rsidTr="00E8210F">
        <w:trPr>
          <w:trHeight w:val="284"/>
        </w:trPr>
        <w:tc>
          <w:tcPr>
            <w:tcW w:w="208" w:type="pct"/>
            <w:tcBorders>
              <w:bottom w:val="dashSmallGap" w:sz="4" w:space="0" w:color="auto"/>
            </w:tcBorders>
            <w:vAlign w:val="center"/>
          </w:tcPr>
          <w:p w:rsidR="004B2817" w:rsidRPr="00A509E6" w:rsidRDefault="004B2817" w:rsidP="00E8210F">
            <w:pPr>
              <w:rPr>
                <w:rFonts w:asciiTheme="minorHAnsi" w:hAnsiTheme="minorHAnsi" w:cs="Calibri"/>
                <w:b/>
                <w:sz w:val="18"/>
                <w:szCs w:val="18"/>
              </w:rPr>
            </w:pPr>
            <w:r w:rsidRPr="00A509E6">
              <w:rPr>
                <w:rFonts w:asciiTheme="minorHAnsi" w:hAnsiTheme="minorHAnsi" w:cs="Calibri"/>
                <w:b/>
                <w:sz w:val="18"/>
                <w:szCs w:val="18"/>
              </w:rPr>
              <w:t>4</w:t>
            </w:r>
          </w:p>
        </w:tc>
        <w:tc>
          <w:tcPr>
            <w:tcW w:w="1407"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Ημερομηνία</w:t>
            </w:r>
          </w:p>
        </w:tc>
        <w:tc>
          <w:tcPr>
            <w:tcW w:w="296" w:type="pct"/>
            <w:tcBorders>
              <w:bottom w:val="dashSmallGap" w:sz="4" w:space="0" w:color="auto"/>
            </w:tcBorders>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sz w:val="18"/>
                <w:szCs w:val="18"/>
                <w:lang w:val="en-US"/>
              </w:rPr>
              <w:t>1</w:t>
            </w:r>
            <w:r w:rsidRPr="00A509E6">
              <w:rPr>
                <w:rFonts w:asciiTheme="minorHAnsi" w:hAnsiTheme="minorHAnsi" w:cs="Calibri"/>
                <w:b/>
                <w:sz w:val="18"/>
                <w:szCs w:val="18"/>
              </w:rPr>
              <w:t>1</w:t>
            </w:r>
            <w:r w:rsidRPr="00A509E6">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4B2817" w:rsidRPr="00A509E6" w:rsidRDefault="004B2817" w:rsidP="00E8210F">
            <w:pPr>
              <w:rPr>
                <w:rFonts w:asciiTheme="minorHAnsi" w:hAnsiTheme="minorHAnsi" w:cs="Calibri"/>
                <w:sz w:val="18"/>
                <w:szCs w:val="18"/>
              </w:rPr>
            </w:pPr>
            <w:proofErr w:type="spellStart"/>
            <w:r w:rsidRPr="00A509E6">
              <w:rPr>
                <w:rFonts w:asciiTheme="minorHAnsi" w:hAnsiTheme="minorHAnsi" w:cs="Calibri"/>
                <w:sz w:val="18"/>
                <w:szCs w:val="18"/>
              </w:rPr>
              <w:t>Ημ</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νία</w:t>
            </w:r>
            <w:proofErr w:type="spellEnd"/>
            <w:r w:rsidRPr="00A509E6">
              <w:rPr>
                <w:rFonts w:asciiTheme="minorHAnsi" w:hAnsiTheme="minorHAnsi" w:cs="Calibri"/>
                <w:sz w:val="18"/>
                <w:szCs w:val="18"/>
              </w:rPr>
              <w:t xml:space="preserve">  έναρξης είναι η ημερομηνία ανάληψης υπηρεσίας του αναπληρωτή.</w:t>
            </w:r>
          </w:p>
        </w:tc>
      </w:tr>
      <w:tr w:rsidR="004B2817" w:rsidRPr="00442F78" w:rsidTr="00E8210F">
        <w:trPr>
          <w:trHeight w:val="249"/>
        </w:trPr>
        <w:tc>
          <w:tcPr>
            <w:tcW w:w="208" w:type="pct"/>
            <w:tcBorders>
              <w:bottom w:val="dashSmallGap" w:sz="4" w:space="0" w:color="auto"/>
            </w:tcBorders>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5</w:t>
            </w:r>
          </w:p>
        </w:tc>
        <w:tc>
          <w:tcPr>
            <w:tcW w:w="1407" w:type="pct"/>
            <w:vAlign w:val="center"/>
          </w:tcPr>
          <w:p w:rsidR="004B2817" w:rsidRPr="00A509E6" w:rsidRDefault="004B2817" w:rsidP="00E8210F">
            <w:pPr>
              <w:rPr>
                <w:rFonts w:asciiTheme="minorHAnsi" w:hAnsiTheme="minorHAnsi"/>
                <w:b/>
                <w:sz w:val="18"/>
                <w:szCs w:val="18"/>
              </w:rPr>
            </w:pPr>
            <w:r w:rsidRPr="00A509E6">
              <w:rPr>
                <w:rFonts w:asciiTheme="minorHAnsi" w:hAnsiTheme="minorHAnsi"/>
                <w:sz w:val="18"/>
                <w:szCs w:val="18"/>
              </w:rPr>
              <w:t xml:space="preserve">Αρ. </w:t>
            </w:r>
            <w:proofErr w:type="spellStart"/>
            <w:r w:rsidRPr="00A509E6">
              <w:rPr>
                <w:rFonts w:asciiTheme="minorHAnsi" w:hAnsiTheme="minorHAnsi"/>
                <w:sz w:val="18"/>
                <w:szCs w:val="18"/>
              </w:rPr>
              <w:t>πρωτ</w:t>
            </w:r>
            <w:proofErr w:type="spellEnd"/>
            <w:r w:rsidRPr="00A509E6">
              <w:rPr>
                <w:rFonts w:asciiTheme="minorHAnsi" w:hAnsiTheme="minorHAnsi"/>
                <w:sz w:val="18"/>
                <w:szCs w:val="18"/>
              </w:rPr>
              <w:t>. και ΑΔΑ Απόφασης Πρόσληψης</w:t>
            </w:r>
          </w:p>
        </w:tc>
        <w:tc>
          <w:tcPr>
            <w:tcW w:w="296" w:type="pct"/>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12</w:t>
            </w:r>
          </w:p>
        </w:tc>
        <w:tc>
          <w:tcPr>
            <w:tcW w:w="3089"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Η ημερομηνία λήξης που είναι η 21</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Πρωτοβάθμια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/ση και η 30</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Δευτεροβάθμια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/ση</w:t>
            </w:r>
            <w:r w:rsidRPr="00A509E6">
              <w:t xml:space="preserve"> </w:t>
            </w:r>
          </w:p>
        </w:tc>
      </w:tr>
      <w:tr w:rsidR="004B2817" w:rsidRPr="00442F78" w:rsidTr="00E8210F">
        <w:trPr>
          <w:trHeight w:val="370"/>
        </w:trPr>
        <w:tc>
          <w:tcPr>
            <w:tcW w:w="208" w:type="pct"/>
            <w:tcBorders>
              <w:top w:val="dashSmallGap" w:sz="4" w:space="0" w:color="auto"/>
            </w:tcBorders>
            <w:vAlign w:val="center"/>
          </w:tcPr>
          <w:p w:rsidR="004B2817" w:rsidRPr="00A509E6" w:rsidRDefault="004B2817" w:rsidP="00E8210F">
            <w:pPr>
              <w:rPr>
                <w:rFonts w:asciiTheme="minorHAnsi" w:hAnsiTheme="minorHAnsi"/>
                <w:b/>
                <w:sz w:val="18"/>
                <w:szCs w:val="18"/>
              </w:rPr>
            </w:pPr>
            <w:r w:rsidRPr="00A509E6">
              <w:rPr>
                <w:rFonts w:asciiTheme="minorHAnsi" w:hAnsiTheme="minorHAnsi"/>
                <w:b/>
                <w:sz w:val="18"/>
                <w:szCs w:val="18"/>
              </w:rPr>
              <w:t>6</w:t>
            </w:r>
          </w:p>
        </w:tc>
        <w:tc>
          <w:tcPr>
            <w:tcW w:w="1407" w:type="pct"/>
            <w:vAlign w:val="center"/>
          </w:tcPr>
          <w:p w:rsidR="004B2817" w:rsidRPr="00A509E6" w:rsidRDefault="004B2817" w:rsidP="00E8210F">
            <w:pPr>
              <w:rPr>
                <w:rFonts w:asciiTheme="minorHAnsi" w:hAnsiTheme="minorHAnsi"/>
                <w:b/>
                <w:sz w:val="18"/>
                <w:szCs w:val="18"/>
              </w:rPr>
            </w:pPr>
            <w:r w:rsidRPr="00A509E6">
              <w:rPr>
                <w:rFonts w:asciiTheme="minorHAnsi" w:hAnsiTheme="minorHAnsi" w:cs="Calibri"/>
                <w:sz w:val="18"/>
                <w:szCs w:val="18"/>
              </w:rPr>
              <w:t>Περιοχή</w:t>
            </w:r>
          </w:p>
        </w:tc>
        <w:tc>
          <w:tcPr>
            <w:tcW w:w="296" w:type="pct"/>
            <w:vAlign w:val="center"/>
          </w:tcPr>
          <w:p w:rsidR="004B2817" w:rsidRPr="00A509E6" w:rsidRDefault="004B2817" w:rsidP="00E8210F">
            <w:pPr>
              <w:rPr>
                <w:rFonts w:asciiTheme="minorHAnsi" w:hAnsiTheme="minorHAnsi" w:cs="Calibri"/>
                <w:b/>
                <w:sz w:val="18"/>
                <w:szCs w:val="18"/>
                <w:lang w:val="en-US"/>
              </w:rPr>
            </w:pPr>
            <w:r w:rsidRPr="00A509E6">
              <w:rPr>
                <w:rFonts w:asciiTheme="minorHAnsi" w:hAnsiTheme="minorHAnsi" w:cs="Calibri"/>
                <w:b/>
                <w:sz w:val="18"/>
                <w:szCs w:val="18"/>
              </w:rPr>
              <w:t>13</w:t>
            </w:r>
          </w:p>
        </w:tc>
        <w:tc>
          <w:tcPr>
            <w:tcW w:w="3089"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Λεκτικό ειδικότητας αναπληρωτή</w:t>
            </w:r>
          </w:p>
        </w:tc>
      </w:tr>
      <w:tr w:rsidR="004B2817" w:rsidRPr="00442F78" w:rsidTr="00E8210F">
        <w:trPr>
          <w:trHeight w:val="787"/>
        </w:trPr>
        <w:tc>
          <w:tcPr>
            <w:tcW w:w="208" w:type="pct"/>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7</w:t>
            </w:r>
          </w:p>
        </w:tc>
        <w:tc>
          <w:tcPr>
            <w:tcW w:w="1407"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Όνομα και επώνυμο Δ/</w:t>
            </w:r>
            <w:proofErr w:type="spellStart"/>
            <w:r w:rsidRPr="00A509E6">
              <w:rPr>
                <w:rFonts w:asciiTheme="minorHAnsi" w:hAnsiTheme="minorHAnsi" w:cs="Calibri"/>
                <w:sz w:val="18"/>
                <w:szCs w:val="18"/>
              </w:rPr>
              <w:t>ντη</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τριας</w:t>
            </w:r>
            <w:proofErr w:type="spellEnd"/>
            <w:r w:rsidRPr="00A509E6">
              <w:rPr>
                <w:rFonts w:asciiTheme="minorHAnsi" w:hAnsiTheme="minorHAnsi" w:cs="Calibri"/>
                <w:sz w:val="18"/>
                <w:szCs w:val="18"/>
              </w:rPr>
              <w:t xml:space="preserve">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 xml:space="preserve">/σης </w:t>
            </w:r>
          </w:p>
        </w:tc>
        <w:tc>
          <w:tcPr>
            <w:tcW w:w="296" w:type="pct"/>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14</w:t>
            </w:r>
          </w:p>
        </w:tc>
        <w:tc>
          <w:tcPr>
            <w:tcW w:w="3089"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cs="Calibri"/>
                <w:sz w:val="18"/>
                <w:szCs w:val="18"/>
              </w:rPr>
              <w:t>Διδακτικές ώρες</w:t>
            </w:r>
          </w:p>
        </w:tc>
      </w:tr>
      <w:tr w:rsidR="004B2817" w:rsidRPr="00442F78" w:rsidTr="00E8210F">
        <w:trPr>
          <w:trHeight w:val="370"/>
        </w:trPr>
        <w:tc>
          <w:tcPr>
            <w:tcW w:w="208" w:type="pct"/>
            <w:vAlign w:val="center"/>
          </w:tcPr>
          <w:p w:rsidR="004B2817" w:rsidRPr="00A509E6" w:rsidRDefault="004B2817" w:rsidP="00E8210F">
            <w:pPr>
              <w:rPr>
                <w:rFonts w:asciiTheme="minorHAnsi" w:hAnsiTheme="minorHAnsi" w:cs="Calibri"/>
                <w:b/>
                <w:bCs/>
                <w:sz w:val="18"/>
                <w:szCs w:val="18"/>
              </w:rPr>
            </w:pPr>
          </w:p>
        </w:tc>
        <w:tc>
          <w:tcPr>
            <w:tcW w:w="1407" w:type="pct"/>
            <w:vAlign w:val="center"/>
          </w:tcPr>
          <w:p w:rsidR="004B2817" w:rsidRPr="00A509E6" w:rsidRDefault="004B2817" w:rsidP="00E8210F">
            <w:pPr>
              <w:rPr>
                <w:rFonts w:asciiTheme="minorHAnsi" w:hAnsiTheme="minorHAnsi" w:cs="Calibri"/>
                <w:sz w:val="18"/>
                <w:szCs w:val="18"/>
              </w:rPr>
            </w:pPr>
          </w:p>
        </w:tc>
        <w:tc>
          <w:tcPr>
            <w:tcW w:w="296" w:type="pct"/>
            <w:vAlign w:val="center"/>
          </w:tcPr>
          <w:p w:rsidR="004B2817" w:rsidRPr="00A509E6" w:rsidRDefault="004B2817" w:rsidP="00E8210F">
            <w:pPr>
              <w:rPr>
                <w:rFonts w:asciiTheme="minorHAnsi" w:hAnsiTheme="minorHAnsi" w:cs="Calibri"/>
                <w:b/>
                <w:bCs/>
                <w:sz w:val="18"/>
                <w:szCs w:val="18"/>
              </w:rPr>
            </w:pPr>
            <w:r w:rsidRPr="00A509E6">
              <w:rPr>
                <w:rFonts w:asciiTheme="minorHAnsi" w:hAnsiTheme="minorHAnsi" w:cs="Calibri"/>
                <w:b/>
                <w:bCs/>
                <w:sz w:val="18"/>
                <w:szCs w:val="18"/>
              </w:rPr>
              <w:t>15</w:t>
            </w:r>
          </w:p>
        </w:tc>
        <w:tc>
          <w:tcPr>
            <w:tcW w:w="3089" w:type="pct"/>
            <w:vAlign w:val="center"/>
          </w:tcPr>
          <w:p w:rsidR="004B2817" w:rsidRPr="00A509E6" w:rsidRDefault="004B2817" w:rsidP="00E8210F">
            <w:pPr>
              <w:rPr>
                <w:rFonts w:asciiTheme="minorHAnsi" w:hAnsiTheme="minorHAnsi" w:cs="Calibri"/>
                <w:sz w:val="18"/>
                <w:szCs w:val="18"/>
              </w:rPr>
            </w:pPr>
            <w:r w:rsidRPr="00A509E6">
              <w:rPr>
                <w:rFonts w:asciiTheme="minorHAnsi" w:hAnsiTheme="minorHAnsi"/>
                <w:sz w:val="18"/>
                <w:szCs w:val="18"/>
              </w:rPr>
              <w:t>Ποσό (</w:t>
            </w:r>
            <w:proofErr w:type="spellStart"/>
            <w:r w:rsidRPr="00A509E6">
              <w:rPr>
                <w:rFonts w:asciiTheme="minorHAnsi" w:hAnsiTheme="minorHAnsi"/>
                <w:sz w:val="18"/>
                <w:szCs w:val="18"/>
              </w:rPr>
              <w:t>αριθμ</w:t>
            </w:r>
            <w:proofErr w:type="spellEnd"/>
            <w:r w:rsidRPr="00A509E6">
              <w:rPr>
                <w:rFonts w:asciiTheme="minorHAnsi" w:hAnsiTheme="minorHAnsi"/>
                <w:sz w:val="18"/>
                <w:szCs w:val="18"/>
              </w:rPr>
              <w:t>. και ολογράφως), σύμφωνα με την προϋπηρεσία και τυχόν οικογενειακό επίδομα του αναπληρωτή*</w:t>
            </w:r>
          </w:p>
        </w:tc>
      </w:tr>
    </w:tbl>
    <w:p w:rsidR="005929E3" w:rsidRPr="0018681F" w:rsidRDefault="005929E3" w:rsidP="005929E3">
      <w:pPr>
        <w:ind w:left="108" w:hanging="180"/>
        <w:jc w:val="center"/>
        <w:rPr>
          <w:rFonts w:asciiTheme="minorHAnsi" w:hAnsiTheme="minorHAnsi" w:cs="Calibri"/>
          <w:sz w:val="18"/>
          <w:szCs w:val="18"/>
          <w:lang w:eastAsia="en-US"/>
        </w:rPr>
      </w:pPr>
    </w:p>
    <w:p w:rsidR="005929E3" w:rsidRPr="0018681F" w:rsidRDefault="005929E3" w:rsidP="005929E3">
      <w:pPr>
        <w:rPr>
          <w:rFonts w:asciiTheme="minorHAnsi" w:hAnsiTheme="minorHAnsi" w:cs="Calibri"/>
        </w:rPr>
      </w:pPr>
    </w:p>
    <w:p w:rsidR="005929E3" w:rsidRPr="0018681F" w:rsidRDefault="005929E3" w:rsidP="005929E3">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29E3" w:rsidRPr="0018681F" w:rsidRDefault="005929E3" w:rsidP="005929E3">
      <w:pPr>
        <w:ind w:right="720"/>
        <w:rPr>
          <w:rFonts w:asciiTheme="minorHAnsi" w:hAnsiTheme="minorHAnsi" w:cs="Calibri"/>
          <w:sz w:val="22"/>
          <w:szCs w:val="22"/>
        </w:rPr>
      </w:pPr>
    </w:p>
    <w:p w:rsidR="005929E3" w:rsidRDefault="005929E3" w:rsidP="005929E3">
      <w:pPr>
        <w:rPr>
          <w:rFonts w:ascii="Calibri" w:hAnsi="Calibri" w:cs="Calibri"/>
          <w:b/>
          <w:sz w:val="22"/>
          <w:szCs w:val="22"/>
        </w:rPr>
      </w:pPr>
    </w:p>
    <w:p w:rsidR="00472177" w:rsidRPr="0065437D" w:rsidRDefault="00472177" w:rsidP="00E351A9">
      <w:pPr>
        <w:rPr>
          <w:rFonts w:asciiTheme="minorHAnsi" w:hAnsiTheme="minorHAnsi" w:cs="Calibri"/>
          <w:sz w:val="22"/>
          <w:szCs w:val="22"/>
        </w:rPr>
      </w:pPr>
    </w:p>
    <w:p w:rsidR="00E351A9" w:rsidRPr="0065437D" w:rsidRDefault="00E351A9" w:rsidP="00E351A9">
      <w:pPr>
        <w:jc w:val="center"/>
        <w:rPr>
          <w:rFonts w:asciiTheme="minorHAnsi" w:hAnsiTheme="minorHAnsi" w:cs="Calibri"/>
          <w:sz w:val="22"/>
          <w:szCs w:val="22"/>
        </w:rPr>
      </w:pPr>
    </w:p>
    <w:p w:rsidR="00132B67" w:rsidRDefault="00132B67">
      <w:pPr>
        <w:rPr>
          <w:rFonts w:asciiTheme="minorHAnsi" w:hAnsiTheme="minorHAnsi" w:cs="Calibri"/>
          <w:b/>
          <w:bCs/>
          <w:sz w:val="22"/>
          <w:szCs w:val="22"/>
        </w:rPr>
      </w:pPr>
      <w:r>
        <w:rPr>
          <w:rFonts w:asciiTheme="minorHAnsi" w:hAnsiTheme="minorHAnsi" w:cs="Calibri"/>
          <w:sz w:val="22"/>
        </w:rPr>
        <w:br w:type="page"/>
      </w:r>
    </w:p>
    <w:p w:rsidR="000D51CE" w:rsidRPr="0065437D" w:rsidRDefault="000D51CE" w:rsidP="000D51CE">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cs="Calibri"/>
          <w:sz w:val="22"/>
        </w:rPr>
      </w:pPr>
      <w:bookmarkStart w:id="16" w:name="_Toc48837318"/>
      <w:r w:rsidRPr="0065437D">
        <w:rPr>
          <w:rFonts w:asciiTheme="minorHAnsi" w:hAnsiTheme="minorHAnsi" w:cs="Calibri"/>
          <w:sz w:val="22"/>
        </w:rPr>
        <w:lastRenderedPageBreak/>
        <w:t xml:space="preserve">ΥΠΟΔΕΙΓΜΑ 2.5: </w:t>
      </w:r>
      <w:r w:rsidRPr="0065437D">
        <w:rPr>
          <w:rFonts w:asciiTheme="minorHAnsi" w:eastAsia="Calibri" w:hAnsiTheme="minorHAnsi" w:cs="Calibri"/>
          <w:sz w:val="22"/>
          <w:lang w:eastAsia="en-US"/>
        </w:rPr>
        <w:t xml:space="preserve">ΣΧΕΔΙΟ ΤΡΟΠΟΠΟΙΗΣΗΣ </w:t>
      </w:r>
      <w:r w:rsidR="003A6557">
        <w:rPr>
          <w:rFonts w:asciiTheme="minorHAnsi" w:eastAsia="Calibri" w:hAnsiTheme="minorHAnsi" w:cs="Calibri"/>
          <w:sz w:val="22"/>
          <w:lang w:eastAsia="en-US"/>
        </w:rPr>
        <w:t xml:space="preserve">/ ΜΕΤΑΤΡΟΠΗΣ </w:t>
      </w:r>
      <w:r w:rsidRPr="0065437D">
        <w:rPr>
          <w:rFonts w:asciiTheme="minorHAnsi" w:eastAsia="Calibri" w:hAnsiTheme="minorHAnsi" w:cs="Calibri"/>
          <w:sz w:val="22"/>
          <w:lang w:eastAsia="en-US"/>
        </w:rPr>
        <w:t>ΣΥΜΒΑΣΗΣ ΑΝΑΠΛΗΡΩΤΗ ΕΚΠΑΙΔΕΥΤΙΚΟΥ ΜΕΙΩΜΕΝΟΥ ΩΡΑΡΙΟΥ ΣΕ ΠΛΗΡΟΥΣ ΩΡΑΡΙΟΥ</w:t>
      </w:r>
      <w:bookmarkEnd w:id="16"/>
    </w:p>
    <w:p w:rsidR="000D51CE" w:rsidRPr="0065437D" w:rsidRDefault="000D51CE" w:rsidP="000D51C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651"/>
        <w:gridCol w:w="5203"/>
      </w:tblGrid>
      <w:tr w:rsidR="000D51CE" w:rsidRPr="0065437D" w:rsidTr="00132B67">
        <w:trPr>
          <w:trHeight w:val="599"/>
          <w:jc w:val="center"/>
        </w:trPr>
        <w:tc>
          <w:tcPr>
            <w:tcW w:w="2360" w:type="pct"/>
            <w:noWrap/>
            <w:vAlign w:val="center"/>
          </w:tcPr>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inline distT="0" distB="0" distL="0" distR="0" wp14:anchorId="7EF5961B" wp14:editId="2E8C9447">
                  <wp:extent cx="387985" cy="379730"/>
                  <wp:effectExtent l="19050" t="0" r="0"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640" w:type="pct"/>
          </w:tcPr>
          <w:p w:rsidR="000D51CE" w:rsidRPr="0065437D" w:rsidRDefault="000D51CE" w:rsidP="00CB3F6B">
            <w:pPr>
              <w:tabs>
                <w:tab w:val="center" w:pos="4153"/>
                <w:tab w:val="right" w:pos="8306"/>
              </w:tabs>
              <w:jc w:val="center"/>
              <w:rPr>
                <w:rFonts w:asciiTheme="minorHAnsi" w:eastAsia="Calibri" w:hAnsiTheme="minorHAnsi" w:cs="Calibri"/>
                <w:b/>
                <w:sz w:val="22"/>
                <w:szCs w:val="22"/>
                <w:lang w:val="en-US" w:eastAsia="en-US"/>
              </w:rPr>
            </w:pPr>
          </w:p>
          <w:p w:rsidR="000D51CE" w:rsidRPr="0065437D" w:rsidRDefault="000D51CE" w:rsidP="00CB3F6B">
            <w:pPr>
              <w:tabs>
                <w:tab w:val="center" w:pos="4153"/>
                <w:tab w:val="right" w:pos="8306"/>
              </w:tabs>
              <w:jc w:val="center"/>
              <w:rPr>
                <w:rFonts w:asciiTheme="minorHAnsi" w:eastAsia="Calibri" w:hAnsiTheme="minorHAnsi" w:cs="Calibri"/>
                <w:b/>
                <w:noProof/>
                <w:sz w:val="22"/>
                <w:szCs w:val="22"/>
                <w:lang w:val="en-US"/>
              </w:rPr>
            </w:pPr>
          </w:p>
          <w:p w:rsidR="000D51CE" w:rsidRPr="0065437D" w:rsidRDefault="000D51CE" w:rsidP="00CB3F6B">
            <w:pPr>
              <w:tabs>
                <w:tab w:val="center" w:pos="4153"/>
                <w:tab w:val="right" w:pos="8306"/>
              </w:tabs>
              <w:jc w:val="center"/>
              <w:rPr>
                <w:rFonts w:asciiTheme="minorHAnsi" w:eastAsia="Calibri" w:hAnsiTheme="minorHAnsi" w:cs="Calibri"/>
                <w:b/>
                <w:noProof/>
                <w:sz w:val="22"/>
                <w:szCs w:val="22"/>
                <w:lang w:val="en-US"/>
              </w:rPr>
            </w:pPr>
          </w:p>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anchor distT="0" distB="0" distL="114300" distR="114300" simplePos="0" relativeHeight="251720192" behindDoc="0" locked="0" layoutInCell="1" allowOverlap="1" wp14:anchorId="6221350B" wp14:editId="2EFCCB40">
                  <wp:simplePos x="0" y="0"/>
                  <wp:positionH relativeFrom="column">
                    <wp:posOffset>1089025</wp:posOffset>
                  </wp:positionH>
                  <wp:positionV relativeFrom="paragraph">
                    <wp:posOffset>-451485</wp:posOffset>
                  </wp:positionV>
                  <wp:extent cx="542925" cy="371475"/>
                  <wp:effectExtent l="19050" t="0" r="9525" b="0"/>
                  <wp:wrapSquare wrapText="bothSides"/>
                  <wp:docPr id="7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0D51CE" w:rsidRPr="0065437D" w:rsidTr="00132B67">
        <w:trPr>
          <w:trHeight w:val="920"/>
          <w:jc w:val="center"/>
        </w:trPr>
        <w:tc>
          <w:tcPr>
            <w:tcW w:w="2360" w:type="pct"/>
            <w:noWrap/>
          </w:tcPr>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0D51CE" w:rsidRPr="0065437D" w:rsidRDefault="009A3EC0" w:rsidP="009A3EC0">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000D51CE" w:rsidRPr="0065437D">
              <w:rPr>
                <w:rFonts w:asciiTheme="minorHAnsi" w:eastAsia="Calibri" w:hAnsiTheme="minorHAnsi" w:cs="Calibri"/>
                <w:b/>
                <w:sz w:val="22"/>
                <w:szCs w:val="22"/>
                <w:lang w:eastAsia="en-US"/>
              </w:rPr>
              <w:t>ΚΑΙ ΘΡΗΣΚΕΥΜΑΤΩΝ</w:t>
            </w:r>
          </w:p>
          <w:p w:rsidR="000D51CE" w:rsidRPr="0065437D" w:rsidRDefault="000D51CE" w:rsidP="00CB3F6B">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640" w:type="pct"/>
          </w:tcPr>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0D51CE" w:rsidRPr="0065437D" w:rsidRDefault="000D51CE" w:rsidP="00CB3F6B">
            <w:pPr>
              <w:tabs>
                <w:tab w:val="center" w:pos="4153"/>
                <w:tab w:val="right" w:pos="8306"/>
              </w:tabs>
              <w:rPr>
                <w:rFonts w:asciiTheme="minorHAnsi" w:eastAsia="Calibri" w:hAnsiTheme="minorHAnsi" w:cs="Calibri"/>
                <w:b/>
                <w:sz w:val="22"/>
                <w:szCs w:val="22"/>
                <w:lang w:eastAsia="en-US"/>
              </w:rPr>
            </w:pPr>
          </w:p>
        </w:tc>
      </w:tr>
      <w:tr w:rsidR="000D51CE" w:rsidRPr="0065437D" w:rsidTr="00132B67">
        <w:trPr>
          <w:trHeight w:val="756"/>
          <w:jc w:val="center"/>
        </w:trPr>
        <w:tc>
          <w:tcPr>
            <w:tcW w:w="2360" w:type="pct"/>
            <w:noWrap/>
          </w:tcPr>
          <w:p w:rsidR="000D51CE" w:rsidRPr="0065437D" w:rsidRDefault="000D51CE" w:rsidP="00CB3F6B">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0D51CE" w:rsidRPr="0065437D" w:rsidRDefault="000D51CE" w:rsidP="00CB3F6B">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0D51CE" w:rsidRPr="0065437D" w:rsidRDefault="000D51CE" w:rsidP="00CB3F6B">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rsidR="000D51CE" w:rsidRPr="0065437D" w:rsidRDefault="000D51CE" w:rsidP="00CB3F6B">
            <w:pPr>
              <w:tabs>
                <w:tab w:val="right" w:pos="8306"/>
              </w:tabs>
              <w:jc w:val="center"/>
              <w:rPr>
                <w:rFonts w:asciiTheme="minorHAnsi" w:eastAsia="Calibri" w:hAnsiTheme="minorHAnsi" w:cs="Calibri"/>
                <w:b/>
                <w:sz w:val="22"/>
                <w:szCs w:val="22"/>
                <w:lang w:eastAsia="en-US"/>
              </w:rPr>
            </w:pPr>
          </w:p>
        </w:tc>
        <w:tc>
          <w:tcPr>
            <w:tcW w:w="2640" w:type="pct"/>
          </w:tcPr>
          <w:p w:rsidR="000D51CE" w:rsidRPr="0065437D" w:rsidRDefault="000D51CE" w:rsidP="00CB3F6B">
            <w:pPr>
              <w:keepNext/>
              <w:tabs>
                <w:tab w:val="center" w:pos="4153"/>
                <w:tab w:val="right" w:pos="8306"/>
              </w:tabs>
              <w:rPr>
                <w:rFonts w:asciiTheme="minorHAnsi" w:eastAsia="Calibri" w:hAnsiTheme="minorHAnsi" w:cs="Calibri"/>
                <w:b/>
                <w:sz w:val="22"/>
                <w:szCs w:val="22"/>
                <w:highlight w:val="red"/>
                <w:lang w:eastAsia="en-US"/>
              </w:rPr>
            </w:pPr>
          </w:p>
          <w:p w:rsidR="000D51CE" w:rsidRPr="0065437D" w:rsidRDefault="000D51CE" w:rsidP="00CB3F6B">
            <w:pPr>
              <w:keepNext/>
              <w:tabs>
                <w:tab w:val="center" w:pos="4153"/>
                <w:tab w:val="right" w:pos="8306"/>
              </w:tabs>
              <w:rPr>
                <w:rFonts w:asciiTheme="minorHAnsi" w:eastAsia="Calibri" w:hAnsiTheme="minorHAnsi" w:cs="Calibri"/>
                <w:b/>
                <w:sz w:val="22"/>
                <w:szCs w:val="22"/>
                <w:highlight w:val="red"/>
                <w:lang w:eastAsia="en-US"/>
              </w:rPr>
            </w:pPr>
            <w:r w:rsidRPr="0065437D">
              <w:rPr>
                <w:rFonts w:asciiTheme="minorHAnsi" w:eastAsia="Calibri" w:hAnsiTheme="minorHAnsi" w:cs="Calibri"/>
                <w:b/>
                <w:sz w:val="22"/>
                <w:szCs w:val="22"/>
                <w:highlight w:val="red"/>
                <w:lang w:eastAsia="en-US"/>
              </w:rPr>
              <w:t xml:space="preserve">                       </w:t>
            </w:r>
          </w:p>
          <w:p w:rsidR="000D51CE" w:rsidRPr="0065437D" w:rsidRDefault="000D51CE" w:rsidP="00CB3F6B">
            <w:pPr>
              <w:keepNext/>
              <w:tabs>
                <w:tab w:val="center" w:pos="4153"/>
                <w:tab w:val="right" w:pos="8306"/>
              </w:tabs>
              <w:rPr>
                <w:rFonts w:asciiTheme="minorHAnsi" w:hAnsiTheme="minorHAnsi" w:cs="Calibri"/>
                <w:b/>
                <w:color w:val="FF0000"/>
                <w:sz w:val="22"/>
                <w:szCs w:val="22"/>
                <w:highlight w:val="red"/>
                <w:lang w:val="en-US"/>
              </w:rPr>
            </w:pPr>
            <w:r w:rsidRPr="0065437D">
              <w:rPr>
                <w:rFonts w:asciiTheme="minorHAnsi" w:eastAsia="Calibri" w:hAnsiTheme="minorHAnsi" w:cs="Calibri"/>
                <w:b/>
                <w:sz w:val="22"/>
                <w:szCs w:val="22"/>
                <w:lang w:eastAsia="en-US"/>
              </w:rPr>
              <w:t xml:space="preserve">                  ΗΜΕΡΟΜΗΝΙΑ:</w:t>
            </w:r>
            <w:r w:rsidRPr="0065437D">
              <w:rPr>
                <w:rFonts w:asciiTheme="minorHAnsi" w:eastAsia="Calibri" w:hAnsiTheme="minorHAnsi" w:cs="Calibri"/>
                <w:b/>
                <w:sz w:val="22"/>
                <w:szCs w:val="22"/>
                <w:lang w:val="en-US" w:eastAsia="en-US"/>
              </w:rPr>
              <w:t xml:space="preserve"> ……………………………</w:t>
            </w:r>
          </w:p>
        </w:tc>
      </w:tr>
    </w:tbl>
    <w:p w:rsidR="000D51CE" w:rsidRPr="0065437D" w:rsidRDefault="000D51CE" w:rsidP="000D51CE">
      <w:pPr>
        <w:tabs>
          <w:tab w:val="center" w:pos="4153"/>
          <w:tab w:val="right" w:pos="8306"/>
        </w:tabs>
        <w:jc w:val="center"/>
        <w:rPr>
          <w:rFonts w:asciiTheme="minorHAnsi" w:eastAsia="Calibri" w:hAnsiTheme="minorHAnsi" w:cs="Calibri"/>
          <w:b/>
          <w:sz w:val="22"/>
          <w:szCs w:val="22"/>
          <w:lang w:eastAsia="en-US"/>
        </w:rPr>
      </w:pPr>
    </w:p>
    <w:p w:rsidR="00B109AA" w:rsidRDefault="000D51CE" w:rsidP="000D51CE">
      <w:pPr>
        <w:tabs>
          <w:tab w:val="center" w:pos="4153"/>
          <w:tab w:val="right" w:pos="8306"/>
        </w:tabs>
        <w:jc w:val="center"/>
        <w:rPr>
          <w:rFonts w:asciiTheme="minorHAnsi" w:eastAsia="Calibri" w:hAnsiTheme="minorHAnsi" w:cs="Calibri"/>
          <w:b/>
          <w:sz w:val="22"/>
          <w:szCs w:val="22"/>
          <w:lang w:val="en-US" w:eastAsia="en-US"/>
        </w:rPr>
      </w:pPr>
      <w:r w:rsidRPr="0065437D">
        <w:rPr>
          <w:rFonts w:asciiTheme="minorHAnsi" w:eastAsia="Calibri" w:hAnsiTheme="minorHAnsi" w:cs="Calibri"/>
          <w:b/>
          <w:sz w:val="22"/>
          <w:szCs w:val="22"/>
          <w:lang w:eastAsia="en-US"/>
        </w:rPr>
        <w:t xml:space="preserve">ΤΡΟΠΟΠΟΙΗΣΗ/ΜΕΤΑΤΡΟΠΗ ΣΥΜΒΑΣΗΣ ΑΝΑΠΛΗΡΩΤΗ ΕΚΠΑΙΔΕΥΤΙΚΟΥ </w:t>
      </w:r>
    </w:p>
    <w:p w:rsidR="000D51CE" w:rsidRPr="0065437D" w:rsidRDefault="000D51CE" w:rsidP="000D51C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ΜΕΙΩΜΕΝΟΥ ΩΡΑΡΙΟΥ ΣΕ ΠΛΗΡΟΥΣ ΩΡΑΡΙΟΥ </w:t>
      </w:r>
    </w:p>
    <w:p w:rsidR="000D51CE" w:rsidRPr="0065437D" w:rsidRDefault="000D51CE" w:rsidP="000D51CE">
      <w:pPr>
        <w:tabs>
          <w:tab w:val="center" w:pos="4153"/>
          <w:tab w:val="right" w:pos="8306"/>
        </w:tabs>
        <w:jc w:val="center"/>
        <w:rPr>
          <w:rFonts w:asciiTheme="minorHAnsi" w:eastAsia="Calibri" w:hAnsiTheme="minorHAnsi" w:cs="Calibri"/>
          <w:b/>
          <w:sz w:val="22"/>
          <w:szCs w:val="22"/>
          <w:lang w:eastAsia="en-US"/>
        </w:rPr>
      </w:pPr>
    </w:p>
    <w:p w:rsidR="001347E7" w:rsidRPr="002E52D8" w:rsidRDefault="001347E7" w:rsidP="001347E7">
      <w:pPr>
        <w:tabs>
          <w:tab w:val="center" w:pos="4153"/>
          <w:tab w:val="right" w:pos="8306"/>
        </w:tabs>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Έχοντας υπόψη:</w:t>
      </w:r>
    </w:p>
    <w:p w:rsidR="001347E7" w:rsidRPr="002E52D8" w:rsidRDefault="001347E7" w:rsidP="001347E7">
      <w:pPr>
        <w:numPr>
          <w:ilvl w:val="0"/>
          <w:numId w:val="42"/>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Την από ………………….</w:t>
      </w:r>
      <w:r w:rsidRPr="002E52D8">
        <w:rPr>
          <w:rFonts w:asciiTheme="minorHAnsi" w:eastAsia="Calibri" w:hAnsiTheme="minorHAnsi" w:cs="Calibri"/>
          <w:sz w:val="22"/>
          <w:szCs w:val="22"/>
          <w:vertAlign w:val="superscript"/>
          <w:lang w:eastAsia="en-US"/>
        </w:rPr>
        <w:t>3</w:t>
      </w:r>
      <w:r w:rsidRPr="00563032">
        <w:rPr>
          <w:rFonts w:asciiTheme="minorHAnsi" w:eastAsia="Calibri" w:hAnsiTheme="minorHAnsi" w:cs="Calibri"/>
          <w:sz w:val="22"/>
          <w:szCs w:val="22"/>
          <w:vertAlign w:val="superscript"/>
          <w:lang w:eastAsia="en-US"/>
        </w:rPr>
        <w:t xml:space="preserve"> </w:t>
      </w:r>
      <w:r>
        <w:rPr>
          <w:rFonts w:asciiTheme="minorHAnsi" w:eastAsia="Calibri" w:hAnsiTheme="minorHAnsi" w:cs="Calibri"/>
          <w:sz w:val="22"/>
          <w:szCs w:val="22"/>
          <w:lang w:eastAsia="en-US"/>
        </w:rPr>
        <w:t>υπογραφείσα σύμβαση (ΑΔΑ……………)</w:t>
      </w:r>
      <w:r w:rsidRPr="00B33112">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και</w:t>
      </w:r>
    </w:p>
    <w:p w:rsidR="001347E7" w:rsidRPr="007347DC" w:rsidRDefault="001347E7" w:rsidP="001347E7">
      <w:pPr>
        <w:numPr>
          <w:ilvl w:val="0"/>
          <w:numId w:val="42"/>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 xml:space="preserve">Την </w:t>
      </w:r>
      <w:proofErr w:type="spellStart"/>
      <w:r w:rsidRPr="007347DC">
        <w:rPr>
          <w:rFonts w:asciiTheme="minorHAnsi" w:eastAsia="Calibri" w:hAnsiTheme="minorHAnsi" w:cs="Calibri"/>
          <w:color w:val="000000"/>
          <w:sz w:val="22"/>
          <w:szCs w:val="22"/>
          <w:lang w:eastAsia="en-US"/>
        </w:rPr>
        <w:t>υπ΄αρ</w:t>
      </w:r>
      <w:proofErr w:type="spellEnd"/>
      <w:r w:rsidRPr="007347DC">
        <w:rPr>
          <w:rFonts w:asciiTheme="minorHAnsi" w:eastAsia="Calibri" w:hAnsiTheme="minorHAnsi" w:cs="Calibri"/>
          <w:color w:val="000000"/>
          <w:sz w:val="22"/>
          <w:szCs w:val="22"/>
          <w:lang w:eastAsia="en-US"/>
        </w:rPr>
        <w:t xml:space="preserve">. </w:t>
      </w:r>
      <w:proofErr w:type="spellStart"/>
      <w:r w:rsidRPr="007347DC">
        <w:rPr>
          <w:rFonts w:asciiTheme="minorHAnsi" w:eastAsia="Calibri" w:hAnsiTheme="minorHAnsi" w:cs="Calibri"/>
          <w:sz w:val="22"/>
          <w:szCs w:val="22"/>
          <w:lang w:eastAsia="en-US"/>
        </w:rPr>
        <w:t>πρωτ</w:t>
      </w:r>
      <w:proofErr w:type="spellEnd"/>
      <w:r w:rsidRPr="007347DC">
        <w:rPr>
          <w:rFonts w:asciiTheme="minorHAnsi" w:eastAsia="Calibri" w:hAnsiTheme="minorHAnsi" w:cs="Calibri"/>
          <w:sz w:val="22"/>
          <w:szCs w:val="22"/>
          <w:lang w:eastAsia="en-US"/>
        </w:rPr>
        <w:t>. ……………… (ΑΔΑ:…………………)</w:t>
      </w:r>
      <w:r w:rsidRPr="007347DC">
        <w:rPr>
          <w:rFonts w:asciiTheme="minorHAnsi" w:hAnsiTheme="minorHAnsi"/>
          <w:b/>
          <w:sz w:val="22"/>
          <w:szCs w:val="22"/>
          <w:vertAlign w:val="superscript"/>
        </w:rPr>
        <w:t xml:space="preserve">4 </w:t>
      </w:r>
      <w:r w:rsidRPr="007347DC">
        <w:rPr>
          <w:rFonts w:asciiTheme="minorHAnsi" w:hAnsiTheme="minorHAnsi" w:cs="Calibri"/>
          <w:sz w:val="22"/>
          <w:szCs w:val="22"/>
        </w:rPr>
        <w:t>Απόφασης Πρόσληψης.</w:t>
      </w:r>
    </w:p>
    <w:p w:rsidR="001347E7" w:rsidRPr="007347DC" w:rsidRDefault="001347E7" w:rsidP="001347E7">
      <w:pPr>
        <w:tabs>
          <w:tab w:val="center" w:pos="4153"/>
          <w:tab w:val="right" w:pos="8306"/>
        </w:tabs>
        <w:ind w:left="284"/>
        <w:contextualSpacing/>
        <w:rPr>
          <w:rFonts w:asciiTheme="minorHAnsi" w:hAnsiTheme="minorHAnsi" w:cs="Calibri"/>
          <w:color w:val="000000"/>
          <w:sz w:val="22"/>
          <w:szCs w:val="22"/>
        </w:rPr>
      </w:pPr>
    </w:p>
    <w:p w:rsidR="001347E7" w:rsidRPr="007347DC" w:rsidRDefault="001347E7" w:rsidP="001347E7">
      <w:pPr>
        <w:tabs>
          <w:tab w:val="center" w:pos="4153"/>
          <w:tab w:val="right" w:pos="8306"/>
        </w:tabs>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Τροποποιείται η από…………… (ΑΔΑ…………</w:t>
      </w:r>
      <w:r w:rsidRPr="007347DC">
        <w:rPr>
          <w:rFonts w:asciiTheme="minorHAnsi" w:hAnsiTheme="minorHAnsi" w:cs="Calibri"/>
          <w:color w:val="000000"/>
          <w:sz w:val="22"/>
          <w:szCs w:val="22"/>
        </w:rPr>
        <w:t>……</w:t>
      </w:r>
      <w:r w:rsidRPr="007347DC">
        <w:rPr>
          <w:rFonts w:asciiTheme="minorHAnsi" w:hAnsiTheme="minorHAnsi" w:cs="Calibri"/>
          <w:color w:val="000000"/>
          <w:sz w:val="22"/>
          <w:szCs w:val="22"/>
          <w:vertAlign w:val="superscript"/>
        </w:rPr>
        <w:t>3</w:t>
      </w:r>
      <w:r w:rsidRPr="007347DC">
        <w:rPr>
          <w:rFonts w:asciiTheme="minorHAnsi" w:eastAsia="Calibri" w:hAnsiTheme="minorHAnsi" w:cs="Calibri"/>
          <w:sz w:val="22"/>
          <w:szCs w:val="22"/>
          <w:lang w:eastAsia="en-US"/>
        </w:rPr>
        <w:t>) υπογραφείσα σύμβαση και ειδικότερα ως προς τον τίτλο, το άρθρο 1 και το άρθρο 3 ως εξής:</w:t>
      </w:r>
    </w:p>
    <w:p w:rsidR="000D51CE" w:rsidRPr="0065437D" w:rsidRDefault="000D51CE" w:rsidP="000D51CE">
      <w:pPr>
        <w:tabs>
          <w:tab w:val="center" w:pos="4153"/>
          <w:tab w:val="right" w:pos="8306"/>
        </w:tabs>
        <w:rPr>
          <w:rFonts w:asciiTheme="minorHAnsi" w:eastAsia="Calibri" w:hAnsiTheme="minorHAnsi" w:cs="Calibri"/>
          <w:sz w:val="22"/>
          <w:szCs w:val="22"/>
          <w:lang w:eastAsia="en-US"/>
        </w:rPr>
      </w:pPr>
    </w:p>
    <w:p w:rsidR="00AF4BEF" w:rsidRPr="007347DC" w:rsidRDefault="00AF4BEF" w:rsidP="00AF4BEF">
      <w:pPr>
        <w:tabs>
          <w:tab w:val="center" w:pos="4153"/>
          <w:tab w:val="right" w:pos="8306"/>
        </w:tabs>
        <w:jc w:val="both"/>
        <w:rPr>
          <w:rFonts w:asciiTheme="minorHAnsi" w:eastAsia="Calibri" w:hAnsiTheme="minorHAnsi" w:cs="Calibri"/>
          <w:b/>
          <w:sz w:val="22"/>
          <w:szCs w:val="22"/>
          <w:lang w:eastAsia="en-US"/>
        </w:rPr>
      </w:pPr>
      <w:r w:rsidRPr="007347DC">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AF4BEF" w:rsidRPr="007347DC" w:rsidRDefault="00AF4BEF" w:rsidP="00AF4BEF">
      <w:pPr>
        <w:spacing w:before="120"/>
        <w:jc w:val="both"/>
        <w:rPr>
          <w:rFonts w:asciiTheme="minorHAnsi" w:hAnsiTheme="minorHAnsi" w:cs="Calibri"/>
          <w:sz w:val="22"/>
          <w:szCs w:val="22"/>
        </w:rPr>
      </w:pPr>
      <w:r w:rsidRPr="007347DC">
        <w:rPr>
          <w:rFonts w:asciiTheme="minorHAnsi" w:hAnsiTheme="minorHAnsi" w:cs="Calibri"/>
          <w:sz w:val="22"/>
          <w:szCs w:val="22"/>
        </w:rPr>
        <w:t>«1. Ο πρώτος συμβαλλόμενος προσλαμβάνει το δεύτερο συμβαλλόμενο για τη διδασκαλία μαθημάτων ειδικότητας ………………………………………………</w:t>
      </w:r>
      <w:r w:rsidRPr="007347DC">
        <w:rPr>
          <w:rFonts w:asciiTheme="minorHAnsi" w:hAnsiTheme="minorHAnsi" w:cs="Calibri"/>
          <w:b/>
          <w:sz w:val="22"/>
          <w:szCs w:val="22"/>
          <w:vertAlign w:val="superscript"/>
        </w:rPr>
        <w:t>5</w:t>
      </w:r>
      <w:r w:rsidRPr="007347DC">
        <w:rPr>
          <w:rFonts w:asciiTheme="minorHAnsi" w:hAnsiTheme="minorHAnsi" w:cs="Calibri"/>
          <w:sz w:val="22"/>
          <w:szCs w:val="22"/>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7347DC">
        <w:rPr>
          <w:rFonts w:asciiTheme="minorHAnsi" w:hAnsiTheme="minorHAnsi" w:cs="Calibri"/>
          <w:sz w:val="22"/>
          <w:szCs w:val="22"/>
        </w:rPr>
        <w:t>ντή</w:t>
      </w:r>
      <w:proofErr w:type="spellEnd"/>
      <w:r w:rsidRPr="007347DC">
        <w:rPr>
          <w:rFonts w:asciiTheme="minorHAnsi" w:hAnsiTheme="minorHAnsi" w:cs="Calibri"/>
          <w:sz w:val="22"/>
          <w:szCs w:val="22"/>
        </w:rPr>
        <w:t xml:space="preserve"> </w:t>
      </w:r>
      <w:proofErr w:type="spellStart"/>
      <w:r w:rsidRPr="007347DC">
        <w:rPr>
          <w:rFonts w:asciiTheme="minorHAnsi" w:hAnsiTheme="minorHAnsi" w:cs="Calibri"/>
          <w:sz w:val="22"/>
          <w:szCs w:val="22"/>
        </w:rPr>
        <w:t>Εκπ</w:t>
      </w:r>
      <w:proofErr w:type="spellEnd"/>
      <w:r w:rsidRPr="007347DC">
        <w:rPr>
          <w:rFonts w:asciiTheme="minorHAnsi" w:hAnsiTheme="minorHAnsi" w:cs="Calibri"/>
          <w:sz w:val="22"/>
          <w:szCs w:val="22"/>
        </w:rPr>
        <w:t>/σης, οι οποίες αποτελούν αναπόσπαστο στοιχείο της παρούσας σύμβασης</w:t>
      </w:r>
      <w:r w:rsidRPr="007347DC">
        <w:rPr>
          <w:rFonts w:asciiTheme="minorHAnsi" w:hAnsiTheme="minorHAnsi" w:cs="Calibri"/>
          <w:b/>
          <w:sz w:val="22"/>
          <w:szCs w:val="22"/>
        </w:rPr>
        <w:t>.</w:t>
      </w:r>
      <w:r w:rsidRPr="007347DC">
        <w:rPr>
          <w:rFonts w:asciiTheme="minorHAnsi" w:hAnsiTheme="minorHAns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AF4BEF" w:rsidRPr="002E52D8" w:rsidRDefault="00AF4BEF" w:rsidP="00AF4BEF">
      <w:pPr>
        <w:spacing w:before="120"/>
        <w:jc w:val="both"/>
        <w:rPr>
          <w:rFonts w:asciiTheme="minorHAnsi" w:hAnsiTheme="minorHAnsi" w:cs="Calibri"/>
          <w:sz w:val="22"/>
          <w:szCs w:val="22"/>
        </w:rPr>
      </w:pPr>
      <w:r w:rsidRPr="007347DC">
        <w:rPr>
          <w:rFonts w:asciiTheme="minorHAnsi" w:hAnsiTheme="minorHAnsi" w:cs="Calibri"/>
          <w:sz w:val="22"/>
          <w:szCs w:val="22"/>
        </w:rPr>
        <w:t>«3. Το ύψος των μικτών μηνιαίων αποδοχών ανέρχεται στο ποσό των  …………………………………………… ………..………………………………………………</w:t>
      </w:r>
      <w:r w:rsidRPr="007347DC">
        <w:rPr>
          <w:rFonts w:asciiTheme="minorHAnsi" w:hAnsiTheme="minorHAnsi" w:cs="Calibri"/>
          <w:b/>
          <w:sz w:val="22"/>
          <w:szCs w:val="22"/>
          <w:vertAlign w:val="superscript"/>
        </w:rPr>
        <w:t>6</w:t>
      </w:r>
      <w:r w:rsidRPr="007347DC">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AF4BEF" w:rsidRPr="002E52D8" w:rsidRDefault="00AF4BEF" w:rsidP="00AF4BEF">
      <w:pPr>
        <w:tabs>
          <w:tab w:val="center" w:pos="4153"/>
          <w:tab w:val="right" w:pos="8306"/>
        </w:tabs>
        <w:rPr>
          <w:rFonts w:asciiTheme="minorHAnsi" w:eastAsia="Calibri" w:hAnsiTheme="minorHAnsi" w:cs="Calibri"/>
          <w:sz w:val="22"/>
          <w:szCs w:val="22"/>
          <w:lang w:eastAsia="en-US"/>
        </w:rPr>
      </w:pPr>
    </w:p>
    <w:p w:rsidR="000D51CE" w:rsidRPr="0065437D" w:rsidRDefault="00AF4BEF" w:rsidP="00AF4BEF">
      <w:pPr>
        <w:jc w:val="both"/>
        <w:rPr>
          <w:rFonts w:asciiTheme="minorHAnsi" w:hAnsiTheme="minorHAnsi" w:cs="Calibri"/>
          <w:sz w:val="22"/>
          <w:szCs w:val="22"/>
        </w:rPr>
      </w:pPr>
      <w:r w:rsidRPr="002E52D8">
        <w:rPr>
          <w:rFonts w:asciiTheme="minorHAnsi" w:hAnsiTheme="minorHAnsi" w:cs="Calibri"/>
          <w:color w:val="000000"/>
          <w:sz w:val="22"/>
          <w:szCs w:val="22"/>
        </w:rPr>
        <w:t xml:space="preserve">Κατά τα λοιπά ισχύει  η από ……………… </w:t>
      </w:r>
      <w:r w:rsidRPr="002E52D8">
        <w:rPr>
          <w:rFonts w:asciiTheme="minorHAnsi" w:hAnsiTheme="minorHAnsi" w:cs="Calibri"/>
          <w:color w:val="000000"/>
          <w:sz w:val="22"/>
          <w:szCs w:val="22"/>
          <w:vertAlign w:val="superscript"/>
        </w:rPr>
        <w:t xml:space="preserve">3 </w:t>
      </w:r>
      <w:r w:rsidRPr="002E52D8">
        <w:rPr>
          <w:rFonts w:asciiTheme="minorHAnsi" w:hAnsiTheme="minorHAnsi" w:cs="Calibri"/>
          <w:color w:val="000000"/>
          <w:sz w:val="22"/>
          <w:szCs w:val="22"/>
        </w:rPr>
        <w:t>υπογραφείσα σύμβαση εργασίας.</w:t>
      </w:r>
    </w:p>
    <w:p w:rsidR="000D51CE" w:rsidRPr="0065437D" w:rsidRDefault="000D51CE" w:rsidP="000D51CE">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0D51CE" w:rsidRPr="0065437D" w:rsidTr="00CB3F6B">
        <w:tc>
          <w:tcPr>
            <w:tcW w:w="4643" w:type="dxa"/>
          </w:tcPr>
          <w:p w:rsidR="000D51CE" w:rsidRPr="00FE7B2B" w:rsidRDefault="000D51CE" w:rsidP="00CB3F6B">
            <w:pPr>
              <w:jc w:val="center"/>
              <w:rPr>
                <w:rFonts w:asciiTheme="minorHAnsi" w:hAnsiTheme="minorHAnsi" w:cs="Calibri"/>
                <w:b/>
                <w:sz w:val="22"/>
                <w:szCs w:val="22"/>
              </w:rPr>
            </w:pPr>
            <w:r w:rsidRPr="00FE7B2B">
              <w:rPr>
                <w:rFonts w:asciiTheme="minorHAnsi" w:hAnsiTheme="minorHAnsi" w:cs="Calibri"/>
                <w:b/>
                <w:sz w:val="22"/>
                <w:szCs w:val="22"/>
              </w:rPr>
              <w:t>(Ονοματεπώνυμο, υπογραφή και σφραγίδα</w:t>
            </w:r>
          </w:p>
          <w:p w:rsidR="000D51CE" w:rsidRPr="00FE7B2B" w:rsidRDefault="000D51CE" w:rsidP="00CB3F6B">
            <w:pPr>
              <w:jc w:val="center"/>
              <w:rPr>
                <w:rFonts w:asciiTheme="minorHAnsi" w:hAnsiTheme="minorHAnsi" w:cs="Calibri"/>
                <w:b/>
                <w:sz w:val="22"/>
                <w:szCs w:val="22"/>
              </w:rPr>
            </w:pPr>
            <w:r w:rsidRPr="00FE7B2B">
              <w:rPr>
                <w:rFonts w:asciiTheme="minorHAnsi" w:hAnsiTheme="minorHAnsi" w:cs="Calibri"/>
                <w:b/>
                <w:sz w:val="22"/>
                <w:szCs w:val="22"/>
              </w:rPr>
              <w:t>του Διευθυντή Εκπαίδευσης)</w:t>
            </w:r>
          </w:p>
        </w:tc>
        <w:tc>
          <w:tcPr>
            <w:tcW w:w="4643" w:type="dxa"/>
          </w:tcPr>
          <w:p w:rsidR="000D51CE" w:rsidRPr="00FE7B2B" w:rsidRDefault="000D51CE" w:rsidP="00CB3F6B">
            <w:pPr>
              <w:jc w:val="center"/>
              <w:rPr>
                <w:rFonts w:asciiTheme="minorHAnsi" w:hAnsiTheme="minorHAnsi" w:cs="Calibri"/>
                <w:b/>
                <w:sz w:val="22"/>
                <w:szCs w:val="22"/>
              </w:rPr>
            </w:pPr>
            <w:r w:rsidRPr="00FE7B2B">
              <w:rPr>
                <w:rFonts w:asciiTheme="minorHAnsi" w:hAnsiTheme="minorHAnsi" w:cs="Calibri"/>
                <w:b/>
                <w:sz w:val="22"/>
                <w:szCs w:val="22"/>
              </w:rPr>
              <w:t>(Ονοματεπώνυμο και υπογραφή του Εκπαιδευτικού)</w:t>
            </w:r>
          </w:p>
        </w:tc>
      </w:tr>
    </w:tbl>
    <w:p w:rsidR="00874210" w:rsidRDefault="00874210">
      <w:pPr>
        <w:rPr>
          <w:rFonts w:asciiTheme="minorHAnsi" w:hAnsiTheme="minorHAnsi" w:cs="Calibri"/>
        </w:rPr>
      </w:pPr>
      <w:r>
        <w:rPr>
          <w:rFonts w:asciiTheme="minorHAnsi" w:hAnsiTheme="minorHAnsi" w:cs="Calibri"/>
        </w:rPr>
        <w:br w:type="page"/>
      </w:r>
    </w:p>
    <w:p w:rsidR="00010B8D" w:rsidRPr="0065437D" w:rsidRDefault="00010B8D" w:rsidP="00010B8D">
      <w:pPr>
        <w:spacing w:line="276" w:lineRule="auto"/>
        <w:rPr>
          <w:rFonts w:asciiTheme="minorHAnsi" w:hAnsiTheme="minorHAnsi" w:cs="Calibri"/>
          <w:b/>
          <w:lang w:val="en-US"/>
        </w:rPr>
      </w:pPr>
      <w:r w:rsidRPr="0065437D">
        <w:rPr>
          <w:rFonts w:asciiTheme="minorHAnsi" w:hAnsiTheme="minorHAns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9"/>
        <w:gridCol w:w="3029"/>
        <w:gridCol w:w="477"/>
        <w:gridCol w:w="5859"/>
      </w:tblGrid>
      <w:tr w:rsidR="00303072" w:rsidRPr="002E52D8" w:rsidTr="00E8210F">
        <w:tc>
          <w:tcPr>
            <w:tcW w:w="248" w:type="pct"/>
            <w:vAlign w:val="center"/>
          </w:tcPr>
          <w:p w:rsidR="00303072" w:rsidRPr="007347DC" w:rsidRDefault="00303072" w:rsidP="00E8210F">
            <w:pPr>
              <w:spacing w:line="276" w:lineRule="auto"/>
              <w:contextualSpacing/>
              <w:rPr>
                <w:rFonts w:asciiTheme="minorHAnsi" w:hAnsiTheme="minorHAnsi" w:cs="Calibri"/>
                <w:sz w:val="18"/>
                <w:szCs w:val="18"/>
              </w:rPr>
            </w:pPr>
            <w:r w:rsidRPr="007347DC">
              <w:rPr>
                <w:rFonts w:asciiTheme="minorHAnsi" w:hAnsiTheme="minorHAnsi" w:cs="Calibri"/>
                <w:sz w:val="18"/>
                <w:szCs w:val="18"/>
                <w:lang w:val="en-US"/>
              </w:rPr>
              <w:t>1</w:t>
            </w:r>
            <w:r w:rsidRPr="007347DC">
              <w:rPr>
                <w:rFonts w:asciiTheme="minorHAnsi" w:hAnsiTheme="minorHAnsi" w:cs="Calibri"/>
                <w:sz w:val="18"/>
                <w:szCs w:val="18"/>
              </w:rPr>
              <w:t>:</w:t>
            </w:r>
          </w:p>
        </w:tc>
        <w:tc>
          <w:tcPr>
            <w:tcW w:w="1537" w:type="pct"/>
            <w:vAlign w:val="center"/>
          </w:tcPr>
          <w:p w:rsidR="00303072" w:rsidRPr="007347DC" w:rsidRDefault="00303072" w:rsidP="00E8210F">
            <w:pPr>
              <w:spacing w:line="276" w:lineRule="auto"/>
              <w:rPr>
                <w:rFonts w:asciiTheme="minorHAnsi" w:hAnsiTheme="minorHAnsi" w:cs="Calibri"/>
                <w:sz w:val="18"/>
                <w:szCs w:val="18"/>
                <w:lang w:val="en-US"/>
              </w:rPr>
            </w:pPr>
            <w:r w:rsidRPr="007347DC">
              <w:rPr>
                <w:rFonts w:asciiTheme="minorHAnsi" w:hAnsiTheme="minorHAnsi" w:cs="Calibri"/>
                <w:sz w:val="18"/>
                <w:szCs w:val="18"/>
              </w:rPr>
              <w:t>Περιφέρεια</w:t>
            </w:r>
          </w:p>
        </w:tc>
        <w:tc>
          <w:tcPr>
            <w:tcW w:w="242" w:type="pct"/>
          </w:tcPr>
          <w:p w:rsidR="00303072" w:rsidRPr="007347DC" w:rsidRDefault="00303072" w:rsidP="00E8210F">
            <w:pPr>
              <w:rPr>
                <w:rFonts w:asciiTheme="minorHAnsi" w:hAnsiTheme="minorHAnsi"/>
                <w:sz w:val="18"/>
                <w:szCs w:val="18"/>
              </w:rPr>
            </w:pPr>
            <w:r w:rsidRPr="007347DC">
              <w:rPr>
                <w:rFonts w:asciiTheme="minorHAnsi" w:hAnsiTheme="minorHAnsi"/>
                <w:sz w:val="18"/>
                <w:szCs w:val="18"/>
              </w:rPr>
              <w:t>5:</w:t>
            </w:r>
          </w:p>
        </w:tc>
        <w:tc>
          <w:tcPr>
            <w:tcW w:w="2973" w:type="pct"/>
          </w:tcPr>
          <w:p w:rsidR="00303072" w:rsidRPr="007347DC" w:rsidRDefault="00303072" w:rsidP="00E8210F">
            <w:pPr>
              <w:rPr>
                <w:rFonts w:asciiTheme="minorHAnsi" w:hAnsiTheme="minorHAnsi"/>
                <w:sz w:val="18"/>
                <w:szCs w:val="18"/>
              </w:rPr>
            </w:pPr>
            <w:r w:rsidRPr="007347DC">
              <w:rPr>
                <w:rFonts w:asciiTheme="minorHAnsi" w:hAnsiTheme="minorHAnsi"/>
                <w:sz w:val="18"/>
                <w:szCs w:val="18"/>
              </w:rPr>
              <w:t>Λεκτικό ειδικότητας</w:t>
            </w:r>
          </w:p>
        </w:tc>
      </w:tr>
      <w:tr w:rsidR="00303072" w:rsidRPr="002E52D8" w:rsidTr="00E8210F">
        <w:tc>
          <w:tcPr>
            <w:tcW w:w="248" w:type="pct"/>
            <w:vAlign w:val="center"/>
          </w:tcPr>
          <w:p w:rsidR="00303072" w:rsidRPr="007347DC" w:rsidRDefault="00303072" w:rsidP="00E8210F">
            <w:pPr>
              <w:spacing w:line="276" w:lineRule="auto"/>
              <w:rPr>
                <w:rFonts w:asciiTheme="minorHAnsi" w:hAnsiTheme="minorHAnsi" w:cs="Calibri"/>
                <w:sz w:val="18"/>
                <w:szCs w:val="18"/>
              </w:rPr>
            </w:pPr>
            <w:r w:rsidRPr="007347DC">
              <w:rPr>
                <w:rFonts w:asciiTheme="minorHAnsi" w:hAnsiTheme="minorHAnsi" w:cs="Calibri"/>
                <w:sz w:val="18"/>
                <w:szCs w:val="18"/>
              </w:rPr>
              <w:t>2:</w:t>
            </w:r>
          </w:p>
        </w:tc>
        <w:tc>
          <w:tcPr>
            <w:tcW w:w="1537" w:type="pct"/>
            <w:vAlign w:val="center"/>
          </w:tcPr>
          <w:p w:rsidR="00303072" w:rsidRPr="007347DC" w:rsidRDefault="00303072" w:rsidP="00E8210F">
            <w:pPr>
              <w:spacing w:line="276" w:lineRule="auto"/>
              <w:rPr>
                <w:rFonts w:asciiTheme="minorHAnsi" w:hAnsiTheme="minorHAnsi" w:cs="Calibri"/>
                <w:sz w:val="18"/>
                <w:szCs w:val="18"/>
              </w:rPr>
            </w:pPr>
            <w:r w:rsidRPr="007347DC">
              <w:rPr>
                <w:rFonts w:asciiTheme="minorHAnsi" w:hAnsiTheme="minorHAnsi" w:cs="Calibri"/>
                <w:sz w:val="18"/>
                <w:szCs w:val="18"/>
              </w:rPr>
              <w:t>Δ/</w:t>
            </w:r>
            <w:proofErr w:type="spellStart"/>
            <w:r w:rsidRPr="007347DC">
              <w:rPr>
                <w:rFonts w:asciiTheme="minorHAnsi" w:hAnsiTheme="minorHAnsi" w:cs="Calibri"/>
                <w:sz w:val="18"/>
                <w:szCs w:val="18"/>
              </w:rPr>
              <w:t>νση</w:t>
            </w:r>
            <w:proofErr w:type="spellEnd"/>
            <w:r w:rsidRPr="007347DC">
              <w:rPr>
                <w:rFonts w:asciiTheme="minorHAnsi" w:hAnsiTheme="minorHAnsi" w:cs="Calibri"/>
                <w:sz w:val="18"/>
                <w:szCs w:val="18"/>
              </w:rPr>
              <w:t xml:space="preserve"> Εκπαίδευσης</w:t>
            </w:r>
          </w:p>
        </w:tc>
        <w:tc>
          <w:tcPr>
            <w:tcW w:w="242" w:type="pct"/>
          </w:tcPr>
          <w:p w:rsidR="00303072" w:rsidRPr="007347DC" w:rsidRDefault="00303072" w:rsidP="00E8210F">
            <w:pPr>
              <w:rPr>
                <w:rFonts w:asciiTheme="minorHAnsi" w:hAnsiTheme="minorHAnsi"/>
                <w:sz w:val="18"/>
                <w:szCs w:val="18"/>
                <w:lang w:val="en-US"/>
              </w:rPr>
            </w:pPr>
            <w:r w:rsidRPr="007347DC">
              <w:rPr>
                <w:rFonts w:asciiTheme="minorHAnsi" w:hAnsiTheme="minorHAnsi"/>
                <w:sz w:val="18"/>
                <w:szCs w:val="18"/>
              </w:rPr>
              <w:t>6</w:t>
            </w:r>
            <w:r w:rsidRPr="007347DC">
              <w:rPr>
                <w:rFonts w:asciiTheme="minorHAnsi" w:hAnsiTheme="minorHAnsi"/>
                <w:sz w:val="18"/>
                <w:szCs w:val="18"/>
                <w:lang w:val="en-US"/>
              </w:rPr>
              <w:t>:</w:t>
            </w:r>
          </w:p>
        </w:tc>
        <w:tc>
          <w:tcPr>
            <w:tcW w:w="2973" w:type="pct"/>
          </w:tcPr>
          <w:p w:rsidR="00303072" w:rsidRPr="007347DC" w:rsidRDefault="00303072" w:rsidP="00E8210F">
            <w:pPr>
              <w:rPr>
                <w:rFonts w:asciiTheme="minorHAnsi" w:hAnsiTheme="minorHAnsi"/>
                <w:sz w:val="18"/>
                <w:szCs w:val="18"/>
              </w:rPr>
            </w:pPr>
            <w:r w:rsidRPr="007347DC">
              <w:rPr>
                <w:rFonts w:asciiTheme="minorHAnsi" w:hAnsiTheme="minorHAnsi"/>
                <w:sz w:val="18"/>
                <w:szCs w:val="18"/>
              </w:rPr>
              <w:t>Ποσό (</w:t>
            </w:r>
            <w:proofErr w:type="spellStart"/>
            <w:r w:rsidRPr="007347DC">
              <w:rPr>
                <w:rFonts w:asciiTheme="minorHAnsi" w:hAnsiTheme="minorHAnsi"/>
                <w:sz w:val="18"/>
                <w:szCs w:val="18"/>
              </w:rPr>
              <w:t>αριθμ</w:t>
            </w:r>
            <w:proofErr w:type="spellEnd"/>
            <w:r w:rsidRPr="007347DC">
              <w:rPr>
                <w:rFonts w:asciiTheme="minorHAnsi" w:hAnsiTheme="minorHAnsi"/>
                <w:sz w:val="18"/>
                <w:szCs w:val="18"/>
              </w:rPr>
              <w:t>.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303072" w:rsidRPr="002E52D8" w:rsidTr="00E8210F">
        <w:tc>
          <w:tcPr>
            <w:tcW w:w="248" w:type="pct"/>
            <w:vAlign w:val="center"/>
          </w:tcPr>
          <w:p w:rsidR="00303072" w:rsidRPr="007347DC" w:rsidRDefault="00303072" w:rsidP="00E8210F">
            <w:pPr>
              <w:spacing w:line="276" w:lineRule="auto"/>
              <w:rPr>
                <w:rFonts w:asciiTheme="minorHAnsi" w:hAnsiTheme="minorHAnsi" w:cs="Calibri"/>
                <w:sz w:val="18"/>
                <w:szCs w:val="18"/>
              </w:rPr>
            </w:pPr>
            <w:r w:rsidRPr="007347DC">
              <w:rPr>
                <w:rFonts w:asciiTheme="minorHAnsi" w:hAnsiTheme="minorHAnsi" w:cs="Calibri"/>
                <w:sz w:val="18"/>
                <w:szCs w:val="18"/>
              </w:rPr>
              <w:t>3:</w:t>
            </w:r>
          </w:p>
        </w:tc>
        <w:tc>
          <w:tcPr>
            <w:tcW w:w="1537" w:type="pct"/>
            <w:vAlign w:val="center"/>
          </w:tcPr>
          <w:p w:rsidR="00303072" w:rsidRPr="007347DC" w:rsidRDefault="00303072" w:rsidP="00E8210F">
            <w:pPr>
              <w:spacing w:line="276" w:lineRule="auto"/>
              <w:contextualSpacing/>
              <w:rPr>
                <w:rFonts w:asciiTheme="minorHAnsi" w:hAnsiTheme="minorHAnsi" w:cs="Calibri"/>
                <w:sz w:val="18"/>
                <w:szCs w:val="18"/>
              </w:rPr>
            </w:pPr>
            <w:r w:rsidRPr="007347DC">
              <w:rPr>
                <w:rFonts w:asciiTheme="minorHAnsi" w:hAnsiTheme="minorHAnsi" w:cs="Calibri"/>
                <w:sz w:val="18"/>
                <w:szCs w:val="18"/>
              </w:rPr>
              <w:t>Ημερομηνία υπογραφής αρχικής Σύμβασης και ΑΔΑ</w:t>
            </w:r>
          </w:p>
        </w:tc>
        <w:tc>
          <w:tcPr>
            <w:tcW w:w="242" w:type="pct"/>
          </w:tcPr>
          <w:p w:rsidR="00303072" w:rsidRPr="007347DC" w:rsidRDefault="00303072" w:rsidP="00E8210F">
            <w:pPr>
              <w:rPr>
                <w:rFonts w:asciiTheme="minorHAnsi" w:hAnsiTheme="minorHAnsi"/>
                <w:sz w:val="18"/>
                <w:szCs w:val="18"/>
              </w:rPr>
            </w:pPr>
          </w:p>
        </w:tc>
        <w:tc>
          <w:tcPr>
            <w:tcW w:w="2973" w:type="pct"/>
          </w:tcPr>
          <w:p w:rsidR="00303072" w:rsidRPr="007347DC" w:rsidRDefault="00303072" w:rsidP="00E8210F">
            <w:pPr>
              <w:rPr>
                <w:rFonts w:asciiTheme="minorHAnsi" w:hAnsiTheme="minorHAnsi"/>
                <w:sz w:val="18"/>
                <w:szCs w:val="18"/>
              </w:rPr>
            </w:pPr>
          </w:p>
        </w:tc>
      </w:tr>
      <w:tr w:rsidR="00303072" w:rsidRPr="002E52D8" w:rsidTr="00E8210F">
        <w:tc>
          <w:tcPr>
            <w:tcW w:w="248" w:type="pct"/>
            <w:vAlign w:val="center"/>
          </w:tcPr>
          <w:p w:rsidR="00303072" w:rsidRPr="007347DC" w:rsidRDefault="00303072" w:rsidP="00E8210F">
            <w:pPr>
              <w:spacing w:line="276" w:lineRule="auto"/>
              <w:rPr>
                <w:rFonts w:asciiTheme="minorHAnsi" w:hAnsiTheme="minorHAnsi" w:cs="Calibri"/>
                <w:sz w:val="18"/>
                <w:szCs w:val="18"/>
              </w:rPr>
            </w:pPr>
            <w:r w:rsidRPr="007347DC">
              <w:rPr>
                <w:rFonts w:asciiTheme="minorHAnsi" w:hAnsiTheme="minorHAnsi" w:cs="Calibri"/>
                <w:sz w:val="18"/>
                <w:szCs w:val="18"/>
              </w:rPr>
              <w:t>4:</w:t>
            </w:r>
          </w:p>
        </w:tc>
        <w:tc>
          <w:tcPr>
            <w:tcW w:w="1537" w:type="pct"/>
            <w:vAlign w:val="center"/>
          </w:tcPr>
          <w:p w:rsidR="00303072" w:rsidRPr="007347DC" w:rsidRDefault="00303072" w:rsidP="00E8210F">
            <w:pPr>
              <w:spacing w:line="276" w:lineRule="auto"/>
              <w:contextualSpacing/>
              <w:rPr>
                <w:rFonts w:asciiTheme="minorHAnsi" w:hAnsiTheme="minorHAnsi" w:cs="Calibri"/>
                <w:sz w:val="18"/>
                <w:szCs w:val="18"/>
              </w:rPr>
            </w:pPr>
            <w:r w:rsidRPr="007347DC">
              <w:rPr>
                <w:rFonts w:asciiTheme="minorHAnsi" w:hAnsiTheme="minorHAnsi" w:cs="Calibri"/>
                <w:sz w:val="18"/>
                <w:szCs w:val="18"/>
              </w:rPr>
              <w:t xml:space="preserve">Αρ. </w:t>
            </w:r>
            <w:proofErr w:type="spellStart"/>
            <w:r w:rsidRPr="007347DC">
              <w:rPr>
                <w:rFonts w:asciiTheme="minorHAnsi" w:hAnsiTheme="minorHAnsi" w:cs="Calibri"/>
                <w:sz w:val="18"/>
                <w:szCs w:val="18"/>
              </w:rPr>
              <w:t>πρωτ</w:t>
            </w:r>
            <w:proofErr w:type="spellEnd"/>
            <w:r w:rsidRPr="007347DC">
              <w:rPr>
                <w:rFonts w:asciiTheme="minorHAnsi" w:hAnsiTheme="minorHAnsi" w:cs="Calibri"/>
                <w:sz w:val="18"/>
                <w:szCs w:val="18"/>
              </w:rPr>
              <w:t xml:space="preserve"> και ΑΔΑ Νέας Απόφασης Πρόσληψης</w:t>
            </w:r>
          </w:p>
        </w:tc>
        <w:tc>
          <w:tcPr>
            <w:tcW w:w="242" w:type="pct"/>
            <w:vAlign w:val="center"/>
          </w:tcPr>
          <w:p w:rsidR="00303072" w:rsidRPr="007347DC" w:rsidRDefault="00303072" w:rsidP="00E8210F">
            <w:pPr>
              <w:spacing w:line="276" w:lineRule="auto"/>
              <w:rPr>
                <w:rFonts w:asciiTheme="minorHAnsi" w:hAnsiTheme="minorHAnsi" w:cs="Calibri"/>
                <w:sz w:val="18"/>
                <w:szCs w:val="18"/>
              </w:rPr>
            </w:pPr>
          </w:p>
        </w:tc>
        <w:tc>
          <w:tcPr>
            <w:tcW w:w="2973" w:type="pct"/>
            <w:vAlign w:val="center"/>
          </w:tcPr>
          <w:p w:rsidR="00303072" w:rsidRPr="007347DC" w:rsidRDefault="00303072" w:rsidP="00E8210F">
            <w:pPr>
              <w:spacing w:line="276" w:lineRule="auto"/>
              <w:contextualSpacing/>
              <w:jc w:val="both"/>
              <w:rPr>
                <w:rFonts w:asciiTheme="minorHAnsi" w:hAnsiTheme="minorHAnsi" w:cs="Calibri"/>
                <w:sz w:val="18"/>
                <w:szCs w:val="18"/>
              </w:rPr>
            </w:pPr>
          </w:p>
        </w:tc>
      </w:tr>
    </w:tbl>
    <w:p w:rsidR="00010B8D" w:rsidRPr="0065437D" w:rsidRDefault="00010B8D" w:rsidP="00010B8D">
      <w:pPr>
        <w:spacing w:line="276" w:lineRule="auto"/>
        <w:rPr>
          <w:rFonts w:asciiTheme="minorHAnsi" w:hAnsiTheme="minorHAnsi"/>
          <w:sz w:val="22"/>
          <w:szCs w:val="22"/>
        </w:rPr>
      </w:pPr>
    </w:p>
    <w:p w:rsidR="00D75D73" w:rsidRPr="00303904" w:rsidRDefault="00D75D73" w:rsidP="00D75D73">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75D73" w:rsidRDefault="00D75D73" w:rsidP="00D75D73">
      <w:pPr>
        <w:rPr>
          <w:rFonts w:ascii="Calibri" w:hAnsi="Calibri" w:cs="Calibri"/>
          <w:sz w:val="22"/>
          <w:szCs w:val="22"/>
        </w:rPr>
      </w:pPr>
    </w:p>
    <w:p w:rsidR="000D51CE" w:rsidRPr="0065437D" w:rsidRDefault="000D51CE" w:rsidP="000D51CE">
      <w:pPr>
        <w:rPr>
          <w:rFonts w:asciiTheme="minorHAnsi" w:hAnsiTheme="minorHAnsi" w:cs="Calibri"/>
          <w:sz w:val="22"/>
          <w:szCs w:val="22"/>
        </w:rPr>
      </w:pPr>
    </w:p>
    <w:p w:rsidR="000D51CE" w:rsidRPr="0065437D" w:rsidRDefault="000D51CE" w:rsidP="000D51CE">
      <w:pPr>
        <w:rPr>
          <w:rFonts w:asciiTheme="minorHAnsi" w:hAnsiTheme="minorHAnsi" w:cs="Calibri"/>
          <w:sz w:val="22"/>
          <w:szCs w:val="22"/>
        </w:rPr>
      </w:pPr>
    </w:p>
    <w:p w:rsidR="00071F57" w:rsidRPr="0065437D" w:rsidRDefault="00071F57">
      <w:pPr>
        <w:rPr>
          <w:rFonts w:asciiTheme="minorHAnsi" w:hAnsiTheme="minorHAnsi" w:cs="Calibri"/>
          <w:sz w:val="22"/>
          <w:szCs w:val="22"/>
        </w:rPr>
      </w:pPr>
      <w:r w:rsidRPr="0065437D">
        <w:rPr>
          <w:rFonts w:asciiTheme="minorHAnsi" w:hAnsiTheme="minorHAnsi" w:cs="Calibri"/>
          <w:sz w:val="22"/>
          <w:szCs w:val="22"/>
        </w:rPr>
        <w:br w:type="page"/>
      </w:r>
    </w:p>
    <w:p w:rsidR="00071F57" w:rsidRPr="0065437D" w:rsidRDefault="00071F57" w:rsidP="00071F5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7" w:name="_Toc48837319"/>
      <w:r w:rsidRPr="005701A2">
        <w:rPr>
          <w:rFonts w:asciiTheme="minorHAnsi" w:hAnsiTheme="minorHAnsi" w:cs="Calibri"/>
          <w:sz w:val="22"/>
        </w:rPr>
        <w:lastRenderedPageBreak/>
        <w:t>ΥΠΟΔΕΙΓΜΑ 2.6: ΣΧΕΔΙΟ ΣΥΜΒΑΣΗΣ ΕΙΔΙΚΟΥ ΕΚΠΑΙΔΕΥΤΙΚΟΥ ΠΡΟΣΩΠΙΚΟΥ (ΕΕΠ) (Κλάδου ΠΕ25 Σχολικών Νοσηλευτών) ΠΛΗΡΟΥΣ ΩΡΑΡΙΟΥ</w:t>
      </w:r>
      <w:bookmarkEnd w:id="17"/>
      <w:r w:rsidR="004F6B56" w:rsidRPr="005701A2">
        <w:rPr>
          <w:rFonts w:asciiTheme="minorHAnsi" w:hAnsiTheme="minorHAnsi" w:cs="Calibri"/>
          <w:sz w:val="22"/>
        </w:rPr>
        <w:t xml:space="preserve"> </w:t>
      </w:r>
    </w:p>
    <w:p w:rsidR="00071F57" w:rsidRPr="0065437D" w:rsidRDefault="00071F57" w:rsidP="00071F57">
      <w:pPr>
        <w:rPr>
          <w:rFonts w:asciiTheme="minorHAnsi" w:hAnsiTheme="minorHAnsi" w:cs="Calibri"/>
          <w:b/>
          <w:bCs/>
        </w:rPr>
      </w:pPr>
    </w:p>
    <w:tbl>
      <w:tblPr>
        <w:tblW w:w="5000" w:type="pct"/>
        <w:jc w:val="center"/>
        <w:tblLayout w:type="fixed"/>
        <w:tblLook w:val="01E0" w:firstRow="1" w:lastRow="1" w:firstColumn="1" w:lastColumn="1" w:noHBand="0" w:noVBand="0"/>
      </w:tblPr>
      <w:tblGrid>
        <w:gridCol w:w="5329"/>
        <w:gridCol w:w="4525"/>
      </w:tblGrid>
      <w:tr w:rsidR="001C2CE0" w:rsidRPr="00303904" w:rsidTr="00FA32C2">
        <w:trPr>
          <w:trHeight w:val="599"/>
          <w:jc w:val="center"/>
        </w:trPr>
        <w:tc>
          <w:tcPr>
            <w:tcW w:w="2704" w:type="pct"/>
            <w:noWrap/>
            <w:vAlign w:val="center"/>
          </w:tcPr>
          <w:p w:rsidR="001C2CE0" w:rsidRPr="00303904" w:rsidRDefault="001C2CE0" w:rsidP="00FA32C2">
            <w:pPr>
              <w:tabs>
                <w:tab w:val="center" w:pos="4153"/>
                <w:tab w:val="right" w:pos="8306"/>
              </w:tabs>
              <w:jc w:val="center"/>
              <w:rPr>
                <w:rFonts w:ascii="Calibri" w:hAnsi="Calibri" w:cs="Calibri"/>
                <w:b/>
                <w:sz w:val="22"/>
                <w:szCs w:val="22"/>
                <w:lang w:eastAsia="en-US"/>
              </w:rPr>
            </w:pPr>
            <w:bookmarkStart w:id="18" w:name="_Toc13664399"/>
            <w:r>
              <w:rPr>
                <w:rFonts w:ascii="Calibri" w:eastAsia="Calibri" w:hAnsi="Calibri" w:cs="Calibri"/>
                <w:b/>
                <w:noProof/>
                <w:sz w:val="22"/>
                <w:szCs w:val="22"/>
              </w:rPr>
              <w:drawing>
                <wp:inline distT="0" distB="0" distL="0" distR="0" wp14:anchorId="330E3170" wp14:editId="428B71B3">
                  <wp:extent cx="387985" cy="379730"/>
                  <wp:effectExtent l="19050" t="0" r="0" b="0"/>
                  <wp:docPr id="28"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rsidR="001C2CE0" w:rsidRPr="00303904" w:rsidRDefault="001C2CE0" w:rsidP="00FA32C2">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57056" behindDoc="0" locked="0" layoutInCell="1" allowOverlap="1" wp14:anchorId="7A95BBF6" wp14:editId="5D58C7B3">
                  <wp:simplePos x="0" y="0"/>
                  <wp:positionH relativeFrom="column">
                    <wp:posOffset>1087120</wp:posOffset>
                  </wp:positionH>
                  <wp:positionV relativeFrom="paragraph">
                    <wp:posOffset>-5772150</wp:posOffset>
                  </wp:positionV>
                  <wp:extent cx="539750" cy="370840"/>
                  <wp:effectExtent l="19050" t="0" r="0" b="0"/>
                  <wp:wrapSquare wrapText="bothSides"/>
                  <wp:docPr id="3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C2CE0" w:rsidRPr="00303904" w:rsidTr="00FA32C2">
        <w:trPr>
          <w:trHeight w:val="920"/>
          <w:jc w:val="center"/>
        </w:trPr>
        <w:tc>
          <w:tcPr>
            <w:tcW w:w="2704" w:type="pct"/>
            <w:noWrap/>
          </w:tcPr>
          <w:p w:rsidR="001C2CE0" w:rsidRPr="008115E9" w:rsidRDefault="001C2CE0" w:rsidP="00FA32C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1C2CE0" w:rsidRPr="008115E9" w:rsidRDefault="001C2CE0" w:rsidP="00FA32C2">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1C2CE0" w:rsidRPr="008115E9" w:rsidRDefault="001C2CE0" w:rsidP="00FA32C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96" w:type="pct"/>
          </w:tcPr>
          <w:p w:rsidR="001C2CE0" w:rsidRPr="00303904" w:rsidRDefault="001C2CE0" w:rsidP="00FA32C2">
            <w:pPr>
              <w:tabs>
                <w:tab w:val="center" w:pos="4153"/>
                <w:tab w:val="right" w:pos="8306"/>
              </w:tabs>
              <w:jc w:val="center"/>
              <w:rPr>
                <w:rFonts w:ascii="Calibri" w:hAnsi="Calibri" w:cs="Calibri"/>
                <w:b/>
                <w:sz w:val="22"/>
                <w:szCs w:val="22"/>
                <w:lang w:eastAsia="en-US"/>
              </w:rPr>
            </w:pPr>
          </w:p>
          <w:p w:rsidR="001C2CE0" w:rsidRPr="00303904" w:rsidRDefault="001C2CE0" w:rsidP="00FA32C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1C2CE0" w:rsidRPr="00303904" w:rsidRDefault="001C2CE0" w:rsidP="00FA32C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1C2CE0" w:rsidRPr="00303904" w:rsidRDefault="001C2CE0" w:rsidP="00FA32C2">
            <w:pPr>
              <w:tabs>
                <w:tab w:val="center" w:pos="4153"/>
                <w:tab w:val="right" w:pos="8306"/>
              </w:tabs>
              <w:jc w:val="center"/>
              <w:rPr>
                <w:rFonts w:ascii="Calibri" w:hAnsi="Calibri" w:cs="Calibri"/>
                <w:b/>
                <w:sz w:val="22"/>
                <w:szCs w:val="22"/>
                <w:lang w:eastAsia="en-US"/>
              </w:rPr>
            </w:pPr>
          </w:p>
        </w:tc>
      </w:tr>
      <w:tr w:rsidR="001C2CE0" w:rsidRPr="00303904" w:rsidTr="00FA32C2">
        <w:trPr>
          <w:trHeight w:val="756"/>
          <w:jc w:val="center"/>
        </w:trPr>
        <w:tc>
          <w:tcPr>
            <w:tcW w:w="2704" w:type="pct"/>
            <w:noWrap/>
          </w:tcPr>
          <w:p w:rsidR="001C2CE0" w:rsidRPr="00303904" w:rsidRDefault="001C2CE0" w:rsidP="00FA32C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1C2CE0" w:rsidRPr="00303904" w:rsidRDefault="001C2CE0" w:rsidP="00FA32C2">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6F3AE5" w:rsidRPr="00303904" w:rsidRDefault="006F3AE5" w:rsidP="006F3AE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1C2CE0" w:rsidRPr="00303904" w:rsidRDefault="001C2CE0" w:rsidP="00FA32C2">
            <w:pPr>
              <w:tabs>
                <w:tab w:val="right" w:pos="8306"/>
              </w:tabs>
              <w:jc w:val="center"/>
              <w:rPr>
                <w:rFonts w:ascii="Calibri" w:hAnsi="Calibri" w:cs="Calibri"/>
                <w:b/>
                <w:sz w:val="22"/>
                <w:szCs w:val="22"/>
                <w:lang w:eastAsia="en-US"/>
              </w:rPr>
            </w:pPr>
          </w:p>
        </w:tc>
        <w:tc>
          <w:tcPr>
            <w:tcW w:w="2296" w:type="pct"/>
          </w:tcPr>
          <w:p w:rsidR="001C2CE0" w:rsidRPr="00303904" w:rsidRDefault="001C2CE0" w:rsidP="00FA32C2">
            <w:pPr>
              <w:keepNext/>
              <w:tabs>
                <w:tab w:val="center" w:pos="4153"/>
                <w:tab w:val="right" w:pos="8306"/>
              </w:tabs>
              <w:rPr>
                <w:rFonts w:ascii="Calibri" w:hAnsi="Calibri" w:cs="Calibri"/>
                <w:b/>
                <w:sz w:val="22"/>
                <w:szCs w:val="22"/>
                <w:lang w:eastAsia="en-US"/>
              </w:rPr>
            </w:pPr>
          </w:p>
          <w:p w:rsidR="001C2CE0" w:rsidRPr="00303904" w:rsidRDefault="001C2CE0" w:rsidP="00FA32C2">
            <w:pPr>
              <w:tabs>
                <w:tab w:val="center" w:pos="4153"/>
                <w:tab w:val="right" w:pos="8306"/>
              </w:tabs>
              <w:jc w:val="center"/>
              <w:rPr>
                <w:rFonts w:ascii="Calibri" w:hAnsi="Calibri" w:cs="Calibri"/>
                <w:b/>
                <w:sz w:val="22"/>
                <w:szCs w:val="22"/>
                <w:lang w:val="en-US"/>
              </w:rPr>
            </w:pPr>
          </w:p>
        </w:tc>
      </w:tr>
    </w:tbl>
    <w:p w:rsidR="00B109AA" w:rsidRDefault="00B109AA" w:rsidP="00970330">
      <w:pPr>
        <w:tabs>
          <w:tab w:val="center" w:pos="4153"/>
          <w:tab w:val="right" w:pos="8306"/>
        </w:tabs>
        <w:jc w:val="center"/>
        <w:rPr>
          <w:rFonts w:ascii="Calibri" w:hAnsi="Calibri" w:cs="Calibri"/>
          <w:b/>
          <w:bCs/>
          <w:sz w:val="22"/>
          <w:szCs w:val="22"/>
          <w:lang w:val="en-US" w:eastAsia="en-US"/>
        </w:rPr>
      </w:pPr>
    </w:p>
    <w:p w:rsidR="00970330" w:rsidRDefault="00970330" w:rsidP="00970330">
      <w:pPr>
        <w:tabs>
          <w:tab w:val="center" w:pos="4153"/>
          <w:tab w:val="right" w:pos="8306"/>
        </w:tabs>
        <w:jc w:val="center"/>
        <w:rPr>
          <w:rFonts w:ascii="Calibri" w:hAnsi="Calibri" w:cs="Calibri"/>
          <w:b/>
          <w:bCs/>
          <w:sz w:val="22"/>
          <w:szCs w:val="22"/>
          <w:lang w:eastAsia="en-U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 (ΠΛΗΡΟΥΣ ΩΡΑΡΙΟΥ)</w:t>
      </w:r>
    </w:p>
    <w:p w:rsidR="00970330" w:rsidRPr="00303904" w:rsidRDefault="00970330" w:rsidP="00970330">
      <w:pPr>
        <w:tabs>
          <w:tab w:val="center" w:pos="4153"/>
          <w:tab w:val="right" w:pos="8306"/>
        </w:tabs>
        <w:jc w:val="center"/>
        <w:rPr>
          <w:rFonts w:ascii="Calibri" w:hAnsi="Calibri" w:cs="Calibri"/>
          <w:b/>
          <w:bCs/>
          <w:sz w:val="22"/>
          <w:szCs w:val="22"/>
          <w:lang w:eastAsia="en-US"/>
        </w:rPr>
      </w:pPr>
    </w:p>
    <w:p w:rsidR="000A31DF" w:rsidRPr="0065437D" w:rsidRDefault="000A31DF" w:rsidP="000A31DF">
      <w:pPr>
        <w:spacing w:after="120" w:line="276" w:lineRule="auto"/>
        <w:jc w:val="both"/>
        <w:rPr>
          <w:rFonts w:asciiTheme="minorHAnsi" w:hAnsiTheme="minorHAnsi" w:cs="Calibri"/>
          <w:sz w:val="22"/>
          <w:szCs w:val="22"/>
        </w:rPr>
      </w:pPr>
      <w:r w:rsidRPr="00C870DE">
        <w:rPr>
          <w:rFonts w:asciiTheme="minorHAnsi" w:hAnsiTheme="minorHAnsi" w:cs="Calibri"/>
          <w:sz w:val="22"/>
          <w:szCs w:val="22"/>
        </w:rPr>
        <w:t>Στον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3</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sidRPr="00FF221B">
        <w:rPr>
          <w:rFonts w:asciiTheme="minorHAnsi" w:hAnsiTheme="minorHAnsi" w:cs="Calibri"/>
          <w:sz w:val="22"/>
          <w:szCs w:val="22"/>
        </w:rPr>
        <w:t>σύμφωνα με την ΥΑ 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/ΓΔ5/7-8-2020 (ΦΕΚ 3344/Β/2020) και</w:t>
      </w:r>
      <w:r w:rsidRPr="00FF221B">
        <w:rPr>
          <w:rFonts w:asciiTheme="minorHAnsi" w:hAnsiTheme="minorHAnsi" w:cs="Calibri"/>
          <w:sz w:val="22"/>
          <w:szCs w:val="22"/>
        </w:rPr>
        <w:t xml:space="preserve"> σε εφαρμογή της υπ’ αρ.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0A31DF" w:rsidRPr="001E42AE" w:rsidRDefault="000A31DF" w:rsidP="000A31DF">
      <w:pPr>
        <w:spacing w:after="120" w:line="276" w:lineRule="auto"/>
        <w:ind w:left="288" w:hanging="360"/>
        <w:jc w:val="both"/>
        <w:rPr>
          <w:rFonts w:ascii="Calibri" w:hAnsi="Calibri" w:cs="Calibri"/>
          <w:sz w:val="22"/>
          <w:szCs w:val="22"/>
        </w:rPr>
      </w:pPr>
      <w:r w:rsidRPr="00C870DE">
        <w:rPr>
          <w:rFonts w:ascii="Calibri" w:hAnsi="Calibri" w:cs="Calibri"/>
          <w:sz w:val="22"/>
          <w:szCs w:val="22"/>
        </w:rPr>
        <w:t>α)</w:t>
      </w:r>
      <w:r w:rsidRPr="00C870DE">
        <w:rPr>
          <w:rFonts w:ascii="Calibri" w:hAnsi="Calibri" w:cs="Calibri"/>
          <w:sz w:val="22"/>
          <w:szCs w:val="22"/>
        </w:rPr>
        <w:tab/>
        <w:t>αφενός του Υπουργείου Παιδείας και Θρησκευμάτων που εκπροσωπείται από το Διευθυντή/</w:t>
      </w:r>
      <w:proofErr w:type="spellStart"/>
      <w:r w:rsidRPr="00C870DE">
        <w:rPr>
          <w:rFonts w:ascii="Calibri" w:hAnsi="Calibri" w:cs="Calibri"/>
          <w:sz w:val="22"/>
          <w:szCs w:val="22"/>
        </w:rPr>
        <w:t>τρια</w:t>
      </w:r>
      <w:proofErr w:type="spellEnd"/>
      <w:r w:rsidRPr="00C870DE">
        <w:rPr>
          <w:rFonts w:ascii="Calibri" w:hAnsi="Calibri" w:cs="Calibri"/>
          <w:sz w:val="22"/>
          <w:szCs w:val="22"/>
        </w:rPr>
        <w:t xml:space="preserve"> της Διεύθυνσης </w:t>
      </w:r>
      <w:r w:rsidRPr="00C870DE">
        <w:rPr>
          <w:rFonts w:ascii="Calibri" w:eastAsia="Calibri" w:hAnsi="Calibri" w:cs="Calibri"/>
          <w:sz w:val="22"/>
          <w:szCs w:val="22"/>
          <w:lang w:eastAsia="en-US"/>
        </w:rPr>
        <w:t xml:space="preserve">Πρωτοβάθμιας/Δευτεροβάθμιας </w:t>
      </w:r>
      <w:r w:rsidRPr="00C870DE">
        <w:rPr>
          <w:rFonts w:ascii="Calibri" w:hAnsi="Calibri" w:cs="Calibri"/>
          <w:sz w:val="22"/>
          <w:szCs w:val="22"/>
        </w:rPr>
        <w:t>Εκπαίδευσης …………………………..……</w:t>
      </w:r>
      <w:r w:rsidRPr="00C870DE">
        <w:rPr>
          <w:rFonts w:ascii="Calibri" w:hAnsi="Calibri" w:cs="Calibri"/>
          <w:b/>
          <w:sz w:val="22"/>
          <w:szCs w:val="22"/>
          <w:vertAlign w:val="superscript"/>
        </w:rPr>
        <w:t>6</w:t>
      </w:r>
      <w:r w:rsidRPr="00C870DE">
        <w:rPr>
          <w:rFonts w:ascii="Calibri" w:hAnsi="Calibri" w:cs="Calibri"/>
          <w:sz w:val="22"/>
          <w:szCs w:val="22"/>
        </w:rPr>
        <w:t xml:space="preserve">  ………………………………………………</w:t>
      </w:r>
      <w:r w:rsidRPr="00C870DE">
        <w:rPr>
          <w:rFonts w:ascii="Calibri" w:hAnsi="Calibri" w:cs="Calibri"/>
          <w:b/>
          <w:sz w:val="22"/>
          <w:szCs w:val="22"/>
          <w:vertAlign w:val="superscript"/>
        </w:rPr>
        <w:t>7</w:t>
      </w:r>
      <w:r w:rsidRPr="00C870DE">
        <w:rPr>
          <w:rFonts w:ascii="Calibri" w:hAnsi="Calibri" w:cs="Calibri"/>
          <w:sz w:val="22"/>
          <w:szCs w:val="22"/>
        </w:rPr>
        <w:t>, καλούμενου εφεξής για συντομία «πρώτος συμβαλλόμενος» και</w:t>
      </w:r>
    </w:p>
    <w:p w:rsidR="000A31DF" w:rsidRPr="00303904" w:rsidRDefault="000A31DF" w:rsidP="000A31DF">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sz w:val="22"/>
          <w:szCs w:val="22"/>
          <w:vertAlign w:val="superscript"/>
        </w:rPr>
        <w:t>8</w:t>
      </w:r>
      <w:r w:rsidRPr="00303904">
        <w:rPr>
          <w:rFonts w:ascii="Calibri" w:hAnsi="Calibri" w:cs="Calibri"/>
          <w:sz w:val="22"/>
          <w:szCs w:val="22"/>
        </w:rPr>
        <w:t xml:space="preserve"> του ……………………………</w:t>
      </w:r>
      <w:r>
        <w:rPr>
          <w:rFonts w:ascii="Calibri" w:hAnsi="Calibri" w:cs="Calibri"/>
          <w:b/>
          <w:sz w:val="22"/>
          <w:szCs w:val="22"/>
          <w:vertAlign w:val="superscript"/>
        </w:rPr>
        <w:t>9</w:t>
      </w:r>
      <w:r w:rsidRPr="00303904">
        <w:rPr>
          <w:rFonts w:ascii="Calibri" w:hAnsi="Calibri" w:cs="Calibri"/>
          <w:sz w:val="22"/>
          <w:szCs w:val="22"/>
        </w:rPr>
        <w:t>, Α.Δ.Τ. …………………….………, Α.Φ.Μ. ……………..………………, Δ.Ο.Υ. ………………………………,</w:t>
      </w:r>
      <w:r w:rsidRPr="00303904">
        <w:rPr>
          <w:rFonts w:ascii="Calibri" w:hAnsi="Calibri" w:cs="Calibri"/>
          <w:b/>
          <w:sz w:val="22"/>
          <w:szCs w:val="22"/>
          <w:vertAlign w:val="superscript"/>
        </w:rPr>
        <w:t>1</w:t>
      </w:r>
      <w:r>
        <w:rPr>
          <w:rFonts w:ascii="Calibri" w:hAnsi="Calibri" w:cs="Calibri"/>
          <w:b/>
          <w:sz w:val="22"/>
          <w:szCs w:val="22"/>
          <w:vertAlign w:val="superscript"/>
        </w:rPr>
        <w:t>0</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w:t>
      </w:r>
      <w:r>
        <w:rPr>
          <w:rFonts w:ascii="Calibri" w:hAnsi="Calibri" w:cs="Calibri"/>
          <w:b/>
          <w:sz w:val="22"/>
          <w:szCs w:val="22"/>
          <w:vertAlign w:val="superscript"/>
        </w:rPr>
        <w:t>1</w:t>
      </w:r>
      <w:r w:rsidRPr="00303904">
        <w:rPr>
          <w:rFonts w:ascii="Calibri" w:hAnsi="Calibri" w:cs="Calibri"/>
          <w:sz w:val="22"/>
          <w:szCs w:val="22"/>
        </w:rPr>
        <w:t xml:space="preserve">, </w:t>
      </w:r>
      <w:r w:rsidRPr="002B3091">
        <w:rPr>
          <w:rFonts w:asciiTheme="minorHAnsi" w:hAnsiTheme="minorHAnsi"/>
          <w:sz w:val="22"/>
          <w:szCs w:val="22"/>
        </w:rPr>
        <w:t xml:space="preserve">Ειδικού Εκπαιδευτικού Προσωπικού κλάδου </w:t>
      </w:r>
      <w:r w:rsidRPr="002E127F">
        <w:rPr>
          <w:rFonts w:ascii="Calibri" w:hAnsi="Calibri" w:cs="Calibri"/>
          <w:sz w:val="22"/>
          <w:szCs w:val="22"/>
        </w:rPr>
        <w:t>………</w:t>
      </w:r>
      <w:r w:rsidRPr="002E127F">
        <w:rPr>
          <w:rFonts w:ascii="Calibri" w:hAnsi="Calibri" w:cs="Calibri"/>
          <w:b/>
          <w:sz w:val="22"/>
          <w:szCs w:val="22"/>
          <w:vertAlign w:val="superscript"/>
        </w:rPr>
        <w:t>1</w:t>
      </w:r>
      <w:r>
        <w:rPr>
          <w:rFonts w:ascii="Calibri" w:hAnsi="Calibri" w:cs="Calibri"/>
          <w:b/>
          <w:sz w:val="22"/>
          <w:szCs w:val="22"/>
          <w:vertAlign w:val="superscript"/>
        </w:rPr>
        <w:t>2</w:t>
      </w:r>
      <w:r w:rsidRPr="00303904">
        <w:rPr>
          <w:rFonts w:ascii="Calibri" w:hAnsi="Calibri" w:cs="Calibri"/>
          <w:sz w:val="22"/>
          <w:szCs w:val="22"/>
        </w:rPr>
        <w:t>, καλούμενου εφεξής για συντομία «δεύτερος συμβαλλόμενος»</w:t>
      </w:r>
    </w:p>
    <w:p w:rsidR="00970330" w:rsidRPr="002B3091" w:rsidRDefault="00970330" w:rsidP="00BC7EAD">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970330" w:rsidRPr="002B3091" w:rsidRDefault="00970330" w:rsidP="00BC7EAD">
      <w:pPr>
        <w:numPr>
          <w:ilvl w:val="0"/>
          <w:numId w:val="38"/>
        </w:numPr>
        <w:suppressAutoHyphens/>
        <w:spacing w:after="120" w:line="276" w:lineRule="auto"/>
        <w:ind w:left="426"/>
        <w:jc w:val="both"/>
        <w:rPr>
          <w:rFonts w:asciiTheme="minorHAnsi" w:hAnsiTheme="minorHAnsi" w:cs="Calibri"/>
          <w:bCs/>
          <w:sz w:val="22"/>
          <w:szCs w:val="22"/>
        </w:rPr>
      </w:pPr>
      <w:r w:rsidRPr="0012033B">
        <w:rPr>
          <w:rFonts w:asciiTheme="minorHAnsi" w:hAnsiTheme="minorHAnsi"/>
          <w:sz w:val="22"/>
          <w:szCs w:val="22"/>
        </w:rPr>
        <w:t>Ο πρώτος συμβαλλόμενος προσλαμβάνει το δεύτερο συμβαλλόμενο Ειδικού Εκπαιδευτικού Προσωπικού κλάδου ΠΕ 25  Σχολικών Νοσηλευτών με πλήρες ωράριο εργασίας,</w:t>
      </w:r>
      <w:r w:rsidR="00DE2125">
        <w:rPr>
          <w:rFonts w:asciiTheme="minorHAnsi" w:hAnsiTheme="minorHAnsi"/>
          <w:sz w:val="22"/>
          <w:szCs w:val="22"/>
        </w:rPr>
        <w:t xml:space="preserve"> </w:t>
      </w:r>
      <w:r w:rsidR="00DE2125" w:rsidRPr="00327381">
        <w:rPr>
          <w:rFonts w:asciiTheme="minorHAnsi" w:hAnsiTheme="minorHAnsi"/>
          <w:sz w:val="22"/>
          <w:szCs w:val="22"/>
        </w:rPr>
        <w:t>για παροχή υποστηρικτικού έργου</w:t>
      </w:r>
      <w:r w:rsidRPr="00DE2125">
        <w:rPr>
          <w:rFonts w:asciiTheme="minorHAnsi" w:hAnsiTheme="minorHAnsi"/>
          <w:color w:val="FF0000"/>
          <w:sz w:val="22"/>
          <w:szCs w:val="22"/>
        </w:rPr>
        <w:t xml:space="preserve"> </w:t>
      </w:r>
      <w:r w:rsidR="000A31DF" w:rsidRPr="00C870DE">
        <w:rPr>
          <w:rFonts w:ascii="Calibri" w:hAnsi="Calibri" w:cs="Calibri"/>
          <w:sz w:val="22"/>
          <w:szCs w:val="22"/>
        </w:rPr>
        <w:t>σε σχολεία αρμοδιότητας της Δ/νσης Εκπαίδευσης που τοποθετείται ή διατίθετα</w:t>
      </w:r>
      <w:r w:rsidR="00A509E6" w:rsidRPr="00C870DE">
        <w:rPr>
          <w:rFonts w:ascii="Calibri" w:hAnsi="Calibri" w:cs="Calibri"/>
          <w:sz w:val="22"/>
          <w:szCs w:val="22"/>
        </w:rPr>
        <w:t>ι</w:t>
      </w:r>
      <w:r w:rsidRPr="0012033B">
        <w:rPr>
          <w:rFonts w:asciiTheme="minorHAnsi" w:hAnsiTheme="minorHAnsi"/>
          <w:sz w:val="22"/>
          <w:szCs w:val="22"/>
        </w:rPr>
        <w:t xml:space="preserve">, κατ’ εφαρμογή των κείμενων διατάξεων, </w:t>
      </w:r>
      <w:r w:rsidR="00B109AA" w:rsidRPr="002B3091">
        <w:rPr>
          <w:rFonts w:asciiTheme="minorHAnsi" w:hAnsiTheme="minorHAnsi"/>
          <w:sz w:val="22"/>
          <w:szCs w:val="22"/>
        </w:rPr>
        <w:t xml:space="preserve">με απόφαση του Διευθυντή </w:t>
      </w:r>
      <w:r w:rsidR="00B109AA" w:rsidRPr="004C58F8">
        <w:rPr>
          <w:rFonts w:ascii="Calibri" w:eastAsia="Calibri" w:hAnsi="Calibri" w:cs="Calibri"/>
          <w:sz w:val="22"/>
          <w:szCs w:val="22"/>
          <w:highlight w:val="yellow"/>
          <w:lang w:eastAsia="en-US"/>
        </w:rPr>
        <w:t>Πρωτοβάθμιας/Δευτεροβάθμιας</w:t>
      </w:r>
      <w:r w:rsidR="00B109AA" w:rsidRPr="00303904">
        <w:rPr>
          <w:rFonts w:ascii="Calibri" w:eastAsia="Calibri" w:hAnsi="Calibri" w:cs="Calibri"/>
          <w:sz w:val="22"/>
          <w:szCs w:val="22"/>
          <w:lang w:eastAsia="en-US"/>
        </w:rPr>
        <w:t xml:space="preserve"> </w:t>
      </w:r>
      <w:r w:rsidR="00B109AA" w:rsidRPr="002B3091">
        <w:rPr>
          <w:rFonts w:asciiTheme="minorHAnsi" w:hAnsiTheme="minorHAnsi"/>
          <w:sz w:val="22"/>
          <w:szCs w:val="22"/>
        </w:rPr>
        <w:t>Εκπαίδευσης</w:t>
      </w:r>
      <w:r w:rsidR="00B109AA">
        <w:rPr>
          <w:rFonts w:asciiTheme="minorHAnsi" w:hAnsiTheme="minorHAnsi"/>
          <w:sz w:val="22"/>
          <w:szCs w:val="22"/>
        </w:rPr>
        <w:t xml:space="preserve"> </w:t>
      </w:r>
      <w:r w:rsidR="00B109AA" w:rsidRPr="00303904">
        <w:rPr>
          <w:rFonts w:ascii="Calibri" w:eastAsia="Calibri" w:hAnsi="Calibri" w:cs="Calibri"/>
          <w:b/>
          <w:sz w:val="22"/>
          <w:szCs w:val="22"/>
          <w:lang w:eastAsia="en-US"/>
        </w:rPr>
        <w:t>…………………………..……</w:t>
      </w:r>
      <w:r w:rsidR="00DE2125">
        <w:rPr>
          <w:rFonts w:ascii="Calibri" w:hAnsi="Calibri" w:cs="Calibri"/>
          <w:b/>
          <w:sz w:val="22"/>
          <w:szCs w:val="22"/>
          <w:vertAlign w:val="superscript"/>
        </w:rPr>
        <w:t>2</w:t>
      </w:r>
      <w:r w:rsidR="00B109AA" w:rsidRPr="007A3B92">
        <w:rPr>
          <w:rFonts w:asciiTheme="minorHAnsi" w:hAnsiTheme="minorHAnsi"/>
          <w:sz w:val="22"/>
          <w:szCs w:val="22"/>
        </w:rPr>
        <w:t xml:space="preserve">, η οποία θα αποτελεί αναπόσπαστο στοιχείο της παρούσας </w:t>
      </w:r>
      <w:r w:rsidR="00B109AA" w:rsidRPr="00064D20">
        <w:rPr>
          <w:rFonts w:asciiTheme="minorHAnsi" w:hAnsiTheme="minorHAnsi"/>
          <w:sz w:val="22"/>
          <w:szCs w:val="22"/>
        </w:rPr>
        <w:t>σύμβασης.</w:t>
      </w:r>
      <w:r w:rsidRPr="0012033B">
        <w:rPr>
          <w:rFonts w:asciiTheme="minorHAnsi" w:hAnsiTheme="minorHAnsi"/>
          <w:sz w:val="22"/>
          <w:szCs w:val="22"/>
        </w:rPr>
        <w:t xml:space="preserve"> </w:t>
      </w:r>
      <w:r w:rsidRPr="002B3091">
        <w:rPr>
          <w:rFonts w:asciiTheme="minorHAnsi" w:hAnsiTheme="minorHAnsi"/>
          <w:sz w:val="22"/>
          <w:szCs w:val="22"/>
        </w:rPr>
        <w:t xml:space="preserve">Στις σχολικές μονάδες </w:t>
      </w:r>
      <w:r w:rsidRPr="00501275">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w:t>
      </w:r>
      <w:r>
        <w:rPr>
          <w:rFonts w:asciiTheme="minorHAnsi" w:hAnsiTheme="minorHAnsi" w:cs="Calibri"/>
          <w:bCs/>
          <w:sz w:val="22"/>
          <w:szCs w:val="22"/>
        </w:rPr>
        <w:t>εύτερο συμβαλλόμενο υποχρεωτικά</w:t>
      </w:r>
      <w:r w:rsidRPr="00501275">
        <w:rPr>
          <w:rFonts w:asciiTheme="minorHAnsi" w:hAnsiTheme="minorHAnsi" w:cs="Calibri"/>
          <w:bCs/>
          <w:sz w:val="22"/>
          <w:szCs w:val="22"/>
        </w:rPr>
        <w:t>.</w:t>
      </w:r>
    </w:p>
    <w:p w:rsidR="00970330" w:rsidRPr="00C870DE" w:rsidRDefault="00970330" w:rsidP="000A31DF">
      <w:pPr>
        <w:numPr>
          <w:ilvl w:val="0"/>
          <w:numId w:val="38"/>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000A31DF">
        <w:rPr>
          <w:rFonts w:ascii="Calibri" w:hAnsi="Calibri" w:cs="Calibri"/>
          <w:sz w:val="22"/>
          <w:szCs w:val="22"/>
        </w:rPr>
        <w:t>…………</w:t>
      </w:r>
      <w:r w:rsidR="000A31DF" w:rsidRPr="00303904">
        <w:rPr>
          <w:rFonts w:ascii="Calibri" w:hAnsi="Calibri" w:cs="Calibri"/>
          <w:sz w:val="22"/>
          <w:szCs w:val="22"/>
        </w:rPr>
        <w:t>…</w:t>
      </w:r>
      <w:r w:rsidR="000A31DF" w:rsidRPr="00303904">
        <w:rPr>
          <w:rFonts w:ascii="Calibri" w:hAnsi="Calibri" w:cs="Calibri"/>
          <w:b/>
          <w:sz w:val="22"/>
          <w:szCs w:val="22"/>
          <w:vertAlign w:val="superscript"/>
        </w:rPr>
        <w:t>1</w:t>
      </w:r>
      <w:r w:rsidR="000A31DF">
        <w:rPr>
          <w:rFonts w:ascii="Calibri" w:hAnsi="Calibri" w:cs="Calibri"/>
          <w:b/>
          <w:sz w:val="22"/>
          <w:szCs w:val="22"/>
          <w:vertAlign w:val="superscript"/>
        </w:rPr>
        <w:t>4</w:t>
      </w:r>
      <w:r w:rsidR="000A31DF" w:rsidRPr="00303904">
        <w:rPr>
          <w:rFonts w:ascii="Calibri" w:hAnsi="Calibri" w:cs="Calibri"/>
          <w:sz w:val="22"/>
          <w:szCs w:val="22"/>
        </w:rPr>
        <w:t xml:space="preserve"> </w:t>
      </w:r>
      <w:r w:rsidR="000A31DF" w:rsidRPr="00C870DE">
        <w:rPr>
          <w:rFonts w:ascii="Calibri" w:hAnsi="Calibri" w:cs="Calibri"/>
          <w:sz w:val="22"/>
          <w:szCs w:val="22"/>
        </w:rPr>
        <w:t>έως την λήξη του διδακτικού έτους ………</w:t>
      </w:r>
      <w:r w:rsidR="000A31DF" w:rsidRPr="00C870DE">
        <w:rPr>
          <w:rFonts w:ascii="Calibri" w:hAnsi="Calibri" w:cs="Calibri"/>
          <w:b/>
          <w:sz w:val="22"/>
          <w:szCs w:val="22"/>
          <w:vertAlign w:val="superscript"/>
        </w:rPr>
        <w:t>15</w:t>
      </w:r>
      <w:r w:rsidR="000A31DF" w:rsidRPr="00C870DE">
        <w:rPr>
          <w:rFonts w:ascii="Calibri" w:hAnsi="Calibri" w:cs="Calibri"/>
          <w:sz w:val="22"/>
          <w:szCs w:val="22"/>
        </w:rPr>
        <w:t xml:space="preserve"> Ιουνίου 2021, </w:t>
      </w:r>
      <w:r w:rsidR="000A31DF" w:rsidRPr="00C870DE">
        <w:rPr>
          <w:rFonts w:asciiTheme="minorHAnsi" w:hAnsiTheme="minorHAnsi"/>
          <w:sz w:val="22"/>
          <w:szCs w:val="22"/>
        </w:rPr>
        <w:t>ή όπως ισχύει κάθε φορά</w:t>
      </w:r>
      <w:r w:rsidR="000A31DF" w:rsidRPr="00C870DE">
        <w:rPr>
          <w:rFonts w:ascii="Calibri" w:hAnsi="Calibri" w:cs="Calibri"/>
          <w:sz w:val="22"/>
          <w:szCs w:val="22"/>
        </w:rPr>
        <w:t xml:space="preserve"> οπότε και λύεται αυτοδίκαια</w:t>
      </w:r>
      <w:r w:rsidR="000A31DF" w:rsidRPr="00C870DE">
        <w:rPr>
          <w:rFonts w:ascii="Calibri" w:hAnsi="Calibri" w:cs="Calibri"/>
          <w:b/>
          <w:sz w:val="22"/>
          <w:szCs w:val="22"/>
        </w:rPr>
        <w:t>.</w:t>
      </w:r>
      <w:r w:rsidR="000A31DF" w:rsidRPr="00C870DE">
        <w:rPr>
          <w:rFonts w:ascii="Calibri" w:hAnsi="Calibri" w:cs="Calibri"/>
          <w:sz w:val="22"/>
          <w:szCs w:val="22"/>
        </w:rPr>
        <w:t xml:space="preserve"> </w:t>
      </w:r>
      <w:r w:rsidR="000A31DF" w:rsidRPr="00C870DE">
        <w:rPr>
          <w:rFonts w:asciiTheme="minorHAnsi" w:hAnsiTheme="minorHAnsi" w:cs="Calibri"/>
          <w:sz w:val="22"/>
          <w:szCs w:val="22"/>
        </w:rPr>
        <w:t xml:space="preserve">Επίσης, η παρούσα σύμβαση λύεται </w:t>
      </w:r>
      <w:r w:rsidR="000A31DF" w:rsidRPr="00C870DE">
        <w:rPr>
          <w:rFonts w:asciiTheme="minorHAnsi" w:hAnsiTheme="minorHAnsi"/>
          <w:sz w:val="22"/>
          <w:szCs w:val="22"/>
        </w:rPr>
        <w:t xml:space="preserve">με καταγγελία για σπουδαίο λόγο σύμφωνα με το άρθρο 53 του </w:t>
      </w:r>
      <w:proofErr w:type="spellStart"/>
      <w:r w:rsidR="000A31DF" w:rsidRPr="00C870DE">
        <w:rPr>
          <w:rFonts w:asciiTheme="minorHAnsi" w:hAnsiTheme="minorHAnsi"/>
          <w:sz w:val="22"/>
          <w:szCs w:val="22"/>
        </w:rPr>
        <w:t>π.δ</w:t>
      </w:r>
      <w:proofErr w:type="spellEnd"/>
      <w:r w:rsidR="000A31DF" w:rsidRPr="00C870DE">
        <w:rPr>
          <w:rFonts w:asciiTheme="minorHAnsi" w:hAnsiTheme="minorHAnsi"/>
          <w:sz w:val="22"/>
          <w:szCs w:val="22"/>
        </w:rPr>
        <w:t>. 410/1988 (Α’ 191) σε συνδυασμό με την παρ. 3 του άρθρου 4 του ν. 4057/2012 (Α’ 54).</w:t>
      </w:r>
      <w:r w:rsidR="000A31DF" w:rsidRPr="00C870DE">
        <w:rPr>
          <w:rFonts w:ascii="Calibri" w:hAnsi="Calibri" w:cs="Calibri"/>
          <w:sz w:val="22"/>
          <w:szCs w:val="22"/>
        </w:rPr>
        <w:t xml:space="preserve"> </w:t>
      </w:r>
      <w:r w:rsidRPr="00C870DE">
        <w:rPr>
          <w:rFonts w:asciiTheme="minorHAnsi" w:hAnsiTheme="minorHAnsi"/>
          <w:sz w:val="22"/>
          <w:szCs w:val="22"/>
        </w:rPr>
        <w:t xml:space="preserve"> </w:t>
      </w:r>
    </w:p>
    <w:p w:rsidR="00970330" w:rsidRPr="002B3091" w:rsidRDefault="00970330" w:rsidP="00BC7EAD">
      <w:pPr>
        <w:numPr>
          <w:ilvl w:val="0"/>
          <w:numId w:val="38"/>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w:t>
      </w:r>
      <w:r w:rsidR="00DE2125">
        <w:rPr>
          <w:rFonts w:asciiTheme="minorHAnsi" w:hAnsiTheme="minorHAnsi"/>
          <w:b/>
          <w:sz w:val="22"/>
          <w:szCs w:val="22"/>
          <w:vertAlign w:val="superscript"/>
        </w:rPr>
        <w:t>4</w:t>
      </w:r>
      <w:r w:rsidRPr="002B3091">
        <w:rPr>
          <w:rFonts w:asciiTheme="minorHAnsi" w:hAnsiTheme="minorHAnsi"/>
          <w:sz w:val="22"/>
          <w:szCs w:val="22"/>
        </w:rPr>
        <w:t xml:space="preserve">, εφαρμογή των κείμενων διατάξεων, όπως ισχύουν, και το οποίο θα αναπροσαρμόζεται ανάλογα εφόσον υπάρξουν μεταβολές στα στοιχεία που προσδιορίζουν </w:t>
      </w:r>
      <w:r w:rsidRPr="002B3091">
        <w:rPr>
          <w:rFonts w:asciiTheme="minorHAnsi" w:hAnsiTheme="minorHAnsi"/>
          <w:sz w:val="22"/>
          <w:szCs w:val="22"/>
        </w:rPr>
        <w:lastRenderedPageBreak/>
        <w:t xml:space="preserve">τις μηνιαίες αποδοχές (π.χ. </w:t>
      </w:r>
      <w:r>
        <w:rPr>
          <w:rFonts w:asciiTheme="minorHAnsi" w:hAnsiTheme="minorHAnsi"/>
          <w:sz w:val="22"/>
          <w:szCs w:val="22"/>
        </w:rPr>
        <w:t>α</w:t>
      </w:r>
      <w:r w:rsidRPr="002B3091">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p w:rsidR="00970330" w:rsidRPr="002B3091" w:rsidRDefault="00970330" w:rsidP="00BC7EAD">
      <w:pPr>
        <w:numPr>
          <w:ilvl w:val="0"/>
          <w:numId w:val="38"/>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65437D">
        <w:rPr>
          <w:rFonts w:asciiTheme="minorHAnsi" w:hAnsiTheme="minorHAnsi" w:cs="Calibr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cs="Calibri"/>
          <w:b/>
          <w:sz w:val="22"/>
          <w:szCs w:val="22"/>
        </w:rPr>
        <w:t>2020-2021</w:t>
      </w:r>
      <w:r w:rsidRPr="0065437D">
        <w:rPr>
          <w:rFonts w:asciiTheme="minorHAnsi" w:hAnsiTheme="minorHAnsi" w:cs="Calibri"/>
          <w:b/>
          <w:sz w:val="22"/>
          <w:szCs w:val="22"/>
        </w:rPr>
        <w:t xml:space="preserve">», με κωδικό ΟΠΣ: </w:t>
      </w:r>
      <w:r w:rsidR="00856532" w:rsidRPr="00327381">
        <w:rPr>
          <w:rFonts w:asciiTheme="minorHAnsi" w:hAnsiTheme="minorHAnsi" w:cs="Calibri"/>
          <w:b/>
          <w:sz w:val="22"/>
          <w:szCs w:val="22"/>
        </w:rPr>
        <w:t>5069645</w:t>
      </w:r>
      <w:r w:rsidRPr="0065437D">
        <w:rPr>
          <w:rFonts w:asciiTheme="minorHAnsi" w:hAnsiTheme="minorHAnsi" w:cs="Calibri"/>
          <w:b/>
          <w:sz w:val="22"/>
          <w:szCs w:val="22"/>
        </w:rPr>
        <w:t>,</w:t>
      </w:r>
      <w:r>
        <w:rPr>
          <w:rFonts w:ascii="Calibri" w:hAnsi="Calibri" w:cs="Calibri"/>
          <w:b/>
          <w:sz w:val="22"/>
          <w:szCs w:val="22"/>
        </w:rPr>
        <w:t xml:space="preserve">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03670B">
        <w:rPr>
          <w:rFonts w:ascii="Calibri" w:hAnsi="Calibri" w:cs="Calibri"/>
          <w:sz w:val="22"/>
          <w:szCs w:val="22"/>
        </w:rPr>
        <w:t xml:space="preserve">του Υπουργείου Παιδείας και Θρησκευμάτων </w:t>
      </w:r>
      <w:r w:rsidRPr="002B3091">
        <w:rPr>
          <w:rFonts w:ascii="Calibri" w:hAnsi="Calibri" w:cs="Calibri"/>
          <w:sz w:val="22"/>
          <w:szCs w:val="22"/>
        </w:rPr>
        <w:t xml:space="preserve">και Φορέα Λειτουργίας τη Διεύθυνση Ειδικής Αγωγής και Εκπαίδευσης </w:t>
      </w:r>
      <w:r w:rsidRPr="0003670B">
        <w:rPr>
          <w:rFonts w:ascii="Calibri" w:hAnsi="Calibri" w:cs="Calibri"/>
          <w:sz w:val="22"/>
          <w:szCs w:val="22"/>
        </w:rPr>
        <w:t>του Υπουργείου Παιδείας και Θρησκευμάτων</w:t>
      </w:r>
      <w:r w:rsidRPr="002B3091">
        <w:rPr>
          <w:rFonts w:ascii="Calibri" w:hAnsi="Calibri" w:cs="Calibri"/>
          <w:sz w:val="22"/>
          <w:szCs w:val="22"/>
        </w:rPr>
        <w:t>.</w:t>
      </w:r>
      <w:r w:rsidRPr="002B3091">
        <w:rPr>
          <w:rFonts w:asciiTheme="minorHAnsi" w:hAnsiTheme="minorHAnsi"/>
          <w:sz w:val="22"/>
          <w:szCs w:val="22"/>
        </w:rPr>
        <w:t xml:space="preserve">  </w:t>
      </w:r>
    </w:p>
    <w:p w:rsidR="00970330" w:rsidRPr="002B3091" w:rsidRDefault="00970330" w:rsidP="00BC7EAD">
      <w:pPr>
        <w:numPr>
          <w:ilvl w:val="0"/>
          <w:numId w:val="38"/>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970330" w:rsidRPr="002B3091" w:rsidRDefault="00970330" w:rsidP="00970330">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970330" w:rsidRPr="00CB25BD" w:rsidTr="00FA32C2">
        <w:tc>
          <w:tcPr>
            <w:tcW w:w="4544" w:type="dxa"/>
            <w:shd w:val="clear" w:color="auto" w:fill="auto"/>
          </w:tcPr>
          <w:p w:rsidR="00970330" w:rsidRPr="00CB25BD" w:rsidRDefault="00970330" w:rsidP="007F1264">
            <w:pPr>
              <w:spacing w:after="120" w:line="276" w:lineRule="auto"/>
              <w:jc w:val="center"/>
              <w:rPr>
                <w:rFonts w:asciiTheme="minorHAnsi" w:hAnsiTheme="minorHAnsi"/>
                <w:b/>
                <w:sz w:val="22"/>
                <w:szCs w:val="22"/>
              </w:rPr>
            </w:pPr>
            <w:r w:rsidRPr="00CB25BD">
              <w:rPr>
                <w:rFonts w:asciiTheme="minorHAnsi" w:hAnsiTheme="minorHAnsi"/>
                <w:b/>
                <w:sz w:val="22"/>
                <w:szCs w:val="22"/>
              </w:rPr>
              <w:t>(Ονοματεπώνυμο, υπογραφή και σφραγίδα</w:t>
            </w:r>
          </w:p>
          <w:p w:rsidR="00970330" w:rsidRPr="00CB25BD" w:rsidRDefault="00970330" w:rsidP="007F1264">
            <w:pPr>
              <w:spacing w:after="120" w:line="276" w:lineRule="auto"/>
              <w:jc w:val="center"/>
              <w:rPr>
                <w:rFonts w:asciiTheme="minorHAnsi" w:hAnsiTheme="minorHAnsi"/>
                <w:b/>
                <w:sz w:val="22"/>
                <w:szCs w:val="22"/>
              </w:rPr>
            </w:pPr>
            <w:r w:rsidRPr="00CB25BD">
              <w:rPr>
                <w:rFonts w:asciiTheme="minorHAnsi" w:hAnsiTheme="minorHAnsi"/>
                <w:b/>
                <w:sz w:val="22"/>
                <w:szCs w:val="22"/>
              </w:rPr>
              <w:t>του Διευθυντή</w:t>
            </w:r>
            <w:r w:rsidR="007F1264">
              <w:rPr>
                <w:rFonts w:asciiTheme="minorHAnsi" w:hAnsiTheme="minorHAnsi"/>
                <w:b/>
                <w:sz w:val="22"/>
                <w:szCs w:val="22"/>
              </w:rPr>
              <w:t xml:space="preserve"> </w:t>
            </w:r>
            <w:r w:rsidR="007F1264" w:rsidRPr="00F57628">
              <w:rPr>
                <w:rFonts w:asciiTheme="minorHAnsi" w:hAnsiTheme="minorHAnsi"/>
                <w:sz w:val="22"/>
                <w:szCs w:val="22"/>
                <w:highlight w:val="yellow"/>
              </w:rPr>
              <w:t>Πρωτοβάθμιας/Δευτεροβάθμιας</w:t>
            </w:r>
            <w:r w:rsidR="007F1264" w:rsidRPr="002B3091">
              <w:rPr>
                <w:rFonts w:asciiTheme="minorHAnsi" w:hAnsiTheme="minorHAnsi"/>
                <w:sz w:val="22"/>
                <w:szCs w:val="22"/>
              </w:rPr>
              <w:t xml:space="preserve"> </w:t>
            </w:r>
            <w:r w:rsidRPr="00CB25BD">
              <w:rPr>
                <w:rFonts w:asciiTheme="minorHAnsi" w:hAnsiTheme="minorHAnsi"/>
                <w:b/>
                <w:sz w:val="22"/>
                <w:szCs w:val="22"/>
              </w:rPr>
              <w:t>Εκπαίδευσης)</w:t>
            </w:r>
          </w:p>
        </w:tc>
        <w:tc>
          <w:tcPr>
            <w:tcW w:w="4543" w:type="dxa"/>
            <w:shd w:val="clear" w:color="auto" w:fill="auto"/>
          </w:tcPr>
          <w:p w:rsidR="00970330" w:rsidRPr="00CB25BD" w:rsidRDefault="00970330" w:rsidP="00FA32C2">
            <w:pPr>
              <w:spacing w:after="120" w:line="276" w:lineRule="auto"/>
              <w:jc w:val="center"/>
              <w:rPr>
                <w:rFonts w:asciiTheme="minorHAnsi" w:hAnsiTheme="minorHAnsi"/>
                <w:b/>
                <w:sz w:val="22"/>
                <w:szCs w:val="22"/>
              </w:rPr>
            </w:pPr>
            <w:r w:rsidRPr="00CB25BD">
              <w:rPr>
                <w:rFonts w:asciiTheme="minorHAnsi" w:hAnsiTheme="minorHAnsi"/>
                <w:b/>
                <w:sz w:val="22"/>
                <w:szCs w:val="22"/>
              </w:rPr>
              <w:t>(Ονοματεπώνυμο και υπογραφή του ΕΕΠ)</w:t>
            </w:r>
          </w:p>
        </w:tc>
      </w:tr>
    </w:tbl>
    <w:p w:rsidR="00970330" w:rsidRPr="00CB25BD" w:rsidRDefault="00970330" w:rsidP="00970330">
      <w:pPr>
        <w:jc w:val="center"/>
        <w:rPr>
          <w:rFonts w:ascii="Calibri" w:hAnsi="Calibri" w:cs="Calibri"/>
          <w:b/>
          <w:sz w:val="22"/>
          <w:szCs w:val="22"/>
        </w:rPr>
      </w:pPr>
    </w:p>
    <w:p w:rsidR="00970330" w:rsidRPr="00303904" w:rsidRDefault="00970330" w:rsidP="00970330">
      <w:pPr>
        <w:jc w:val="right"/>
        <w:rPr>
          <w:rFonts w:ascii="Calibri" w:hAnsi="Calibri" w:cs="Calibri"/>
          <w:sz w:val="22"/>
          <w:szCs w:val="22"/>
        </w:rPr>
      </w:pPr>
    </w:p>
    <w:p w:rsidR="00970330" w:rsidRDefault="00970330" w:rsidP="00970330">
      <w:pPr>
        <w:rPr>
          <w:rFonts w:ascii="Calibri" w:hAnsi="Calibri" w:cs="Calibri"/>
          <w:sz w:val="22"/>
          <w:szCs w:val="22"/>
        </w:rPr>
      </w:pPr>
      <w:r>
        <w:rPr>
          <w:rFonts w:ascii="Calibri" w:hAnsi="Calibri" w:cs="Calibri"/>
          <w:sz w:val="22"/>
          <w:szCs w:val="22"/>
        </w:rPr>
        <w:br w:type="page"/>
      </w:r>
    </w:p>
    <w:p w:rsidR="00970330" w:rsidRPr="00303904" w:rsidRDefault="00970330" w:rsidP="00970330">
      <w:pPr>
        <w:jc w:val="center"/>
        <w:rPr>
          <w:rFonts w:ascii="Calibri" w:hAnsi="Calibri" w:cs="Calibri"/>
          <w:sz w:val="22"/>
          <w:szCs w:val="22"/>
        </w:rPr>
      </w:pPr>
    </w:p>
    <w:p w:rsidR="00970330" w:rsidRPr="006B36C4" w:rsidRDefault="00970330" w:rsidP="002C60A8">
      <w:pPr>
        <w:pBdr>
          <w:top w:val="single" w:sz="4" w:space="1" w:color="auto"/>
        </w:pBdr>
        <w:rPr>
          <w:rFonts w:ascii="Calibri" w:hAnsi="Calibri" w:cs="Calibri"/>
          <w:sz w:val="18"/>
          <w:szCs w:val="18"/>
          <w:lang w:eastAsia="en-US"/>
        </w:rPr>
      </w:pPr>
      <w:r w:rsidRPr="006B36C4">
        <w:rPr>
          <w:rFonts w:ascii="Calibri" w:hAnsi="Calibri" w:cs="Calibri"/>
          <w:b/>
          <w:bCs/>
          <w:i/>
          <w:iCs/>
        </w:rPr>
        <w:t>Οδηγίες</w:t>
      </w:r>
      <w:r w:rsidR="0030072A" w:rsidRPr="006B36C4">
        <w:rPr>
          <w:rFonts w:ascii="Calibri" w:hAnsi="Calibri" w:cs="Calibri"/>
          <w:b/>
          <w:bCs/>
          <w:i/>
          <w:iCs/>
        </w:rPr>
        <w:t xml:space="preserve">    </w:t>
      </w:r>
    </w:p>
    <w:p w:rsidR="00970330" w:rsidRPr="002C60A8" w:rsidRDefault="00970330" w:rsidP="00970330">
      <w:pPr>
        <w:spacing w:line="360" w:lineRule="auto"/>
        <w:rPr>
          <w:rFonts w:asciiTheme="minorHAnsi" w:hAnsiTheme="minorHAnsi"/>
          <w:sz w:val="22"/>
          <w:szCs w:val="22"/>
          <w:highlight w:val="green"/>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3"/>
        <w:gridCol w:w="1845"/>
        <w:gridCol w:w="439"/>
        <w:gridCol w:w="2724"/>
        <w:gridCol w:w="432"/>
        <w:gridCol w:w="3991"/>
      </w:tblGrid>
      <w:tr w:rsidR="000A31DF" w:rsidRPr="00DE2125" w:rsidTr="00E8210F">
        <w:tc>
          <w:tcPr>
            <w:tcW w:w="215"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1</w:t>
            </w:r>
          </w:p>
        </w:tc>
        <w:tc>
          <w:tcPr>
            <w:tcW w:w="936" w:type="pct"/>
            <w:shd w:val="clear" w:color="auto" w:fill="auto"/>
            <w:vAlign w:val="center"/>
          </w:tcPr>
          <w:p w:rsidR="000A31DF" w:rsidRPr="00DE2125" w:rsidRDefault="000A31DF" w:rsidP="00E8210F">
            <w:pPr>
              <w:rPr>
                <w:rFonts w:asciiTheme="minorHAnsi" w:hAnsiTheme="minorHAnsi"/>
                <w:b/>
                <w:sz w:val="18"/>
                <w:szCs w:val="18"/>
              </w:rPr>
            </w:pPr>
            <w:r w:rsidRPr="00DE2125">
              <w:rPr>
                <w:rFonts w:asciiTheme="minorHAnsi" w:hAnsiTheme="minorHAnsi"/>
                <w:sz w:val="18"/>
                <w:szCs w:val="18"/>
              </w:rPr>
              <w:t>Περιφέρεια</w:t>
            </w:r>
          </w:p>
        </w:tc>
        <w:tc>
          <w:tcPr>
            <w:tcW w:w="223"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8</w:t>
            </w:r>
          </w:p>
        </w:tc>
        <w:tc>
          <w:tcPr>
            <w:tcW w:w="1382"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19"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025" w:type="pct"/>
            <w:shd w:val="clear" w:color="auto" w:fill="auto"/>
            <w:vAlign w:val="center"/>
          </w:tcPr>
          <w:p w:rsidR="000A31DF" w:rsidRPr="00303904" w:rsidRDefault="000A31DF" w:rsidP="00E8210F">
            <w:pPr>
              <w:rPr>
                <w:rFonts w:ascii="Calibri" w:hAnsi="Calibri" w:cs="Calibri"/>
                <w:sz w:val="18"/>
                <w:szCs w:val="18"/>
              </w:rPr>
            </w:pPr>
            <w:r w:rsidRPr="00303904">
              <w:rPr>
                <w:rFonts w:ascii="Calibri" w:hAnsi="Calibri" w:cs="Calibri"/>
                <w:sz w:val="18"/>
                <w:szCs w:val="18"/>
              </w:rPr>
              <w:t>Λεκτικό ειδικότητας</w:t>
            </w:r>
          </w:p>
        </w:tc>
      </w:tr>
      <w:tr w:rsidR="000A31DF" w:rsidRPr="00DE2125" w:rsidTr="00E8210F">
        <w:tc>
          <w:tcPr>
            <w:tcW w:w="215"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2</w:t>
            </w:r>
          </w:p>
        </w:tc>
        <w:tc>
          <w:tcPr>
            <w:tcW w:w="936" w:type="pct"/>
            <w:shd w:val="clear" w:color="auto" w:fill="auto"/>
            <w:vAlign w:val="center"/>
          </w:tcPr>
          <w:p w:rsidR="000A31DF" w:rsidRPr="008C65C0" w:rsidRDefault="000A31DF" w:rsidP="00E8210F">
            <w:pPr>
              <w:rPr>
                <w:rFonts w:asciiTheme="minorHAnsi" w:hAnsiTheme="minorHAnsi"/>
                <w:b/>
                <w:sz w:val="18"/>
                <w:szCs w:val="18"/>
              </w:rPr>
            </w:pPr>
            <w:r w:rsidRPr="008C65C0">
              <w:rPr>
                <w:rFonts w:asciiTheme="minorHAnsi" w:hAnsiTheme="minorHAnsi"/>
                <w:sz w:val="18"/>
                <w:szCs w:val="18"/>
              </w:rPr>
              <w:t>Δ/</w:t>
            </w:r>
            <w:proofErr w:type="spellStart"/>
            <w:r w:rsidRPr="008C65C0">
              <w:rPr>
                <w:rFonts w:asciiTheme="minorHAnsi" w:hAnsiTheme="minorHAnsi"/>
                <w:sz w:val="18"/>
                <w:szCs w:val="18"/>
              </w:rPr>
              <w:t>νση</w:t>
            </w:r>
            <w:proofErr w:type="spellEnd"/>
            <w:r w:rsidRPr="008C65C0">
              <w:rPr>
                <w:rFonts w:asciiTheme="minorHAnsi" w:hAnsiTheme="minorHAnsi"/>
                <w:sz w:val="18"/>
                <w:szCs w:val="18"/>
              </w:rPr>
              <w:t xml:space="preserve"> Εκπαίδευσης</w:t>
            </w:r>
          </w:p>
        </w:tc>
        <w:tc>
          <w:tcPr>
            <w:tcW w:w="223" w:type="pct"/>
            <w:shd w:val="clear" w:color="auto" w:fill="auto"/>
            <w:vAlign w:val="center"/>
          </w:tcPr>
          <w:p w:rsidR="000A31DF" w:rsidRPr="00DE2125" w:rsidRDefault="000A31DF" w:rsidP="00E8210F">
            <w:pPr>
              <w:rPr>
                <w:rFonts w:asciiTheme="minorHAnsi" w:hAnsiTheme="minorHAnsi"/>
                <w:sz w:val="18"/>
                <w:szCs w:val="18"/>
              </w:rPr>
            </w:pPr>
            <w:r>
              <w:rPr>
                <w:rFonts w:asciiTheme="minorHAnsi" w:hAnsiTheme="minorHAnsi"/>
                <w:b/>
                <w:sz w:val="18"/>
                <w:szCs w:val="18"/>
              </w:rPr>
              <w:t>9</w:t>
            </w:r>
          </w:p>
        </w:tc>
        <w:tc>
          <w:tcPr>
            <w:tcW w:w="1382"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19"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025" w:type="pct"/>
            <w:shd w:val="clear" w:color="auto" w:fill="auto"/>
            <w:vAlign w:val="center"/>
          </w:tcPr>
          <w:p w:rsidR="000A31DF" w:rsidRPr="00DE2125" w:rsidRDefault="000A31DF" w:rsidP="00E8210F">
            <w:pPr>
              <w:rPr>
                <w:rFonts w:asciiTheme="minorHAnsi" w:hAnsiTheme="minorHAnsi"/>
                <w:sz w:val="18"/>
                <w:szCs w:val="18"/>
              </w:rPr>
            </w:pPr>
            <w:proofErr w:type="spellStart"/>
            <w:r w:rsidRPr="00DE2125">
              <w:rPr>
                <w:rFonts w:asciiTheme="minorHAnsi" w:hAnsiTheme="minorHAnsi"/>
                <w:sz w:val="18"/>
                <w:szCs w:val="18"/>
              </w:rPr>
              <w:t>Ημ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 xml:space="preserve">ΕΕΠ </w:t>
            </w:r>
          </w:p>
        </w:tc>
      </w:tr>
      <w:tr w:rsidR="000A31DF" w:rsidRPr="00DE2125" w:rsidTr="00E8210F">
        <w:tc>
          <w:tcPr>
            <w:tcW w:w="215"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3</w:t>
            </w:r>
          </w:p>
        </w:tc>
        <w:tc>
          <w:tcPr>
            <w:tcW w:w="936" w:type="pct"/>
            <w:shd w:val="clear" w:color="auto" w:fill="auto"/>
            <w:vAlign w:val="center"/>
          </w:tcPr>
          <w:p w:rsidR="000A31DF" w:rsidRPr="008C65C0" w:rsidRDefault="000A31DF" w:rsidP="00E8210F">
            <w:pPr>
              <w:rPr>
                <w:rFonts w:asciiTheme="minorHAnsi" w:hAnsiTheme="minorHAnsi" w:cs="Calibri"/>
                <w:sz w:val="18"/>
                <w:szCs w:val="18"/>
              </w:rPr>
            </w:pPr>
            <w:r w:rsidRPr="008C65C0">
              <w:rPr>
                <w:rFonts w:asciiTheme="minorHAnsi" w:hAnsiTheme="minorHAnsi" w:cs="Calibri"/>
                <w:sz w:val="18"/>
                <w:szCs w:val="18"/>
              </w:rPr>
              <w:t>Νομός που αντιστοιχεί στην Δ/</w:t>
            </w:r>
            <w:proofErr w:type="spellStart"/>
            <w:r w:rsidRPr="008C65C0">
              <w:rPr>
                <w:rFonts w:asciiTheme="minorHAnsi" w:hAnsiTheme="minorHAnsi" w:cs="Calibri"/>
                <w:sz w:val="18"/>
                <w:szCs w:val="18"/>
              </w:rPr>
              <w:t>νση</w:t>
            </w:r>
            <w:proofErr w:type="spellEnd"/>
            <w:r w:rsidRPr="008C65C0">
              <w:rPr>
                <w:rFonts w:asciiTheme="minorHAnsi" w:hAnsiTheme="minorHAnsi" w:cs="Calibri"/>
                <w:sz w:val="18"/>
                <w:szCs w:val="18"/>
              </w:rPr>
              <w:t xml:space="preserve"> Εκπαίδευσης</w:t>
            </w:r>
          </w:p>
        </w:tc>
        <w:tc>
          <w:tcPr>
            <w:tcW w:w="223"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10</w:t>
            </w:r>
          </w:p>
        </w:tc>
        <w:tc>
          <w:tcPr>
            <w:tcW w:w="1382"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19"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15</w:t>
            </w:r>
          </w:p>
        </w:tc>
        <w:tc>
          <w:tcPr>
            <w:tcW w:w="2025" w:type="pct"/>
            <w:shd w:val="clear" w:color="auto" w:fill="auto"/>
            <w:vAlign w:val="center"/>
          </w:tcPr>
          <w:p w:rsidR="000A31DF" w:rsidRPr="00DE2125" w:rsidRDefault="000A31DF" w:rsidP="00E8210F">
            <w:pPr>
              <w:rPr>
                <w:rFonts w:asciiTheme="minorHAnsi" w:hAnsiTheme="minorHAnsi"/>
                <w:b/>
                <w:sz w:val="18"/>
                <w:szCs w:val="18"/>
              </w:rPr>
            </w:pPr>
            <w:proofErr w:type="spellStart"/>
            <w:r>
              <w:rPr>
                <w:rFonts w:asciiTheme="minorHAnsi" w:hAnsiTheme="minorHAnsi"/>
                <w:sz w:val="18"/>
                <w:szCs w:val="18"/>
              </w:rPr>
              <w:t>Η</w:t>
            </w:r>
            <w:r w:rsidRPr="00DE2125">
              <w:rPr>
                <w:rFonts w:asciiTheme="minorHAnsi" w:hAnsiTheme="minorHAnsi"/>
                <w:sz w:val="18"/>
                <w:szCs w:val="18"/>
              </w:rPr>
              <w:t>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λήξης είναι η 21η Ιουνίου για Πρωτοβάθμια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 xml:space="preserve">/ση και η 30η  Ιουνίου για Δευτεροβάθμια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w:t>
            </w:r>
            <w:r>
              <w:rPr>
                <w:rFonts w:asciiTheme="minorHAnsi" w:hAnsiTheme="minorHAnsi"/>
                <w:sz w:val="18"/>
                <w:szCs w:val="18"/>
              </w:rPr>
              <w:t>ση</w:t>
            </w:r>
          </w:p>
        </w:tc>
      </w:tr>
      <w:tr w:rsidR="000A31DF" w:rsidRPr="00DE2125" w:rsidTr="00E8210F">
        <w:tc>
          <w:tcPr>
            <w:tcW w:w="215" w:type="pct"/>
            <w:shd w:val="clear" w:color="auto" w:fill="auto"/>
            <w:vAlign w:val="center"/>
          </w:tcPr>
          <w:p w:rsidR="000A31DF" w:rsidRPr="00492BDE" w:rsidRDefault="000A31DF" w:rsidP="00E8210F">
            <w:pPr>
              <w:rPr>
                <w:rFonts w:asciiTheme="minorHAnsi" w:hAnsiTheme="minorHAnsi"/>
                <w:b/>
                <w:sz w:val="18"/>
                <w:szCs w:val="18"/>
                <w:lang w:val="en-US"/>
              </w:rPr>
            </w:pPr>
            <w:r>
              <w:rPr>
                <w:rFonts w:asciiTheme="minorHAnsi" w:hAnsiTheme="minorHAnsi"/>
                <w:b/>
                <w:sz w:val="18"/>
                <w:szCs w:val="18"/>
                <w:lang w:val="en-US"/>
              </w:rPr>
              <w:t>4</w:t>
            </w:r>
          </w:p>
        </w:tc>
        <w:tc>
          <w:tcPr>
            <w:tcW w:w="936" w:type="pct"/>
            <w:shd w:val="clear" w:color="auto" w:fill="auto"/>
            <w:vAlign w:val="center"/>
          </w:tcPr>
          <w:p w:rsidR="000A31DF" w:rsidRPr="00492BDE" w:rsidRDefault="000A31DF" w:rsidP="00E8210F">
            <w:pPr>
              <w:rPr>
                <w:rFonts w:asciiTheme="minorHAnsi" w:hAnsiTheme="minorHAnsi" w:cs="Calibri"/>
                <w:sz w:val="18"/>
                <w:szCs w:val="18"/>
              </w:rPr>
            </w:pPr>
            <w:r>
              <w:rPr>
                <w:rFonts w:asciiTheme="minorHAnsi" w:hAnsiTheme="minorHAnsi" w:cs="Calibri"/>
                <w:sz w:val="18"/>
                <w:szCs w:val="18"/>
              </w:rPr>
              <w:t>Ημερομηνία</w:t>
            </w:r>
          </w:p>
        </w:tc>
        <w:tc>
          <w:tcPr>
            <w:tcW w:w="223" w:type="pct"/>
            <w:shd w:val="clear" w:color="auto" w:fill="auto"/>
            <w:vAlign w:val="center"/>
          </w:tcPr>
          <w:p w:rsidR="000A31DF" w:rsidRPr="00DE2125" w:rsidRDefault="000A31DF" w:rsidP="00E8210F">
            <w:pPr>
              <w:rPr>
                <w:rFonts w:asciiTheme="minorHAnsi" w:hAnsiTheme="minorHAnsi"/>
                <w:sz w:val="18"/>
                <w:szCs w:val="18"/>
              </w:rPr>
            </w:pPr>
            <w:r>
              <w:rPr>
                <w:rFonts w:asciiTheme="minorHAnsi" w:hAnsiTheme="minorHAnsi"/>
                <w:b/>
                <w:sz w:val="18"/>
                <w:szCs w:val="18"/>
              </w:rPr>
              <w:t>11</w:t>
            </w:r>
          </w:p>
        </w:tc>
        <w:tc>
          <w:tcPr>
            <w:tcW w:w="1382" w:type="pct"/>
            <w:shd w:val="clear" w:color="auto" w:fill="auto"/>
            <w:vAlign w:val="center"/>
          </w:tcPr>
          <w:p w:rsidR="000A31DF" w:rsidRPr="00DE2125" w:rsidRDefault="000A31DF" w:rsidP="00E8210F">
            <w:pPr>
              <w:rPr>
                <w:rFonts w:asciiTheme="minorHAnsi" w:hAnsiTheme="minorHAnsi"/>
                <w:sz w:val="18"/>
                <w:szCs w:val="18"/>
              </w:rPr>
            </w:pPr>
            <w:proofErr w:type="spellStart"/>
            <w:r w:rsidRPr="00DE2125">
              <w:rPr>
                <w:rFonts w:asciiTheme="minorHAnsi" w:hAnsiTheme="minorHAnsi"/>
                <w:sz w:val="18"/>
                <w:szCs w:val="18"/>
              </w:rPr>
              <w:t>Ταχ</w:t>
            </w:r>
            <w:proofErr w:type="spellEnd"/>
            <w:r w:rsidRPr="00DE2125">
              <w:rPr>
                <w:rFonts w:asciiTheme="minorHAnsi" w:hAnsiTheme="minorHAnsi"/>
                <w:sz w:val="18"/>
                <w:szCs w:val="18"/>
              </w:rPr>
              <w:t>. δ/</w:t>
            </w:r>
            <w:proofErr w:type="spellStart"/>
            <w:r w:rsidRPr="00DE2125">
              <w:rPr>
                <w:rFonts w:asciiTheme="minorHAnsi" w:hAnsiTheme="minorHAnsi"/>
                <w:sz w:val="18"/>
                <w:szCs w:val="18"/>
              </w:rPr>
              <w:t>νση</w:t>
            </w:r>
            <w:proofErr w:type="spellEnd"/>
            <w:r w:rsidRPr="00DE2125">
              <w:rPr>
                <w:rFonts w:asciiTheme="minorHAnsi" w:hAnsiTheme="minorHAnsi"/>
                <w:sz w:val="18"/>
                <w:szCs w:val="18"/>
              </w:rPr>
              <w:t xml:space="preserve"> του αναπληρωτή ΕΕΠ</w:t>
            </w:r>
          </w:p>
        </w:tc>
        <w:tc>
          <w:tcPr>
            <w:tcW w:w="219"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16</w:t>
            </w:r>
          </w:p>
        </w:tc>
        <w:tc>
          <w:tcPr>
            <w:tcW w:w="2025" w:type="pct"/>
            <w:shd w:val="clear" w:color="auto" w:fill="auto"/>
            <w:vAlign w:val="center"/>
          </w:tcPr>
          <w:p w:rsidR="000A31DF" w:rsidRPr="00DE2125" w:rsidRDefault="000A31DF" w:rsidP="00E8210F">
            <w:pPr>
              <w:rPr>
                <w:rFonts w:asciiTheme="minorHAnsi" w:hAnsiTheme="minorHAnsi"/>
                <w:b/>
                <w:sz w:val="18"/>
                <w:szCs w:val="18"/>
              </w:rPr>
            </w:pPr>
            <w:r w:rsidRPr="00DE2125">
              <w:rPr>
                <w:rFonts w:asciiTheme="minorHAnsi" w:hAnsiTheme="minorHAnsi"/>
                <w:sz w:val="18"/>
                <w:szCs w:val="18"/>
              </w:rPr>
              <w:t>Ποσό (</w:t>
            </w:r>
            <w:proofErr w:type="spellStart"/>
            <w:r w:rsidRPr="00DE2125">
              <w:rPr>
                <w:rFonts w:asciiTheme="minorHAnsi" w:hAnsiTheme="minorHAnsi"/>
                <w:sz w:val="18"/>
                <w:szCs w:val="18"/>
              </w:rPr>
              <w:t>αριθμ</w:t>
            </w:r>
            <w:proofErr w:type="spellEnd"/>
            <w:r w:rsidRPr="00DE2125">
              <w:rPr>
                <w:rFonts w:asciiTheme="minorHAnsi" w:hAnsiTheme="minorHAnsi"/>
                <w:sz w:val="18"/>
                <w:szCs w:val="18"/>
              </w:rPr>
              <w:t xml:space="preserve">.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ΕΕΠ *</w:t>
            </w:r>
          </w:p>
        </w:tc>
      </w:tr>
      <w:tr w:rsidR="000A31DF" w:rsidRPr="00DE2125" w:rsidTr="00E8210F">
        <w:tc>
          <w:tcPr>
            <w:tcW w:w="215"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5</w:t>
            </w:r>
          </w:p>
        </w:tc>
        <w:tc>
          <w:tcPr>
            <w:tcW w:w="936" w:type="pct"/>
            <w:shd w:val="clear" w:color="auto" w:fill="auto"/>
            <w:vAlign w:val="center"/>
          </w:tcPr>
          <w:p w:rsidR="000A31DF" w:rsidRPr="0065437D" w:rsidRDefault="000A31DF" w:rsidP="00E8210F">
            <w:pPr>
              <w:rPr>
                <w:rFonts w:asciiTheme="minorHAnsi" w:hAnsiTheme="minorHAnsi" w:cs="Calibri"/>
                <w:sz w:val="18"/>
                <w:szCs w:val="18"/>
              </w:rPr>
            </w:pPr>
            <w:r w:rsidRPr="00947E44">
              <w:rPr>
                <w:rFonts w:asciiTheme="minorHAnsi" w:hAnsiTheme="minorHAnsi" w:cs="Calibri"/>
                <w:sz w:val="18"/>
                <w:szCs w:val="18"/>
              </w:rPr>
              <w:t xml:space="preserve">Αρ. </w:t>
            </w:r>
            <w:proofErr w:type="spellStart"/>
            <w:r w:rsidRPr="00947E44">
              <w:rPr>
                <w:rFonts w:asciiTheme="minorHAnsi" w:hAnsiTheme="minorHAnsi" w:cs="Calibri"/>
                <w:sz w:val="18"/>
                <w:szCs w:val="18"/>
              </w:rPr>
              <w:t>πρωτ</w:t>
            </w:r>
            <w:proofErr w:type="spellEnd"/>
            <w:r w:rsidRPr="00947E44">
              <w:rPr>
                <w:rFonts w:asciiTheme="minorHAnsi" w:hAnsiTheme="minorHAnsi" w:cs="Calibri"/>
                <w:sz w:val="18"/>
                <w:szCs w:val="18"/>
              </w:rPr>
              <w:t>. Απόφασης Πρόσληψης</w:t>
            </w:r>
          </w:p>
        </w:tc>
        <w:tc>
          <w:tcPr>
            <w:tcW w:w="223" w:type="pct"/>
            <w:shd w:val="clear" w:color="auto" w:fill="auto"/>
            <w:vAlign w:val="center"/>
          </w:tcPr>
          <w:p w:rsidR="000A31DF" w:rsidRPr="00DE2125" w:rsidRDefault="000A31DF" w:rsidP="00E8210F">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1382" w:type="pct"/>
            <w:shd w:val="clear" w:color="auto" w:fill="auto"/>
            <w:vAlign w:val="center"/>
          </w:tcPr>
          <w:p w:rsidR="000A31DF" w:rsidRPr="008C65C0" w:rsidRDefault="000A31DF" w:rsidP="00E8210F">
            <w:pPr>
              <w:rPr>
                <w:rFonts w:ascii="Calibri" w:hAnsi="Calibri" w:cs="Calibri"/>
                <w:sz w:val="18"/>
                <w:szCs w:val="18"/>
              </w:rPr>
            </w:pPr>
            <w:r w:rsidRPr="008C65C0">
              <w:rPr>
                <w:rFonts w:ascii="Calibri" w:hAnsi="Calibri" w:cs="Calibri"/>
                <w:sz w:val="18"/>
                <w:szCs w:val="18"/>
              </w:rPr>
              <w:t>Κωδικός Κλάδου ΠΕ που ανήκει ο αναπληρωτής ΕΕΠ</w:t>
            </w:r>
          </w:p>
        </w:tc>
        <w:tc>
          <w:tcPr>
            <w:tcW w:w="219" w:type="pct"/>
            <w:shd w:val="clear" w:color="auto" w:fill="auto"/>
            <w:vAlign w:val="center"/>
          </w:tcPr>
          <w:p w:rsidR="000A31DF" w:rsidRPr="00DE2125" w:rsidRDefault="000A31DF" w:rsidP="00E8210F">
            <w:pPr>
              <w:rPr>
                <w:rFonts w:asciiTheme="minorHAnsi" w:hAnsiTheme="minorHAnsi"/>
                <w:b/>
                <w:sz w:val="18"/>
                <w:szCs w:val="18"/>
              </w:rPr>
            </w:pPr>
          </w:p>
        </w:tc>
        <w:tc>
          <w:tcPr>
            <w:tcW w:w="2025" w:type="pct"/>
            <w:shd w:val="clear" w:color="auto" w:fill="auto"/>
            <w:vAlign w:val="center"/>
          </w:tcPr>
          <w:p w:rsidR="000A31DF" w:rsidRPr="00DE2125" w:rsidRDefault="000A31DF" w:rsidP="00E8210F">
            <w:pPr>
              <w:rPr>
                <w:rFonts w:asciiTheme="minorHAnsi" w:hAnsiTheme="minorHAnsi"/>
                <w:b/>
                <w:sz w:val="18"/>
                <w:szCs w:val="18"/>
              </w:rPr>
            </w:pPr>
          </w:p>
        </w:tc>
      </w:tr>
      <w:tr w:rsidR="000A31DF" w:rsidRPr="00DE2125" w:rsidTr="00E8210F">
        <w:tc>
          <w:tcPr>
            <w:tcW w:w="215" w:type="pct"/>
            <w:shd w:val="clear" w:color="auto" w:fill="auto"/>
            <w:vAlign w:val="center"/>
          </w:tcPr>
          <w:p w:rsidR="000A31DF" w:rsidRPr="00DE2125" w:rsidRDefault="000A31DF" w:rsidP="00E8210F">
            <w:pPr>
              <w:rPr>
                <w:rFonts w:asciiTheme="minorHAnsi" w:hAnsiTheme="minorHAnsi"/>
                <w:sz w:val="18"/>
                <w:szCs w:val="18"/>
              </w:rPr>
            </w:pPr>
            <w:r>
              <w:rPr>
                <w:rFonts w:asciiTheme="minorHAnsi" w:hAnsiTheme="minorHAnsi"/>
                <w:b/>
                <w:sz w:val="18"/>
                <w:szCs w:val="18"/>
              </w:rPr>
              <w:t>6</w:t>
            </w:r>
          </w:p>
        </w:tc>
        <w:tc>
          <w:tcPr>
            <w:tcW w:w="936" w:type="pct"/>
            <w:shd w:val="clear" w:color="auto" w:fill="auto"/>
            <w:vAlign w:val="center"/>
          </w:tcPr>
          <w:p w:rsidR="000A31DF" w:rsidRPr="0065437D" w:rsidRDefault="000A31DF" w:rsidP="00E8210F">
            <w:pPr>
              <w:rPr>
                <w:rFonts w:asciiTheme="minorHAnsi" w:hAnsiTheme="minorHAnsi" w:cs="Calibri"/>
                <w:sz w:val="18"/>
                <w:szCs w:val="18"/>
              </w:rPr>
            </w:pPr>
            <w:r w:rsidRPr="0065437D">
              <w:rPr>
                <w:rFonts w:asciiTheme="minorHAnsi" w:hAnsiTheme="minorHAnsi" w:cs="Calibri"/>
                <w:sz w:val="18"/>
                <w:szCs w:val="18"/>
              </w:rPr>
              <w:t>Περιοχή</w:t>
            </w:r>
          </w:p>
        </w:tc>
        <w:tc>
          <w:tcPr>
            <w:tcW w:w="223" w:type="pct"/>
            <w:shd w:val="clear" w:color="auto" w:fill="auto"/>
            <w:vAlign w:val="center"/>
          </w:tcPr>
          <w:p w:rsidR="000A31DF" w:rsidRPr="00DE2125" w:rsidRDefault="000A31DF" w:rsidP="00E8210F">
            <w:pPr>
              <w:rPr>
                <w:rFonts w:asciiTheme="minorHAnsi" w:hAnsiTheme="minorHAnsi"/>
                <w:sz w:val="18"/>
                <w:szCs w:val="18"/>
              </w:rPr>
            </w:pPr>
          </w:p>
        </w:tc>
        <w:tc>
          <w:tcPr>
            <w:tcW w:w="1382" w:type="pct"/>
            <w:shd w:val="clear" w:color="auto" w:fill="auto"/>
            <w:vAlign w:val="center"/>
          </w:tcPr>
          <w:p w:rsidR="000A31DF" w:rsidRPr="00DE2125" w:rsidRDefault="000A31DF" w:rsidP="00E8210F">
            <w:pPr>
              <w:rPr>
                <w:rFonts w:asciiTheme="minorHAnsi" w:hAnsiTheme="minorHAnsi"/>
                <w:sz w:val="18"/>
                <w:szCs w:val="18"/>
              </w:rPr>
            </w:pPr>
          </w:p>
        </w:tc>
        <w:tc>
          <w:tcPr>
            <w:tcW w:w="219" w:type="pct"/>
            <w:shd w:val="clear" w:color="auto" w:fill="auto"/>
            <w:vAlign w:val="center"/>
          </w:tcPr>
          <w:p w:rsidR="000A31DF" w:rsidRPr="00DE2125" w:rsidRDefault="000A31DF" w:rsidP="00E8210F">
            <w:pPr>
              <w:rPr>
                <w:rFonts w:asciiTheme="minorHAnsi" w:hAnsiTheme="minorHAnsi"/>
                <w:b/>
                <w:sz w:val="18"/>
                <w:szCs w:val="18"/>
              </w:rPr>
            </w:pPr>
          </w:p>
        </w:tc>
        <w:tc>
          <w:tcPr>
            <w:tcW w:w="2025" w:type="pct"/>
            <w:shd w:val="clear" w:color="auto" w:fill="auto"/>
            <w:vAlign w:val="center"/>
          </w:tcPr>
          <w:p w:rsidR="000A31DF" w:rsidRPr="00DE2125" w:rsidRDefault="000A31DF" w:rsidP="00E8210F">
            <w:pPr>
              <w:rPr>
                <w:rFonts w:asciiTheme="minorHAnsi" w:hAnsiTheme="minorHAnsi"/>
                <w:b/>
                <w:sz w:val="18"/>
                <w:szCs w:val="18"/>
              </w:rPr>
            </w:pPr>
          </w:p>
        </w:tc>
      </w:tr>
      <w:tr w:rsidR="000A31DF" w:rsidRPr="00053318" w:rsidTr="00E8210F">
        <w:tc>
          <w:tcPr>
            <w:tcW w:w="215" w:type="pct"/>
            <w:shd w:val="clear" w:color="auto" w:fill="auto"/>
            <w:vAlign w:val="center"/>
          </w:tcPr>
          <w:p w:rsidR="000A31DF" w:rsidRPr="00DE2125" w:rsidRDefault="000A31DF" w:rsidP="00E8210F">
            <w:pPr>
              <w:rPr>
                <w:rFonts w:asciiTheme="minorHAnsi" w:hAnsiTheme="minorHAnsi"/>
                <w:b/>
                <w:sz w:val="18"/>
                <w:szCs w:val="18"/>
              </w:rPr>
            </w:pPr>
            <w:r>
              <w:rPr>
                <w:rFonts w:asciiTheme="minorHAnsi" w:hAnsiTheme="minorHAnsi"/>
                <w:b/>
                <w:sz w:val="18"/>
                <w:szCs w:val="18"/>
              </w:rPr>
              <w:t>7</w:t>
            </w:r>
          </w:p>
        </w:tc>
        <w:tc>
          <w:tcPr>
            <w:tcW w:w="936" w:type="pct"/>
            <w:shd w:val="clear" w:color="auto" w:fill="auto"/>
            <w:vAlign w:val="center"/>
          </w:tcPr>
          <w:p w:rsidR="000A31DF" w:rsidRPr="0065437D" w:rsidRDefault="000A31DF" w:rsidP="00E8210F">
            <w:pPr>
              <w:rPr>
                <w:rFonts w:asciiTheme="minorHAnsi" w:hAnsiTheme="minorHAnsi" w:cs="Calibri"/>
                <w:sz w:val="18"/>
                <w:szCs w:val="18"/>
              </w:rPr>
            </w:pPr>
            <w:r w:rsidRPr="00947E44">
              <w:rPr>
                <w:rFonts w:asciiTheme="minorHAnsi" w:hAnsiTheme="minorHAnsi" w:cs="Calibri"/>
                <w:sz w:val="18"/>
                <w:szCs w:val="18"/>
              </w:rPr>
              <w:t>Όνομα και επώνυμο Δ/</w:t>
            </w:r>
            <w:proofErr w:type="spellStart"/>
            <w:r w:rsidRPr="00947E44">
              <w:rPr>
                <w:rFonts w:asciiTheme="minorHAnsi" w:hAnsiTheme="minorHAnsi" w:cs="Calibri"/>
                <w:sz w:val="18"/>
                <w:szCs w:val="18"/>
              </w:rPr>
              <w:t>ντη</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τριας</w:t>
            </w:r>
            <w:proofErr w:type="spellEnd"/>
            <w:r w:rsidRPr="00947E44">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23" w:type="pct"/>
            <w:shd w:val="clear" w:color="auto" w:fill="auto"/>
            <w:vAlign w:val="center"/>
          </w:tcPr>
          <w:p w:rsidR="000A31DF" w:rsidRPr="00DE2125" w:rsidRDefault="000A31DF" w:rsidP="00E8210F">
            <w:pPr>
              <w:rPr>
                <w:rFonts w:asciiTheme="minorHAnsi" w:hAnsiTheme="minorHAnsi"/>
                <w:sz w:val="18"/>
                <w:szCs w:val="18"/>
              </w:rPr>
            </w:pPr>
          </w:p>
        </w:tc>
        <w:tc>
          <w:tcPr>
            <w:tcW w:w="1382" w:type="pct"/>
            <w:shd w:val="clear" w:color="auto" w:fill="auto"/>
            <w:vAlign w:val="center"/>
          </w:tcPr>
          <w:p w:rsidR="000A31DF" w:rsidRPr="00303904" w:rsidRDefault="000A31DF" w:rsidP="00E8210F">
            <w:pPr>
              <w:rPr>
                <w:rFonts w:ascii="Calibri" w:hAnsi="Calibri" w:cs="Calibri"/>
                <w:sz w:val="18"/>
                <w:szCs w:val="18"/>
              </w:rPr>
            </w:pPr>
          </w:p>
        </w:tc>
        <w:tc>
          <w:tcPr>
            <w:tcW w:w="219" w:type="pct"/>
            <w:shd w:val="clear" w:color="auto" w:fill="auto"/>
            <w:vAlign w:val="center"/>
          </w:tcPr>
          <w:p w:rsidR="000A31DF" w:rsidRPr="00EA2B75" w:rsidRDefault="000A31DF" w:rsidP="00E8210F">
            <w:pPr>
              <w:rPr>
                <w:rFonts w:asciiTheme="minorHAnsi" w:hAnsiTheme="minorHAnsi"/>
                <w:b/>
                <w:sz w:val="18"/>
                <w:szCs w:val="18"/>
              </w:rPr>
            </w:pPr>
          </w:p>
        </w:tc>
        <w:tc>
          <w:tcPr>
            <w:tcW w:w="2025" w:type="pct"/>
            <w:shd w:val="clear" w:color="auto" w:fill="auto"/>
            <w:vAlign w:val="center"/>
          </w:tcPr>
          <w:p w:rsidR="000A31DF" w:rsidRPr="00DE2125" w:rsidRDefault="000A31DF" w:rsidP="00E8210F">
            <w:pPr>
              <w:rPr>
                <w:rFonts w:asciiTheme="minorHAnsi" w:hAnsiTheme="minorHAnsi"/>
                <w:b/>
                <w:sz w:val="18"/>
                <w:szCs w:val="18"/>
              </w:rPr>
            </w:pPr>
          </w:p>
        </w:tc>
      </w:tr>
    </w:tbl>
    <w:p w:rsidR="00970330" w:rsidRDefault="00970330" w:rsidP="00970330">
      <w:pPr>
        <w:jc w:val="both"/>
        <w:rPr>
          <w:rFonts w:ascii="Calibri" w:hAnsi="Calibri" w:cs="Calibri"/>
          <w:sz w:val="18"/>
          <w:szCs w:val="18"/>
        </w:rPr>
      </w:pPr>
    </w:p>
    <w:p w:rsidR="00970330" w:rsidRDefault="00970330" w:rsidP="00970330">
      <w:pPr>
        <w:jc w:val="both"/>
        <w:rPr>
          <w:rFonts w:ascii="Calibri" w:hAnsi="Calibri" w:cs="Calibri"/>
          <w:sz w:val="18"/>
          <w:szCs w:val="18"/>
        </w:rPr>
      </w:pPr>
    </w:p>
    <w:p w:rsidR="002602CB" w:rsidRPr="00303904" w:rsidRDefault="002602CB" w:rsidP="002602CB">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812AE" w:rsidRPr="00D01738" w:rsidRDefault="00970330" w:rsidP="00D01738">
      <w:pPr>
        <w:rPr>
          <w:rFonts w:ascii="Calibri" w:hAnsi="Calibri" w:cs="Calibri"/>
          <w:sz w:val="18"/>
          <w:szCs w:val="18"/>
        </w:rPr>
      </w:pPr>
      <w:r>
        <w:rPr>
          <w:rFonts w:ascii="Calibri" w:hAnsi="Calibri" w:cs="Calibri"/>
          <w:sz w:val="18"/>
          <w:szCs w:val="18"/>
        </w:rPr>
        <w:br w:type="page"/>
      </w:r>
    </w:p>
    <w:p w:rsidR="009B52F0" w:rsidRPr="00B43A47" w:rsidRDefault="001536DA" w:rsidP="009B52F0">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9" w:name="_Toc48837320"/>
      <w:r w:rsidRPr="002A396B">
        <w:rPr>
          <w:rFonts w:asciiTheme="minorHAnsi" w:hAnsiTheme="minorHAnsi" w:cs="Calibri"/>
          <w:sz w:val="22"/>
        </w:rPr>
        <w:lastRenderedPageBreak/>
        <w:t>ΥΠΟΔΕΙΓΜΑ</w:t>
      </w:r>
      <w:r>
        <w:rPr>
          <w:rFonts w:asciiTheme="minorHAnsi" w:hAnsiTheme="minorHAnsi" w:cs="Calibri"/>
          <w:sz w:val="22"/>
        </w:rPr>
        <w:t xml:space="preserve"> 2.7</w:t>
      </w:r>
      <w:r w:rsidR="009B52F0" w:rsidRPr="005701A2">
        <w:rPr>
          <w:rFonts w:asciiTheme="minorHAnsi" w:hAnsiTheme="minorHAnsi" w:cs="Calibri"/>
          <w:sz w:val="22"/>
        </w:rPr>
        <w:t>: ΣΧΕΔΙΟ ΠΕΡΙΛΗΨΗΣ ΣΥΜΒΑΣΗΣ ΑΝΑΠΛΗΡΩΤΗ ΕΙΔΙΚΟΥ ΕΚΠΑΙΔΕΥΤΙΚΟΥ ΠΡΟΣΩΠΙΚΟΥ (ΕΕΠ) (Κλάδου ΠΕ25 Σχολικών Νοσηλευτών) ΠΛΗΡΟΥΣ ΩΡΑΡΙΟΥ</w:t>
      </w:r>
      <w:bookmarkEnd w:id="18"/>
      <w:bookmarkEnd w:id="19"/>
    </w:p>
    <w:p w:rsidR="009B52F0" w:rsidRPr="00303904" w:rsidRDefault="009B52F0" w:rsidP="009B52F0">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95"/>
        <w:gridCol w:w="4659"/>
      </w:tblGrid>
      <w:tr w:rsidR="0086590B" w:rsidRPr="00303904" w:rsidTr="00FA32C2">
        <w:trPr>
          <w:trHeight w:val="599"/>
          <w:jc w:val="center"/>
        </w:trPr>
        <w:tc>
          <w:tcPr>
            <w:tcW w:w="2636" w:type="pct"/>
            <w:noWrap/>
            <w:vAlign w:val="center"/>
          </w:tcPr>
          <w:p w:rsidR="0086590B" w:rsidRPr="00303904" w:rsidRDefault="0086590B" w:rsidP="00FA32C2">
            <w:pPr>
              <w:tabs>
                <w:tab w:val="center" w:pos="4153"/>
                <w:tab w:val="right" w:pos="8306"/>
              </w:tabs>
              <w:rPr>
                <w:rFonts w:ascii="Calibri" w:hAnsi="Calibri" w:cs="Calibri"/>
                <w:b/>
                <w:noProof/>
                <w:sz w:val="22"/>
                <w:szCs w:val="22"/>
              </w:rPr>
            </w:pPr>
          </w:p>
          <w:p w:rsidR="0086590B" w:rsidRPr="00303904" w:rsidRDefault="0086590B" w:rsidP="00FA32C2">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31F1F745" wp14:editId="2AA7D25B">
                  <wp:extent cx="387985" cy="37973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86590B" w:rsidRPr="00303904" w:rsidRDefault="0086590B" w:rsidP="00FA32C2">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59104" behindDoc="0" locked="0" layoutInCell="1" allowOverlap="1" wp14:anchorId="033DC10F" wp14:editId="73240150">
                  <wp:simplePos x="0" y="0"/>
                  <wp:positionH relativeFrom="column">
                    <wp:posOffset>1052830</wp:posOffset>
                  </wp:positionH>
                  <wp:positionV relativeFrom="paragraph">
                    <wp:posOffset>216535</wp:posOffset>
                  </wp:positionV>
                  <wp:extent cx="539750" cy="370840"/>
                  <wp:effectExtent l="19050" t="0" r="0" b="0"/>
                  <wp:wrapSquare wrapText="bothSides"/>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6590B" w:rsidRPr="00303904" w:rsidTr="00FA32C2">
        <w:trPr>
          <w:trHeight w:val="920"/>
          <w:jc w:val="center"/>
        </w:trPr>
        <w:tc>
          <w:tcPr>
            <w:tcW w:w="2636" w:type="pct"/>
            <w:noWrap/>
          </w:tcPr>
          <w:p w:rsidR="0086590B" w:rsidRPr="008115E9" w:rsidRDefault="0086590B" w:rsidP="00FA32C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86590B" w:rsidRPr="008115E9" w:rsidRDefault="0086590B" w:rsidP="00FA32C2">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86590B" w:rsidRPr="008115E9" w:rsidRDefault="0086590B" w:rsidP="00FA32C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86590B" w:rsidRPr="00303904" w:rsidRDefault="0086590B" w:rsidP="00FA32C2">
            <w:pPr>
              <w:tabs>
                <w:tab w:val="center" w:pos="4153"/>
                <w:tab w:val="right" w:pos="8306"/>
              </w:tabs>
              <w:jc w:val="center"/>
              <w:rPr>
                <w:rFonts w:ascii="Calibri" w:hAnsi="Calibri" w:cs="Calibri"/>
                <w:b/>
                <w:sz w:val="22"/>
                <w:szCs w:val="22"/>
                <w:lang w:eastAsia="en-US"/>
              </w:rPr>
            </w:pPr>
          </w:p>
          <w:p w:rsidR="0086590B" w:rsidRPr="00303904" w:rsidRDefault="0086590B" w:rsidP="00FA32C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86590B" w:rsidRPr="00303904" w:rsidRDefault="0086590B" w:rsidP="00FA32C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86590B" w:rsidRPr="00303904" w:rsidRDefault="0086590B" w:rsidP="00FA32C2">
            <w:pPr>
              <w:tabs>
                <w:tab w:val="center" w:pos="4153"/>
                <w:tab w:val="right" w:pos="8306"/>
              </w:tabs>
              <w:jc w:val="center"/>
              <w:rPr>
                <w:rFonts w:ascii="Calibri" w:hAnsi="Calibri" w:cs="Calibri"/>
                <w:b/>
                <w:sz w:val="22"/>
                <w:szCs w:val="22"/>
                <w:lang w:eastAsia="en-US"/>
              </w:rPr>
            </w:pPr>
          </w:p>
        </w:tc>
      </w:tr>
      <w:tr w:rsidR="0086590B" w:rsidRPr="00303904" w:rsidTr="00FA32C2">
        <w:trPr>
          <w:trHeight w:val="756"/>
          <w:jc w:val="center"/>
        </w:trPr>
        <w:tc>
          <w:tcPr>
            <w:tcW w:w="2636" w:type="pct"/>
            <w:noWrap/>
          </w:tcPr>
          <w:p w:rsidR="0086590B" w:rsidRPr="00303904" w:rsidRDefault="0086590B" w:rsidP="00FA32C2">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6590B" w:rsidRDefault="0086590B" w:rsidP="00FA32C2">
            <w:pPr>
              <w:ind w:right="675"/>
              <w:jc w:val="center"/>
              <w:rPr>
                <w:rFonts w:ascii="Calibri" w:hAnsi="Calibri" w:cs="Calibri"/>
                <w:b/>
                <w:sz w:val="22"/>
                <w:szCs w:val="22"/>
                <w:vertAlign w:val="superscript"/>
                <w:lang w:val="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435737" w:rsidRPr="00435737" w:rsidRDefault="00435737" w:rsidP="00FA32C2">
            <w:pPr>
              <w:ind w:right="675"/>
              <w:jc w:val="center"/>
              <w:rPr>
                <w:rFonts w:ascii="Calibri" w:eastAsia="Calibri" w:hAnsi="Calibri" w:cs="Calibri"/>
                <w:b/>
                <w:sz w:val="22"/>
                <w:szCs w:val="22"/>
                <w:lang w:val="en-US" w:eastAsia="en-US"/>
              </w:rPr>
            </w:pPr>
          </w:p>
          <w:p w:rsidR="00435737" w:rsidRPr="00303904" w:rsidRDefault="00435737" w:rsidP="00435737">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006B36C4">
              <w:rPr>
                <w:rFonts w:ascii="Calibri" w:hAnsi="Calibri" w:cs="Calibri"/>
                <w:b/>
                <w:sz w:val="22"/>
                <w:szCs w:val="22"/>
                <w:vertAlign w:val="superscript"/>
              </w:rPr>
              <w:t>2</w:t>
            </w:r>
          </w:p>
          <w:p w:rsidR="0086590B" w:rsidRPr="00303904" w:rsidRDefault="0086590B" w:rsidP="00FA32C2">
            <w:pPr>
              <w:tabs>
                <w:tab w:val="right" w:pos="8306"/>
              </w:tabs>
              <w:jc w:val="center"/>
              <w:rPr>
                <w:rFonts w:ascii="Calibri" w:hAnsi="Calibri" w:cs="Calibri"/>
                <w:b/>
                <w:sz w:val="22"/>
                <w:szCs w:val="22"/>
                <w:lang w:eastAsia="en-US"/>
              </w:rPr>
            </w:pPr>
          </w:p>
        </w:tc>
        <w:tc>
          <w:tcPr>
            <w:tcW w:w="2364" w:type="pct"/>
          </w:tcPr>
          <w:p w:rsidR="0086590B" w:rsidRPr="00303904" w:rsidRDefault="0086590B" w:rsidP="00FA32C2">
            <w:pPr>
              <w:keepNext/>
              <w:tabs>
                <w:tab w:val="center" w:pos="4153"/>
                <w:tab w:val="right" w:pos="8306"/>
              </w:tabs>
              <w:rPr>
                <w:rFonts w:ascii="Calibri" w:hAnsi="Calibri" w:cs="Calibri"/>
                <w:b/>
                <w:sz w:val="22"/>
                <w:szCs w:val="22"/>
                <w:lang w:eastAsia="en-US"/>
              </w:rPr>
            </w:pPr>
          </w:p>
          <w:p w:rsidR="0086590B" w:rsidRPr="00303904" w:rsidRDefault="0086590B" w:rsidP="00FA32C2">
            <w:pPr>
              <w:tabs>
                <w:tab w:val="center" w:pos="4153"/>
                <w:tab w:val="right" w:pos="8306"/>
              </w:tabs>
              <w:jc w:val="center"/>
              <w:rPr>
                <w:rFonts w:ascii="Calibri" w:hAnsi="Calibri" w:cs="Calibri"/>
                <w:b/>
                <w:sz w:val="22"/>
                <w:szCs w:val="22"/>
                <w:lang w:val="en-US"/>
              </w:rPr>
            </w:pPr>
          </w:p>
        </w:tc>
      </w:tr>
    </w:tbl>
    <w:p w:rsidR="0086590B" w:rsidRPr="00303904" w:rsidRDefault="0086590B" w:rsidP="0086590B">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rsidR="0086590B" w:rsidRPr="00303904" w:rsidRDefault="0086590B" w:rsidP="0086590B">
      <w:pPr>
        <w:jc w:val="both"/>
        <w:rPr>
          <w:rFonts w:ascii="Calibri" w:hAnsi="Calibri" w:cs="Calibri"/>
          <w:sz w:val="22"/>
          <w:szCs w:val="22"/>
        </w:rPr>
      </w:pPr>
    </w:p>
    <w:p w:rsidR="000A31DF" w:rsidRPr="0065437D" w:rsidRDefault="000A31DF" w:rsidP="000A31DF">
      <w:pPr>
        <w:spacing w:before="100" w:beforeAutospacing="1" w:after="120" w:line="276" w:lineRule="auto"/>
        <w:jc w:val="both"/>
        <w:rPr>
          <w:rFonts w:asciiTheme="minorHAnsi" w:hAnsiTheme="minorHAnsi" w:cs="Calibri"/>
          <w:sz w:val="22"/>
          <w:szCs w:val="22"/>
        </w:rPr>
      </w:pPr>
      <w:r w:rsidRPr="008C65C0">
        <w:rPr>
          <w:rFonts w:asciiTheme="minorHAnsi" w:hAnsiTheme="minorHAnsi" w:cs="Calibri"/>
          <w:sz w:val="22"/>
          <w:szCs w:val="22"/>
        </w:rPr>
        <w:t>Στο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3</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0A31DF" w:rsidRDefault="000A31DF" w:rsidP="000A31DF">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rsidR="0086590B" w:rsidRPr="00435737" w:rsidRDefault="0086590B" w:rsidP="00435737">
      <w:pPr>
        <w:spacing w:after="120" w:line="276" w:lineRule="auto"/>
        <w:jc w:val="both"/>
        <w:rPr>
          <w:rFonts w:asciiTheme="minorHAnsi" w:hAnsiTheme="minorHAnsi" w:cstheme="minorHAnsi"/>
          <w:b/>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r>
      <w:r w:rsidR="0058617B" w:rsidRPr="00FC6FE1">
        <w:rPr>
          <w:rFonts w:asciiTheme="minorHAnsi" w:hAnsiTheme="minorHAnsi" w:cs="Calibri"/>
          <w:sz w:val="22"/>
          <w:szCs w:val="22"/>
        </w:rPr>
        <w:t>του/της …………………………………………………………</w:t>
      </w:r>
      <w:r w:rsidR="006B36C4">
        <w:rPr>
          <w:rFonts w:asciiTheme="minorHAnsi" w:hAnsiTheme="minorHAnsi" w:cs="Calibri"/>
          <w:b/>
          <w:bCs/>
          <w:sz w:val="22"/>
          <w:szCs w:val="22"/>
          <w:vertAlign w:val="superscript"/>
        </w:rPr>
        <w:t>8</w:t>
      </w:r>
      <w:r w:rsidR="0058617B" w:rsidRPr="00FC6FE1">
        <w:rPr>
          <w:rFonts w:asciiTheme="minorHAnsi" w:hAnsiTheme="minorHAnsi" w:cs="Calibri"/>
          <w:sz w:val="22"/>
          <w:szCs w:val="22"/>
        </w:rPr>
        <w:t xml:space="preserve"> του ……………………………</w:t>
      </w:r>
      <w:r w:rsidR="006B36C4">
        <w:rPr>
          <w:rFonts w:asciiTheme="minorHAnsi" w:hAnsiTheme="minorHAnsi" w:cs="Calibri"/>
          <w:b/>
          <w:bCs/>
          <w:sz w:val="22"/>
          <w:szCs w:val="22"/>
          <w:vertAlign w:val="superscript"/>
        </w:rPr>
        <w:t>9</w:t>
      </w:r>
      <w:r w:rsidR="0058617B" w:rsidRPr="00FC6FE1">
        <w:rPr>
          <w:rFonts w:asciiTheme="minorHAnsi" w:hAnsiTheme="minorHAnsi" w:cs="Calibri"/>
          <w:sz w:val="22"/>
          <w:szCs w:val="22"/>
        </w:rPr>
        <w:t xml:space="preserve"> </w:t>
      </w:r>
      <w:r w:rsidR="00435737" w:rsidRPr="009A3E48">
        <w:rPr>
          <w:rFonts w:asciiTheme="minorHAnsi" w:hAnsiTheme="minorHAnsi" w:cstheme="minorHAnsi"/>
          <w:sz w:val="22"/>
          <w:szCs w:val="22"/>
        </w:rPr>
        <w:t xml:space="preserve">Ειδικού Εκπαιδευτικού Προσωπικού </w:t>
      </w:r>
      <w:r w:rsidR="00435737" w:rsidRPr="0065437D">
        <w:rPr>
          <w:rFonts w:asciiTheme="minorHAnsi" w:hAnsiTheme="minorHAnsi" w:cs="Calibri"/>
          <w:sz w:val="22"/>
          <w:szCs w:val="22"/>
        </w:rPr>
        <w:t>κλάδου ΠΕ25 Σχολικών Νοσηλευτών</w:t>
      </w:r>
      <w:r w:rsidR="004A3DBE">
        <w:rPr>
          <w:rFonts w:asciiTheme="minorHAnsi" w:hAnsiTheme="minorHAnsi" w:cstheme="minorHAnsi"/>
          <w:sz w:val="22"/>
          <w:szCs w:val="22"/>
        </w:rPr>
        <w:t>.</w:t>
      </w:r>
    </w:p>
    <w:p w:rsidR="0058617B" w:rsidRPr="007A3B92" w:rsidRDefault="0058617B" w:rsidP="0058617B">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sidR="004A3DBE">
        <w:rPr>
          <w:rFonts w:ascii="Calibri" w:eastAsia="Calibri" w:hAnsi="Calibri" w:cs="Calibri"/>
          <w:sz w:val="22"/>
          <w:szCs w:val="22"/>
          <w:lang w:eastAsia="en-US"/>
        </w:rPr>
        <w:t xml:space="preserve"> </w:t>
      </w:r>
      <w:r w:rsidRPr="0065437D">
        <w:rPr>
          <w:rFonts w:asciiTheme="minorHAnsi" w:hAnsiTheme="minorHAnsi" w:cs="Calibr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cs="Calibri"/>
          <w:b/>
          <w:sz w:val="22"/>
          <w:szCs w:val="22"/>
        </w:rPr>
        <w:t>2020-2021</w:t>
      </w:r>
      <w:r w:rsidRPr="0065437D">
        <w:rPr>
          <w:rFonts w:asciiTheme="minorHAnsi" w:hAnsiTheme="minorHAnsi" w:cs="Calibri"/>
          <w:b/>
          <w:sz w:val="22"/>
          <w:szCs w:val="22"/>
        </w:rPr>
        <w:t xml:space="preserve">», με κωδικό ΟΠΣ: </w:t>
      </w:r>
      <w:r w:rsidR="00856532" w:rsidRPr="00B51B4D">
        <w:rPr>
          <w:rFonts w:asciiTheme="minorHAnsi" w:hAnsiTheme="minorHAnsi" w:cs="Calibri"/>
          <w:b/>
          <w:sz w:val="22"/>
          <w:szCs w:val="22"/>
        </w:rPr>
        <w:t>5069645</w:t>
      </w:r>
      <w:r>
        <w:rPr>
          <w:rFonts w:asciiTheme="minorHAnsi" w:hAnsiTheme="minorHAnsi" w:cs="Calibri"/>
          <w:b/>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rsidR="0058617B" w:rsidRPr="00370868" w:rsidRDefault="0058617B" w:rsidP="0058617B">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 xml:space="preserve">Η διάρκεια της παρούσας Σύμβασης ορίζεται από </w:t>
      </w:r>
      <w:r w:rsidR="006B36C4">
        <w:rPr>
          <w:rFonts w:asciiTheme="minorHAnsi" w:hAnsiTheme="minorHAnsi" w:cs="Calibri"/>
          <w:sz w:val="22"/>
          <w:szCs w:val="22"/>
          <w:vertAlign w:val="superscript"/>
        </w:rPr>
        <w:t>10</w:t>
      </w:r>
      <w:r w:rsidRPr="007A3B92">
        <w:rPr>
          <w:rFonts w:asciiTheme="minorHAnsi" w:hAnsiTheme="minorHAnsi" w:cs="Calibri"/>
          <w:sz w:val="22"/>
          <w:szCs w:val="22"/>
        </w:rPr>
        <w:t xml:space="preserve">………… </w:t>
      </w:r>
      <w:r w:rsidR="000A31DF" w:rsidRPr="008C65C0">
        <w:rPr>
          <w:rFonts w:ascii="Calibri" w:hAnsi="Calibri" w:cs="Calibri"/>
          <w:sz w:val="22"/>
          <w:szCs w:val="22"/>
        </w:rPr>
        <w:t xml:space="preserve">έως την λήξη του διδακτικού έτους </w:t>
      </w:r>
      <w:r w:rsidR="000A31DF" w:rsidRPr="008C65C0">
        <w:rPr>
          <w:rFonts w:asciiTheme="minorHAnsi" w:hAnsiTheme="minorHAnsi" w:cs="Calibri"/>
          <w:sz w:val="22"/>
          <w:szCs w:val="22"/>
        </w:rPr>
        <w:t xml:space="preserve"> </w:t>
      </w:r>
      <w:r w:rsidR="000A31DF" w:rsidRPr="008C65C0">
        <w:rPr>
          <w:rFonts w:asciiTheme="minorHAnsi" w:hAnsiTheme="minorHAnsi" w:cs="Calibri"/>
          <w:sz w:val="22"/>
          <w:szCs w:val="22"/>
          <w:vertAlign w:val="superscript"/>
        </w:rPr>
        <w:t>12</w:t>
      </w:r>
      <w:r w:rsidR="000A31DF" w:rsidRPr="008C65C0">
        <w:rPr>
          <w:rFonts w:asciiTheme="minorHAnsi" w:hAnsiTheme="minorHAnsi" w:cs="Calibri"/>
          <w:sz w:val="22"/>
          <w:szCs w:val="22"/>
        </w:rPr>
        <w:t xml:space="preserve">……. Ιουνίου </w:t>
      </w:r>
      <w:r w:rsidR="000A31DF" w:rsidRPr="008C65C0">
        <w:rPr>
          <w:rFonts w:ascii="Calibri" w:hAnsi="Calibri" w:cs="Calibri"/>
          <w:sz w:val="22"/>
          <w:szCs w:val="22"/>
        </w:rPr>
        <w:t xml:space="preserve">2021 ή όπως ισχύει κάθε φορά. </w:t>
      </w:r>
      <w:r w:rsidRPr="008C65C0">
        <w:rPr>
          <w:rFonts w:ascii="Calibri" w:eastAsia="Calibri" w:hAnsi="Calibri" w:cs="Calibri"/>
          <w:sz w:val="22"/>
          <w:szCs w:val="22"/>
          <w:lang w:eastAsia="en-US"/>
        </w:rPr>
        <w:t xml:space="preserve"> Αντικείμενο της σύμβασης είναι η </w:t>
      </w:r>
      <w:r w:rsidRPr="008C65C0">
        <w:rPr>
          <w:rFonts w:asciiTheme="minorHAnsi" w:hAnsiTheme="minorHAnsi"/>
          <w:sz w:val="22"/>
          <w:szCs w:val="22"/>
        </w:rPr>
        <w:t xml:space="preserve">παροχή υποστηρικτικού έργου </w:t>
      </w:r>
      <w:r w:rsidR="000A31DF" w:rsidRPr="008C65C0">
        <w:rPr>
          <w:rFonts w:asciiTheme="minorHAnsi" w:hAnsiTheme="minorHAnsi"/>
          <w:sz w:val="22"/>
          <w:szCs w:val="22"/>
        </w:rPr>
        <w:t>………………………………………………</w:t>
      </w:r>
      <w:r w:rsidR="000A31DF" w:rsidRPr="008C65C0">
        <w:rPr>
          <w:rFonts w:asciiTheme="minorHAnsi" w:hAnsiTheme="minorHAnsi"/>
          <w:b/>
          <w:sz w:val="22"/>
          <w:szCs w:val="22"/>
          <w:vertAlign w:val="superscript"/>
        </w:rPr>
        <w:t>13</w:t>
      </w:r>
      <w:r w:rsidR="000A31DF" w:rsidRPr="008C65C0">
        <w:rPr>
          <w:rFonts w:asciiTheme="minorHAnsi" w:hAnsiTheme="minorHAnsi"/>
          <w:sz w:val="22"/>
          <w:szCs w:val="22"/>
        </w:rPr>
        <w:t xml:space="preserve"> σε σχολεία αρμοδιότητας της Δ/νσης Εκπαίδευσης που τοποθετείται </w:t>
      </w:r>
      <w:r w:rsidR="000A31DF" w:rsidRPr="00EA168F">
        <w:rPr>
          <w:rFonts w:asciiTheme="minorHAnsi" w:hAnsiTheme="minorHAnsi"/>
          <w:sz w:val="22"/>
          <w:szCs w:val="22"/>
          <w:highlight w:val="lightGray"/>
        </w:rPr>
        <w:t xml:space="preserve">ή </w:t>
      </w:r>
      <w:r w:rsidR="000A31DF" w:rsidRPr="008C65C0">
        <w:rPr>
          <w:rFonts w:asciiTheme="minorHAnsi" w:hAnsiTheme="minorHAnsi"/>
          <w:sz w:val="22"/>
          <w:szCs w:val="22"/>
        </w:rPr>
        <w:t>διατίθεται</w:t>
      </w:r>
      <w:r w:rsidRPr="008C65C0">
        <w:rPr>
          <w:rFonts w:asciiTheme="minorHAnsi" w:hAnsiTheme="minorHAnsi"/>
          <w:sz w:val="22"/>
          <w:szCs w:val="22"/>
        </w:rPr>
        <w:t>,</w:t>
      </w:r>
      <w:r w:rsidRPr="0018681F">
        <w:rPr>
          <w:rFonts w:asciiTheme="minorHAnsi" w:hAnsiTheme="minorHAnsi"/>
          <w:sz w:val="22"/>
          <w:szCs w:val="22"/>
        </w:rPr>
        <w:t xml:space="preserve"> κατ’ εφαρμογή των κείμενων διατάξεων, με απόφαση του </w:t>
      </w:r>
      <w:r w:rsidRPr="00401C36">
        <w:rPr>
          <w:rFonts w:asciiTheme="minorHAnsi" w:hAnsiTheme="minorHAnsi"/>
          <w:sz w:val="22"/>
          <w:szCs w:val="22"/>
        </w:rPr>
        <w:t>Δ/</w:t>
      </w:r>
      <w:proofErr w:type="spellStart"/>
      <w:r w:rsidRPr="00401C36">
        <w:rPr>
          <w:rFonts w:asciiTheme="minorHAnsi" w:hAnsiTheme="minorHAnsi"/>
          <w:sz w:val="22"/>
          <w:szCs w:val="22"/>
        </w:rPr>
        <w:t>ντή</w:t>
      </w:r>
      <w:proofErr w:type="spellEnd"/>
      <w:r w:rsidRPr="00401C36">
        <w:rPr>
          <w:rFonts w:asciiTheme="minorHAnsi" w:hAnsiTheme="minorHAnsi"/>
          <w:sz w:val="22"/>
          <w:szCs w:val="22"/>
        </w:rPr>
        <w:t xml:space="preserve"> της </w:t>
      </w:r>
      <w:r>
        <w:rPr>
          <w:rFonts w:asciiTheme="minorHAnsi" w:hAnsiTheme="minorHAnsi"/>
          <w:sz w:val="22"/>
          <w:szCs w:val="22"/>
        </w:rPr>
        <w:t xml:space="preserve">Διεύθυνσης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sidR="006B36C4">
        <w:rPr>
          <w:rFonts w:ascii="Calibri" w:hAnsi="Calibri" w:cs="Calibri"/>
          <w:b/>
          <w:sz w:val="22"/>
          <w:szCs w:val="22"/>
          <w:vertAlign w:val="superscript"/>
        </w:rPr>
        <w:t>2</w:t>
      </w:r>
      <w:r w:rsidRPr="00303904">
        <w:rPr>
          <w:rFonts w:ascii="Calibri" w:eastAsia="Calibri" w:hAnsi="Calibri" w:cs="Calibri"/>
          <w:sz w:val="22"/>
          <w:szCs w:val="22"/>
          <w:lang w:eastAsia="en-US"/>
        </w:rPr>
        <w:t>.</w:t>
      </w:r>
    </w:p>
    <w:p w:rsidR="0058617B" w:rsidRPr="00B43A47" w:rsidRDefault="0058617B" w:rsidP="0058617B">
      <w:pPr>
        <w:spacing w:before="120" w:after="120" w:line="276" w:lineRule="auto"/>
        <w:jc w:val="both"/>
        <w:rPr>
          <w:rFonts w:asciiTheme="minorHAnsi" w:hAnsiTheme="minorHAnsi" w:cs="Calibri"/>
          <w:sz w:val="22"/>
          <w:szCs w:val="22"/>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Pr>
          <w:rFonts w:ascii="Calibri" w:eastAsia="Calibri" w:hAnsi="Calibri" w:cs="Calibri"/>
          <w:sz w:val="22"/>
          <w:szCs w:val="22"/>
          <w:vertAlign w:val="superscript"/>
          <w:lang w:eastAsia="en-US"/>
        </w:rPr>
        <w:t>1</w:t>
      </w:r>
      <w:r w:rsidR="006B36C4">
        <w:rPr>
          <w:rFonts w:ascii="Calibri" w:eastAsia="Calibri" w:hAnsi="Calibri" w:cs="Calibri"/>
          <w:sz w:val="22"/>
          <w:szCs w:val="22"/>
          <w:vertAlign w:val="superscript"/>
          <w:lang w:eastAsia="en-US"/>
        </w:rPr>
        <w:t>2</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58617B" w:rsidRPr="00FF5D8D" w:rsidTr="00247E2C">
        <w:tc>
          <w:tcPr>
            <w:tcW w:w="1668" w:type="dxa"/>
          </w:tcPr>
          <w:p w:rsidR="0058617B" w:rsidRPr="00FF5D8D" w:rsidRDefault="0058617B" w:rsidP="00247E2C">
            <w:pPr>
              <w:jc w:val="center"/>
              <w:rPr>
                <w:rFonts w:asciiTheme="minorHAnsi" w:hAnsiTheme="minorHAnsi" w:cs="Calibri"/>
                <w:b/>
                <w:sz w:val="22"/>
                <w:szCs w:val="22"/>
              </w:rPr>
            </w:pPr>
          </w:p>
        </w:tc>
        <w:tc>
          <w:tcPr>
            <w:tcW w:w="7618" w:type="dxa"/>
          </w:tcPr>
          <w:p w:rsidR="0058617B" w:rsidRPr="00FF5D8D" w:rsidRDefault="0058617B" w:rsidP="00247E2C">
            <w:pPr>
              <w:jc w:val="center"/>
              <w:rPr>
                <w:rFonts w:asciiTheme="minorHAnsi" w:hAnsiTheme="minorHAnsi" w:cs="Calibri"/>
                <w:b/>
                <w:sz w:val="22"/>
                <w:szCs w:val="22"/>
              </w:rPr>
            </w:pPr>
            <w:r w:rsidRPr="00FF5D8D">
              <w:rPr>
                <w:rFonts w:asciiTheme="minorHAnsi" w:hAnsiTheme="minorHAnsi" w:cs="Calibri"/>
                <w:b/>
                <w:sz w:val="22"/>
                <w:szCs w:val="22"/>
              </w:rPr>
              <w:t>(Ονοματεπώνυμο, υπογραφή και σφραγίδα</w:t>
            </w:r>
          </w:p>
          <w:p w:rsidR="0058617B" w:rsidRPr="00FF5D8D" w:rsidDel="009D2C51" w:rsidRDefault="0058617B" w:rsidP="00247E2C">
            <w:pPr>
              <w:jc w:val="center"/>
              <w:rPr>
                <w:rFonts w:asciiTheme="minorHAnsi" w:hAnsiTheme="minorHAnsi" w:cs="Calibri"/>
                <w:b/>
                <w:sz w:val="22"/>
                <w:szCs w:val="22"/>
              </w:rPr>
            </w:pPr>
            <w:r w:rsidRPr="00FF5D8D">
              <w:rPr>
                <w:rFonts w:asciiTheme="minorHAnsi" w:hAnsiTheme="minorHAnsi" w:cs="Calibri"/>
                <w:b/>
                <w:sz w:val="22"/>
                <w:szCs w:val="22"/>
              </w:rPr>
              <w:t xml:space="preserve">του Διευθυντή της </w:t>
            </w:r>
            <w:r>
              <w:rPr>
                <w:rFonts w:asciiTheme="minorHAnsi" w:hAnsiTheme="minorHAnsi" w:cs="Calibri"/>
                <w:b/>
                <w:sz w:val="22"/>
                <w:szCs w:val="22"/>
              </w:rPr>
              <w:t xml:space="preserve">Διεύθυνσης </w:t>
            </w:r>
            <w:r w:rsidRPr="00284404">
              <w:rPr>
                <w:rFonts w:asciiTheme="minorHAnsi" w:hAnsiTheme="minorHAnsi" w:cs="Calibri"/>
                <w:b/>
                <w:sz w:val="22"/>
                <w:szCs w:val="22"/>
                <w:highlight w:val="yellow"/>
              </w:rPr>
              <w:t>Πρωτοβάθμιας/Δευτεροβάθμιας</w:t>
            </w:r>
            <w:r w:rsidRPr="00FF5D8D">
              <w:rPr>
                <w:rFonts w:asciiTheme="minorHAnsi" w:hAnsiTheme="minorHAnsi" w:cs="Calibri"/>
                <w:b/>
                <w:sz w:val="22"/>
                <w:szCs w:val="22"/>
              </w:rPr>
              <w:t xml:space="preserve"> Εκπαίδευσης</w:t>
            </w:r>
            <w:r>
              <w:rPr>
                <w:rFonts w:asciiTheme="minorHAnsi" w:hAnsiTheme="minorHAnsi" w:cs="Calibri"/>
                <w:b/>
                <w:sz w:val="22"/>
                <w:szCs w:val="22"/>
              </w:rPr>
              <w:t xml:space="preserve"> </w:t>
            </w:r>
            <w:r>
              <w:rPr>
                <w:rFonts w:asciiTheme="minorHAnsi" w:hAnsiTheme="minorHAnsi" w:cs="Calibri"/>
                <w:b/>
                <w:sz w:val="22"/>
                <w:szCs w:val="22"/>
              </w:rPr>
              <w:lastRenderedPageBreak/>
              <w:t>……………………………………………….</w:t>
            </w:r>
          </w:p>
        </w:tc>
      </w:tr>
    </w:tbl>
    <w:p w:rsidR="0086590B" w:rsidRDefault="0086590B" w:rsidP="006A1FA6">
      <w:pPr>
        <w:pBdr>
          <w:top w:val="single" w:sz="4" w:space="1" w:color="auto"/>
        </w:pBdr>
        <w:rPr>
          <w:rFonts w:asciiTheme="minorHAnsi" w:hAnsiTheme="minorHAnsi" w:cs="Calibri"/>
          <w:sz w:val="18"/>
          <w:szCs w:val="18"/>
        </w:rPr>
      </w:pPr>
      <w:r w:rsidRPr="002F3CD8">
        <w:rPr>
          <w:rFonts w:asciiTheme="minorHAnsi" w:hAnsiTheme="minorHAnsi" w:cs="Calibri"/>
          <w:b/>
          <w:bCs/>
          <w:i/>
          <w:iCs/>
        </w:rPr>
        <w:lastRenderedPageBreak/>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433"/>
        <w:gridCol w:w="542"/>
        <w:gridCol w:w="5209"/>
      </w:tblGrid>
      <w:tr w:rsidR="0058617B" w:rsidRPr="00B43A47" w:rsidTr="0058617B">
        <w:tc>
          <w:tcPr>
            <w:tcW w:w="340" w:type="pct"/>
            <w:vAlign w:val="center"/>
          </w:tcPr>
          <w:p w:rsidR="0058617B" w:rsidRPr="00B43A47" w:rsidRDefault="0058617B" w:rsidP="0058617B">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58617B" w:rsidRPr="00B43A47" w:rsidRDefault="006B36C4" w:rsidP="0058617B">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rsidR="0058617B" w:rsidRDefault="006B36C4" w:rsidP="0058617B">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rsidR="0058617B" w:rsidRPr="00B43A47" w:rsidRDefault="006B36C4" w:rsidP="0058617B">
            <w:pPr>
              <w:rPr>
                <w:rFonts w:asciiTheme="minorHAnsi" w:hAnsiTheme="minorHAnsi" w:cs="Calibri"/>
                <w:sz w:val="18"/>
                <w:szCs w:val="18"/>
              </w:rPr>
            </w:pPr>
            <w:r w:rsidRPr="006B36C4">
              <w:rPr>
                <w:rFonts w:asciiTheme="minorHAnsi" w:hAnsiTheme="minorHAnsi" w:cs="Calibri"/>
                <w:sz w:val="18"/>
                <w:szCs w:val="18"/>
              </w:rPr>
              <w:t>Πατρώνυμο αναπληρωτή ΕΕΠ</w:t>
            </w:r>
          </w:p>
        </w:tc>
      </w:tr>
      <w:tr w:rsidR="0058617B" w:rsidRPr="00B43A47" w:rsidTr="0058617B">
        <w:tc>
          <w:tcPr>
            <w:tcW w:w="340" w:type="pct"/>
            <w:vAlign w:val="center"/>
          </w:tcPr>
          <w:p w:rsidR="0058617B" w:rsidRPr="00B43A47" w:rsidRDefault="0058617B" w:rsidP="0058617B">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rsidR="0058617B" w:rsidRPr="00B43A47" w:rsidRDefault="000A31DF" w:rsidP="006B36C4">
            <w:pPr>
              <w:rPr>
                <w:rFonts w:asciiTheme="minorHAnsi" w:hAnsiTheme="minorHAnsi" w:cs="Calibri"/>
                <w:sz w:val="18"/>
                <w:szCs w:val="18"/>
              </w:rPr>
            </w:pPr>
            <w:r w:rsidRPr="000A31DF">
              <w:rPr>
                <w:rFonts w:asciiTheme="minorHAnsi" w:hAnsiTheme="minorHAnsi" w:cs="Calibri"/>
                <w:sz w:val="18"/>
                <w:szCs w:val="18"/>
              </w:rPr>
              <w:t>Δ/</w:t>
            </w:r>
            <w:proofErr w:type="spellStart"/>
            <w:r w:rsidRPr="000A31DF">
              <w:rPr>
                <w:rFonts w:asciiTheme="minorHAnsi" w:hAnsiTheme="minorHAnsi" w:cs="Calibri"/>
                <w:sz w:val="18"/>
                <w:szCs w:val="18"/>
              </w:rPr>
              <w:t>νση</w:t>
            </w:r>
            <w:proofErr w:type="spellEnd"/>
            <w:r w:rsidRPr="000A31DF">
              <w:rPr>
                <w:rFonts w:asciiTheme="minorHAnsi" w:hAnsiTheme="minorHAnsi" w:cs="Calibri"/>
                <w:sz w:val="18"/>
                <w:szCs w:val="18"/>
              </w:rPr>
              <w:t xml:space="preserve"> Εκπαίδευσης</w:t>
            </w:r>
          </w:p>
        </w:tc>
        <w:tc>
          <w:tcPr>
            <w:tcW w:w="275" w:type="pct"/>
            <w:vAlign w:val="center"/>
          </w:tcPr>
          <w:p w:rsidR="0058617B" w:rsidRPr="00B43A47" w:rsidRDefault="006B36C4" w:rsidP="0058617B">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rsidR="0058617B" w:rsidRPr="00B43A47" w:rsidRDefault="006B36C4" w:rsidP="00F00C6D">
            <w:pPr>
              <w:rPr>
                <w:rFonts w:asciiTheme="minorHAnsi" w:hAnsiTheme="minorHAnsi" w:cs="Calibri"/>
                <w:sz w:val="18"/>
                <w:szCs w:val="18"/>
              </w:rPr>
            </w:pPr>
            <w:proofErr w:type="spellStart"/>
            <w:r w:rsidRPr="006B36C4">
              <w:rPr>
                <w:rFonts w:asciiTheme="minorHAnsi" w:hAnsiTheme="minorHAnsi" w:cs="Calibri"/>
                <w:sz w:val="18"/>
                <w:szCs w:val="18"/>
              </w:rPr>
              <w:t>Ημ</w:t>
            </w:r>
            <w:proofErr w:type="spellEnd"/>
            <w:r w:rsidRPr="006B36C4">
              <w:rPr>
                <w:rFonts w:asciiTheme="minorHAnsi" w:hAnsiTheme="minorHAnsi" w:cs="Calibri"/>
                <w:sz w:val="18"/>
                <w:szCs w:val="18"/>
              </w:rPr>
              <w:t>/</w:t>
            </w:r>
            <w:proofErr w:type="spellStart"/>
            <w:r w:rsidRPr="006B36C4">
              <w:rPr>
                <w:rFonts w:asciiTheme="minorHAnsi" w:hAnsiTheme="minorHAnsi" w:cs="Calibri"/>
                <w:sz w:val="18"/>
                <w:szCs w:val="18"/>
              </w:rPr>
              <w:t>νία</w:t>
            </w:r>
            <w:proofErr w:type="spellEnd"/>
            <w:r w:rsidRPr="006B36C4">
              <w:rPr>
                <w:rFonts w:asciiTheme="minorHAnsi" w:hAnsiTheme="minorHAnsi" w:cs="Calibri"/>
                <w:sz w:val="18"/>
                <w:szCs w:val="18"/>
              </w:rPr>
              <w:t xml:space="preserve"> έναρξης είναι η ημερομηνία ανάληψης υπηρεσίας του αναπληρωτή ΕΕΠ</w:t>
            </w:r>
          </w:p>
        </w:tc>
      </w:tr>
      <w:tr w:rsidR="000D2C18" w:rsidRPr="00B43A47" w:rsidTr="0058617B">
        <w:tc>
          <w:tcPr>
            <w:tcW w:w="340" w:type="pct"/>
            <w:vAlign w:val="center"/>
          </w:tcPr>
          <w:p w:rsidR="000D2C18" w:rsidRPr="00B43A47" w:rsidRDefault="000D2C18" w:rsidP="000D2C18">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0D2C18" w:rsidRPr="0065437D" w:rsidRDefault="000A31DF" w:rsidP="000D2C18">
            <w:pPr>
              <w:rPr>
                <w:rFonts w:asciiTheme="minorHAnsi" w:hAnsiTheme="minorHAnsi" w:cs="Calibri"/>
                <w:sz w:val="18"/>
                <w:szCs w:val="18"/>
              </w:rPr>
            </w:pPr>
            <w:r w:rsidRPr="000A31DF">
              <w:rPr>
                <w:rFonts w:asciiTheme="minorHAnsi" w:hAnsiTheme="minorHAnsi" w:cs="Calibri"/>
                <w:sz w:val="18"/>
                <w:szCs w:val="18"/>
              </w:rPr>
              <w:t>Νομός που αντιστοιχεί στην Δ/</w:t>
            </w:r>
            <w:proofErr w:type="spellStart"/>
            <w:r w:rsidRPr="000A31DF">
              <w:rPr>
                <w:rFonts w:asciiTheme="minorHAnsi" w:hAnsiTheme="minorHAnsi" w:cs="Calibri"/>
                <w:sz w:val="18"/>
                <w:szCs w:val="18"/>
              </w:rPr>
              <w:t>νση</w:t>
            </w:r>
            <w:proofErr w:type="spellEnd"/>
            <w:r w:rsidRPr="000A31DF">
              <w:rPr>
                <w:rFonts w:asciiTheme="minorHAnsi" w:hAnsiTheme="minorHAnsi" w:cs="Calibri"/>
                <w:sz w:val="18"/>
                <w:szCs w:val="18"/>
              </w:rPr>
              <w:t xml:space="preserve"> Εκπαίδευσης</w:t>
            </w:r>
          </w:p>
        </w:tc>
        <w:tc>
          <w:tcPr>
            <w:tcW w:w="275" w:type="pct"/>
            <w:vAlign w:val="center"/>
          </w:tcPr>
          <w:p w:rsidR="000D2C18" w:rsidRPr="00B43A47" w:rsidRDefault="000D2C18" w:rsidP="000D2C18">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rsidR="000D2C18" w:rsidRPr="00B43A47" w:rsidRDefault="000D2C18" w:rsidP="000D2C18">
            <w:pPr>
              <w:rPr>
                <w:rFonts w:asciiTheme="minorHAnsi" w:hAnsiTheme="minorHAnsi" w:cs="Calibri"/>
                <w:sz w:val="18"/>
                <w:szCs w:val="18"/>
              </w:rPr>
            </w:pPr>
            <w:proofErr w:type="spellStart"/>
            <w:r w:rsidRPr="006B36C4">
              <w:rPr>
                <w:rFonts w:asciiTheme="minorHAnsi" w:hAnsiTheme="minorHAnsi" w:cs="Calibri"/>
                <w:sz w:val="18"/>
                <w:szCs w:val="18"/>
              </w:rPr>
              <w:t>Ημ</w:t>
            </w:r>
            <w:proofErr w:type="spellEnd"/>
            <w:r w:rsidRPr="006B36C4">
              <w:rPr>
                <w:rFonts w:asciiTheme="minorHAnsi" w:hAnsiTheme="minorHAnsi" w:cs="Calibri"/>
                <w:sz w:val="18"/>
                <w:szCs w:val="18"/>
              </w:rPr>
              <w:t>/</w:t>
            </w:r>
            <w:proofErr w:type="spellStart"/>
            <w:r w:rsidRPr="006B36C4">
              <w:rPr>
                <w:rFonts w:asciiTheme="minorHAnsi" w:hAnsiTheme="minorHAnsi" w:cs="Calibri"/>
                <w:sz w:val="18"/>
                <w:szCs w:val="18"/>
              </w:rPr>
              <w:t>νία</w:t>
            </w:r>
            <w:proofErr w:type="spellEnd"/>
            <w:r w:rsidRPr="006B36C4">
              <w:rPr>
                <w:rFonts w:asciiTheme="minorHAnsi" w:hAnsiTheme="minorHAnsi" w:cs="Calibri"/>
                <w:sz w:val="18"/>
                <w:szCs w:val="18"/>
              </w:rPr>
              <w:t xml:space="preserve"> λήξης είναι η 21η Ιουνίου για Πρωτοβάθμια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 xml:space="preserve">/ση και η 30η  Ιουνίου για Δευτεροβάθμια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/ση</w:t>
            </w:r>
          </w:p>
        </w:tc>
      </w:tr>
      <w:tr w:rsidR="0058617B" w:rsidRPr="00B43A47" w:rsidTr="0058617B">
        <w:tc>
          <w:tcPr>
            <w:tcW w:w="340" w:type="pct"/>
            <w:vAlign w:val="center"/>
          </w:tcPr>
          <w:p w:rsidR="0058617B" w:rsidRPr="00B43A47" w:rsidRDefault="0058617B" w:rsidP="0058617B">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58617B" w:rsidRPr="00B43A47" w:rsidRDefault="006B36C4" w:rsidP="0058617B">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rsidR="0058617B" w:rsidRPr="00B43A47" w:rsidRDefault="006B36C4" w:rsidP="0058617B">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rsidR="0058617B" w:rsidRPr="00B43A47" w:rsidRDefault="006B36C4" w:rsidP="0058617B">
            <w:pPr>
              <w:rPr>
                <w:rFonts w:asciiTheme="minorHAnsi" w:hAnsiTheme="minorHAnsi" w:cs="Calibri"/>
                <w:sz w:val="18"/>
                <w:szCs w:val="18"/>
              </w:rPr>
            </w:pPr>
            <w:r w:rsidRPr="006B36C4">
              <w:rPr>
                <w:rFonts w:asciiTheme="minorHAnsi" w:hAnsiTheme="minorHAnsi" w:cs="Calibri"/>
                <w:sz w:val="18"/>
                <w:szCs w:val="18"/>
              </w:rPr>
              <w:t>Ποσό (</w:t>
            </w:r>
            <w:proofErr w:type="spellStart"/>
            <w:r w:rsidRPr="006B36C4">
              <w:rPr>
                <w:rFonts w:asciiTheme="minorHAnsi" w:hAnsiTheme="minorHAnsi" w:cs="Calibri"/>
                <w:sz w:val="18"/>
                <w:szCs w:val="18"/>
              </w:rPr>
              <w:t>αριθμ</w:t>
            </w:r>
            <w:proofErr w:type="spellEnd"/>
            <w:r w:rsidRPr="006B36C4">
              <w:rPr>
                <w:rFonts w:asciiTheme="minorHAnsi" w:hAnsiTheme="minorHAnsi" w:cs="Calibri"/>
                <w:sz w:val="18"/>
                <w:szCs w:val="18"/>
              </w:rPr>
              <w:t>. και ολογράφως), σύμφωνα με την προϋπηρεσία και τα επιδόματα του αναπληρωτή ΕΕΠ *</w:t>
            </w:r>
          </w:p>
        </w:tc>
      </w:tr>
      <w:tr w:rsidR="000D2C18" w:rsidRPr="00B43A47" w:rsidTr="0058617B">
        <w:tc>
          <w:tcPr>
            <w:tcW w:w="340" w:type="pct"/>
            <w:vAlign w:val="center"/>
          </w:tcPr>
          <w:p w:rsidR="000D2C18" w:rsidRDefault="000D2C18" w:rsidP="000D2C18">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0D2C18" w:rsidRPr="00442F78" w:rsidRDefault="000D2C18" w:rsidP="000D2C18">
            <w:pPr>
              <w:rPr>
                <w:rFonts w:asciiTheme="minorHAnsi" w:hAnsiTheme="minorHAnsi"/>
                <w:b/>
                <w:sz w:val="18"/>
                <w:szCs w:val="18"/>
              </w:rPr>
            </w:pPr>
            <w:r w:rsidRPr="00442F78">
              <w:rPr>
                <w:rFonts w:asciiTheme="minorHAnsi" w:hAnsiTheme="minorHAnsi"/>
                <w:sz w:val="18"/>
                <w:szCs w:val="18"/>
              </w:rPr>
              <w:t xml:space="preserve">Αρ. </w:t>
            </w:r>
            <w:proofErr w:type="spellStart"/>
            <w:r w:rsidRPr="00442F78">
              <w:rPr>
                <w:rFonts w:asciiTheme="minorHAnsi" w:hAnsiTheme="minorHAnsi"/>
                <w:sz w:val="18"/>
                <w:szCs w:val="18"/>
              </w:rPr>
              <w:t>πρωτ</w:t>
            </w:r>
            <w:proofErr w:type="spellEnd"/>
            <w:r w:rsidRPr="00442F78">
              <w:rPr>
                <w:rFonts w:asciiTheme="minorHAnsi" w:hAnsiTheme="minorHAnsi"/>
                <w:sz w:val="18"/>
                <w:szCs w:val="18"/>
              </w:rPr>
              <w:t>. και ΑΔΑ Απόφασης Πρόσληψης</w:t>
            </w:r>
          </w:p>
        </w:tc>
        <w:tc>
          <w:tcPr>
            <w:tcW w:w="275" w:type="pct"/>
            <w:vAlign w:val="center"/>
          </w:tcPr>
          <w:p w:rsidR="000D2C18" w:rsidRDefault="000D2C18" w:rsidP="000D2C18">
            <w:pPr>
              <w:rPr>
                <w:rFonts w:asciiTheme="minorHAnsi" w:hAnsiTheme="minorHAnsi" w:cs="Calibri"/>
                <w:b/>
                <w:bCs/>
                <w:sz w:val="18"/>
                <w:szCs w:val="18"/>
              </w:rPr>
            </w:pPr>
          </w:p>
        </w:tc>
        <w:tc>
          <w:tcPr>
            <w:tcW w:w="2643" w:type="pct"/>
            <w:vAlign w:val="center"/>
          </w:tcPr>
          <w:p w:rsidR="000D2C18" w:rsidRPr="00B43A47" w:rsidRDefault="000D2C18" w:rsidP="000D2C18">
            <w:pPr>
              <w:rPr>
                <w:rFonts w:asciiTheme="minorHAnsi" w:hAnsiTheme="minorHAnsi" w:cs="Calibri"/>
                <w:sz w:val="18"/>
                <w:szCs w:val="18"/>
              </w:rPr>
            </w:pPr>
          </w:p>
        </w:tc>
      </w:tr>
      <w:tr w:rsidR="0058617B" w:rsidRPr="00B43A47" w:rsidTr="0058617B">
        <w:tc>
          <w:tcPr>
            <w:tcW w:w="340" w:type="pct"/>
            <w:vAlign w:val="center"/>
          </w:tcPr>
          <w:p w:rsidR="0058617B" w:rsidRPr="00B43A47" w:rsidRDefault="006B36C4" w:rsidP="0058617B">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58617B" w:rsidRPr="00043AC8" w:rsidRDefault="000D2C18" w:rsidP="0058617B">
            <w:pPr>
              <w:rPr>
                <w:rFonts w:asciiTheme="minorHAnsi" w:hAnsiTheme="minorHAnsi" w:cstheme="minorHAnsi"/>
                <w:sz w:val="18"/>
                <w:szCs w:val="18"/>
                <w:lang w:eastAsia="en-US"/>
              </w:rPr>
            </w:pPr>
            <w:r>
              <w:rPr>
                <w:rFonts w:asciiTheme="minorHAnsi" w:hAnsiTheme="minorHAnsi" w:cstheme="minorHAnsi"/>
                <w:sz w:val="18"/>
                <w:szCs w:val="18"/>
                <w:lang w:eastAsia="en-US"/>
              </w:rPr>
              <w:t>Περιοχή</w:t>
            </w:r>
          </w:p>
        </w:tc>
        <w:tc>
          <w:tcPr>
            <w:tcW w:w="275" w:type="pct"/>
            <w:vAlign w:val="center"/>
          </w:tcPr>
          <w:p w:rsidR="0058617B" w:rsidRPr="00B43A47" w:rsidRDefault="0058617B" w:rsidP="0058617B">
            <w:pPr>
              <w:rPr>
                <w:rFonts w:asciiTheme="minorHAnsi" w:hAnsiTheme="minorHAnsi" w:cs="Calibri"/>
                <w:b/>
                <w:bCs/>
                <w:sz w:val="18"/>
                <w:szCs w:val="18"/>
              </w:rPr>
            </w:pPr>
          </w:p>
        </w:tc>
        <w:tc>
          <w:tcPr>
            <w:tcW w:w="2643" w:type="pct"/>
            <w:vAlign w:val="center"/>
          </w:tcPr>
          <w:p w:rsidR="0058617B" w:rsidRPr="00B43A47" w:rsidRDefault="0058617B" w:rsidP="0058617B">
            <w:pPr>
              <w:rPr>
                <w:rFonts w:asciiTheme="minorHAnsi" w:hAnsiTheme="minorHAnsi" w:cs="Calibri"/>
                <w:sz w:val="18"/>
                <w:szCs w:val="18"/>
              </w:rPr>
            </w:pPr>
          </w:p>
        </w:tc>
      </w:tr>
      <w:tr w:rsidR="0058617B" w:rsidRPr="00B43A47" w:rsidTr="0058617B">
        <w:tc>
          <w:tcPr>
            <w:tcW w:w="340" w:type="pct"/>
            <w:vAlign w:val="center"/>
          </w:tcPr>
          <w:p w:rsidR="0058617B" w:rsidRPr="00B43A47" w:rsidRDefault="006B36C4" w:rsidP="0058617B">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58617B" w:rsidRPr="00B43A47" w:rsidRDefault="003A16E1" w:rsidP="0058617B">
            <w:pPr>
              <w:rPr>
                <w:rFonts w:asciiTheme="minorHAnsi" w:hAnsiTheme="minorHAnsi" w:cs="Calibri"/>
                <w:sz w:val="18"/>
                <w:szCs w:val="18"/>
              </w:rPr>
            </w:pPr>
            <w:r w:rsidRPr="003A16E1">
              <w:rPr>
                <w:rFonts w:asciiTheme="minorHAnsi" w:hAnsiTheme="minorHAnsi" w:cs="Calibri"/>
                <w:sz w:val="18"/>
                <w:szCs w:val="18"/>
              </w:rPr>
              <w:t>Όνομα και επώνυμο Δ/</w:t>
            </w:r>
            <w:proofErr w:type="spellStart"/>
            <w:r w:rsidRPr="003A16E1">
              <w:rPr>
                <w:rFonts w:asciiTheme="minorHAnsi" w:hAnsiTheme="minorHAnsi" w:cs="Calibri"/>
                <w:sz w:val="18"/>
                <w:szCs w:val="18"/>
              </w:rPr>
              <w:t>ντη</w:t>
            </w:r>
            <w:proofErr w:type="spellEnd"/>
            <w:r w:rsidRPr="003A16E1">
              <w:rPr>
                <w:rFonts w:asciiTheme="minorHAnsi" w:hAnsiTheme="minorHAnsi" w:cs="Calibri"/>
                <w:sz w:val="18"/>
                <w:szCs w:val="18"/>
              </w:rPr>
              <w:t>/</w:t>
            </w:r>
            <w:proofErr w:type="spellStart"/>
            <w:r w:rsidRPr="003A16E1">
              <w:rPr>
                <w:rFonts w:asciiTheme="minorHAnsi" w:hAnsiTheme="minorHAnsi" w:cs="Calibri"/>
                <w:sz w:val="18"/>
                <w:szCs w:val="18"/>
              </w:rPr>
              <w:t>τριας</w:t>
            </w:r>
            <w:proofErr w:type="spellEnd"/>
            <w:r w:rsidRPr="003A16E1">
              <w:rPr>
                <w:rFonts w:asciiTheme="minorHAnsi" w:hAnsiTheme="minorHAnsi" w:cs="Calibri"/>
                <w:sz w:val="18"/>
                <w:szCs w:val="18"/>
              </w:rPr>
              <w:t xml:space="preserve"> </w:t>
            </w:r>
            <w:proofErr w:type="spellStart"/>
            <w:r w:rsidRPr="003A16E1">
              <w:rPr>
                <w:rFonts w:asciiTheme="minorHAnsi" w:hAnsiTheme="minorHAnsi" w:cs="Calibri"/>
                <w:sz w:val="18"/>
                <w:szCs w:val="18"/>
              </w:rPr>
              <w:t>Εκπ</w:t>
            </w:r>
            <w:proofErr w:type="spellEnd"/>
            <w:r w:rsidRPr="003A16E1">
              <w:rPr>
                <w:rFonts w:asciiTheme="minorHAnsi" w:hAnsiTheme="minorHAnsi" w:cs="Calibri"/>
                <w:sz w:val="18"/>
                <w:szCs w:val="18"/>
              </w:rPr>
              <w:t>/σης</w:t>
            </w:r>
          </w:p>
        </w:tc>
        <w:tc>
          <w:tcPr>
            <w:tcW w:w="275" w:type="pct"/>
            <w:vAlign w:val="center"/>
          </w:tcPr>
          <w:p w:rsidR="0058617B" w:rsidRPr="00B43A47" w:rsidRDefault="0058617B" w:rsidP="0058617B">
            <w:pPr>
              <w:rPr>
                <w:rFonts w:asciiTheme="minorHAnsi" w:hAnsiTheme="minorHAnsi" w:cs="Calibri"/>
                <w:b/>
                <w:bCs/>
                <w:sz w:val="18"/>
                <w:szCs w:val="18"/>
              </w:rPr>
            </w:pPr>
          </w:p>
        </w:tc>
        <w:tc>
          <w:tcPr>
            <w:tcW w:w="2643" w:type="pct"/>
            <w:vAlign w:val="center"/>
          </w:tcPr>
          <w:p w:rsidR="0058617B" w:rsidRPr="00B43A47" w:rsidRDefault="0058617B" w:rsidP="0058617B">
            <w:pPr>
              <w:rPr>
                <w:rFonts w:asciiTheme="minorHAnsi" w:hAnsiTheme="minorHAnsi" w:cs="Calibri"/>
                <w:sz w:val="18"/>
                <w:szCs w:val="18"/>
              </w:rPr>
            </w:pPr>
          </w:p>
        </w:tc>
      </w:tr>
      <w:tr w:rsidR="0058617B" w:rsidRPr="00B43A47" w:rsidTr="0058617B">
        <w:tc>
          <w:tcPr>
            <w:tcW w:w="340" w:type="pct"/>
            <w:vAlign w:val="center"/>
          </w:tcPr>
          <w:p w:rsidR="0058617B" w:rsidRPr="00B43A47" w:rsidRDefault="006B36C4" w:rsidP="0058617B">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58617B" w:rsidRPr="00B43A47" w:rsidRDefault="006D279B" w:rsidP="0058617B">
            <w:pPr>
              <w:rPr>
                <w:rFonts w:asciiTheme="minorHAnsi" w:hAnsiTheme="minorHAnsi" w:cs="Calibri"/>
                <w:sz w:val="18"/>
                <w:szCs w:val="18"/>
              </w:rPr>
            </w:pPr>
            <w:r>
              <w:rPr>
                <w:rFonts w:asciiTheme="minorHAnsi" w:hAnsiTheme="minorHAnsi" w:cs="Calibri"/>
                <w:sz w:val="18"/>
                <w:szCs w:val="18"/>
              </w:rPr>
              <w:t>Όνομα και επώνυμο αναπληρωτή ΕΕ</w:t>
            </w:r>
            <w:r w:rsidR="0058617B" w:rsidRPr="00B43A47">
              <w:rPr>
                <w:rFonts w:asciiTheme="minorHAnsi" w:hAnsiTheme="minorHAnsi" w:cs="Calibri"/>
                <w:sz w:val="18"/>
                <w:szCs w:val="18"/>
              </w:rPr>
              <w:t>Π</w:t>
            </w:r>
          </w:p>
        </w:tc>
        <w:tc>
          <w:tcPr>
            <w:tcW w:w="275" w:type="pct"/>
            <w:vAlign w:val="center"/>
          </w:tcPr>
          <w:p w:rsidR="0058617B" w:rsidRPr="00B43A47" w:rsidRDefault="0058617B" w:rsidP="0058617B">
            <w:pPr>
              <w:rPr>
                <w:rFonts w:asciiTheme="minorHAnsi" w:hAnsiTheme="minorHAnsi" w:cs="Calibri"/>
                <w:b/>
                <w:bCs/>
                <w:sz w:val="18"/>
                <w:szCs w:val="18"/>
              </w:rPr>
            </w:pPr>
          </w:p>
        </w:tc>
        <w:tc>
          <w:tcPr>
            <w:tcW w:w="2643" w:type="pct"/>
            <w:vAlign w:val="center"/>
          </w:tcPr>
          <w:p w:rsidR="0058617B" w:rsidRPr="00B43A47" w:rsidRDefault="0058617B" w:rsidP="0058617B">
            <w:pPr>
              <w:rPr>
                <w:rFonts w:asciiTheme="minorHAnsi" w:hAnsiTheme="minorHAnsi" w:cs="Calibri"/>
                <w:sz w:val="18"/>
                <w:szCs w:val="18"/>
              </w:rPr>
            </w:pPr>
          </w:p>
        </w:tc>
      </w:tr>
    </w:tbl>
    <w:p w:rsidR="0086590B" w:rsidRPr="00303904" w:rsidRDefault="0086590B" w:rsidP="0086590B">
      <w:pPr>
        <w:jc w:val="both"/>
        <w:rPr>
          <w:rFonts w:ascii="Calibri" w:hAnsi="Calibri" w:cs="Calibri"/>
          <w:sz w:val="18"/>
          <w:szCs w:val="18"/>
        </w:rPr>
      </w:pPr>
    </w:p>
    <w:p w:rsidR="002A396B" w:rsidRDefault="002A396B" w:rsidP="002A396B">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A396B" w:rsidRDefault="002A396B" w:rsidP="002A396B">
      <w:pPr>
        <w:jc w:val="both"/>
        <w:rPr>
          <w:rFonts w:asciiTheme="minorHAnsi" w:hAnsiTheme="minorHAnsi"/>
          <w:sz w:val="18"/>
          <w:szCs w:val="18"/>
        </w:rPr>
      </w:pPr>
    </w:p>
    <w:p w:rsidR="002A396B" w:rsidRDefault="002A396B" w:rsidP="002A396B">
      <w:pPr>
        <w:jc w:val="both"/>
        <w:rPr>
          <w:rFonts w:ascii="Calibri" w:hAnsi="Calibri" w:cs="Calibri"/>
          <w:sz w:val="18"/>
          <w:szCs w:val="18"/>
        </w:rPr>
      </w:pPr>
    </w:p>
    <w:p w:rsidR="00105CCD" w:rsidRPr="002E5715" w:rsidRDefault="0086590B">
      <w:pPr>
        <w:rPr>
          <w:rFonts w:ascii="Calibri" w:hAnsi="Calibri" w:cs="Calibri"/>
          <w:sz w:val="22"/>
          <w:szCs w:val="22"/>
        </w:rPr>
      </w:pPr>
      <w:r>
        <w:rPr>
          <w:rFonts w:ascii="Calibri" w:hAnsi="Calibri" w:cs="Calibri"/>
          <w:sz w:val="22"/>
          <w:szCs w:val="22"/>
        </w:rPr>
        <w:br w:type="page"/>
      </w:r>
    </w:p>
    <w:p w:rsidR="0078756B" w:rsidRPr="00B43A47" w:rsidRDefault="0078756B" w:rsidP="0078756B">
      <w:pPr>
        <w:pStyle w:val="af0"/>
        <w:pBdr>
          <w:top w:val="single" w:sz="4" w:space="1" w:color="auto"/>
          <w:left w:val="single" w:sz="4" w:space="0" w:color="auto"/>
          <w:bottom w:val="single" w:sz="4" w:space="0" w:color="auto"/>
          <w:right w:val="single" w:sz="4" w:space="8" w:color="auto"/>
        </w:pBdr>
        <w:shd w:val="clear" w:color="auto" w:fill="E0E0E0"/>
        <w:jc w:val="both"/>
        <w:rPr>
          <w:rFonts w:asciiTheme="minorHAnsi" w:hAnsiTheme="minorHAnsi" w:cs="Calibri"/>
          <w:sz w:val="22"/>
        </w:rPr>
      </w:pPr>
      <w:bookmarkStart w:id="20" w:name="_Toc2592228"/>
      <w:bookmarkStart w:id="21" w:name="_Toc13664404"/>
      <w:bookmarkStart w:id="22" w:name="_Toc48837321"/>
      <w:r w:rsidRPr="005701A2">
        <w:rPr>
          <w:rFonts w:asciiTheme="minorHAnsi" w:hAnsiTheme="minorHAnsi" w:cs="Calibri"/>
          <w:sz w:val="22"/>
        </w:rPr>
        <w:lastRenderedPageBreak/>
        <w:t>ΥΠ</w:t>
      </w:r>
      <w:r w:rsidR="000478A3">
        <w:rPr>
          <w:rFonts w:asciiTheme="minorHAnsi" w:hAnsiTheme="minorHAnsi" w:cs="Calibri"/>
          <w:sz w:val="22"/>
        </w:rPr>
        <w:t>ΟΔΕΙΓΜΑ 2.8</w:t>
      </w:r>
      <w:r w:rsidRPr="005701A2">
        <w:rPr>
          <w:rFonts w:asciiTheme="minorHAnsi" w:hAnsiTheme="minorHAnsi" w:cs="Calibri"/>
          <w:sz w:val="22"/>
        </w:rPr>
        <w:t>: ΣΧΕΔΙΟ ΣΥΜΒΑΣΗΣ ΑΝΑΠΛΗΡΩΤΗ ΕΙΔΙΚΟΥ ΒΟΗΘΗΤΙΚΟΥ ΠΡΟΣΩΠΙΚΟΥ (ΕΒΠ) ΠΛΗΡΟΥΣ ΩΡΑΡΙΟΥ</w:t>
      </w:r>
      <w:bookmarkEnd w:id="20"/>
      <w:bookmarkEnd w:id="21"/>
      <w:bookmarkEnd w:id="22"/>
    </w:p>
    <w:p w:rsidR="0078756B" w:rsidRPr="00303904" w:rsidRDefault="0078756B" w:rsidP="0078756B">
      <w:pPr>
        <w:rPr>
          <w:rFonts w:ascii="Calibri" w:hAnsi="Calibri" w:cs="Calibri"/>
          <w:b/>
          <w:bCs/>
        </w:rPr>
      </w:pPr>
    </w:p>
    <w:tbl>
      <w:tblPr>
        <w:tblW w:w="5000" w:type="pct"/>
        <w:jc w:val="center"/>
        <w:tblLayout w:type="fixed"/>
        <w:tblLook w:val="01E0" w:firstRow="1" w:lastRow="1" w:firstColumn="1" w:lastColumn="1" w:noHBand="0" w:noVBand="0"/>
      </w:tblPr>
      <w:tblGrid>
        <w:gridCol w:w="5463"/>
        <w:gridCol w:w="4391"/>
      </w:tblGrid>
      <w:tr w:rsidR="0078756B" w:rsidRPr="00303904" w:rsidTr="003563FB">
        <w:trPr>
          <w:trHeight w:val="599"/>
          <w:jc w:val="center"/>
        </w:trPr>
        <w:tc>
          <w:tcPr>
            <w:tcW w:w="2772" w:type="pct"/>
            <w:noWrap/>
            <w:vAlign w:val="center"/>
          </w:tcPr>
          <w:p w:rsidR="0078756B" w:rsidRPr="00303904" w:rsidRDefault="0078756B" w:rsidP="003563FB">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75341FE" wp14:editId="60177547">
                  <wp:extent cx="387985" cy="37973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78756B" w:rsidRPr="00303904" w:rsidRDefault="0078756B" w:rsidP="003563FB">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45792" behindDoc="0" locked="0" layoutInCell="1" allowOverlap="1" wp14:anchorId="7EFB13FC" wp14:editId="013A99AB">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8756B" w:rsidRPr="00303904" w:rsidTr="003563FB">
        <w:trPr>
          <w:trHeight w:val="920"/>
          <w:jc w:val="center"/>
        </w:trPr>
        <w:tc>
          <w:tcPr>
            <w:tcW w:w="2772" w:type="pct"/>
            <w:noWrap/>
          </w:tcPr>
          <w:p w:rsidR="0078756B" w:rsidRPr="008115E9" w:rsidRDefault="0078756B" w:rsidP="003563F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78756B" w:rsidRPr="008115E9" w:rsidRDefault="0078756B" w:rsidP="003563F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78756B" w:rsidRPr="008115E9" w:rsidRDefault="0078756B" w:rsidP="003563F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28" w:type="pct"/>
          </w:tcPr>
          <w:p w:rsidR="0078756B" w:rsidRPr="00303904" w:rsidRDefault="0078756B" w:rsidP="003563FB">
            <w:pPr>
              <w:tabs>
                <w:tab w:val="center" w:pos="4153"/>
                <w:tab w:val="right" w:pos="8306"/>
              </w:tabs>
              <w:jc w:val="center"/>
              <w:rPr>
                <w:rFonts w:ascii="Calibri" w:hAnsi="Calibri" w:cs="Calibri"/>
                <w:b/>
                <w:sz w:val="22"/>
                <w:szCs w:val="22"/>
                <w:lang w:eastAsia="en-US"/>
              </w:rPr>
            </w:pPr>
          </w:p>
          <w:p w:rsidR="0078756B" w:rsidRPr="00303904" w:rsidRDefault="0078756B" w:rsidP="003563FB">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78756B" w:rsidRPr="00303904" w:rsidRDefault="0078756B" w:rsidP="003563FB">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78756B" w:rsidRPr="00303904" w:rsidRDefault="0078756B" w:rsidP="003563FB">
            <w:pPr>
              <w:tabs>
                <w:tab w:val="center" w:pos="4153"/>
                <w:tab w:val="right" w:pos="8306"/>
              </w:tabs>
              <w:jc w:val="center"/>
              <w:rPr>
                <w:rFonts w:ascii="Calibri" w:hAnsi="Calibri" w:cs="Calibri"/>
                <w:b/>
                <w:sz w:val="22"/>
                <w:szCs w:val="22"/>
                <w:lang w:eastAsia="en-US"/>
              </w:rPr>
            </w:pPr>
          </w:p>
        </w:tc>
      </w:tr>
      <w:tr w:rsidR="0078756B" w:rsidRPr="00303904" w:rsidTr="003563FB">
        <w:trPr>
          <w:trHeight w:val="756"/>
          <w:jc w:val="center"/>
        </w:trPr>
        <w:tc>
          <w:tcPr>
            <w:tcW w:w="2772" w:type="pct"/>
            <w:noWrap/>
          </w:tcPr>
          <w:p w:rsidR="0078756B" w:rsidRPr="00303904" w:rsidRDefault="0078756B" w:rsidP="003563FB">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78756B" w:rsidRPr="00303904" w:rsidRDefault="0078756B" w:rsidP="003563FB">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6F3AE5" w:rsidRPr="00303904" w:rsidRDefault="006F3AE5" w:rsidP="006F3AE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78756B" w:rsidRPr="00303904" w:rsidRDefault="0078756B" w:rsidP="003563FB">
            <w:pPr>
              <w:tabs>
                <w:tab w:val="right" w:pos="8306"/>
              </w:tabs>
              <w:jc w:val="center"/>
              <w:rPr>
                <w:rFonts w:ascii="Calibri" w:hAnsi="Calibri" w:cs="Calibri"/>
                <w:b/>
                <w:sz w:val="22"/>
                <w:szCs w:val="22"/>
                <w:lang w:eastAsia="en-US"/>
              </w:rPr>
            </w:pPr>
          </w:p>
        </w:tc>
        <w:tc>
          <w:tcPr>
            <w:tcW w:w="2228" w:type="pct"/>
          </w:tcPr>
          <w:p w:rsidR="0078756B" w:rsidRPr="00303904" w:rsidRDefault="0078756B" w:rsidP="003563FB">
            <w:pPr>
              <w:keepNext/>
              <w:tabs>
                <w:tab w:val="center" w:pos="4153"/>
                <w:tab w:val="right" w:pos="8306"/>
              </w:tabs>
              <w:rPr>
                <w:rFonts w:ascii="Calibri" w:hAnsi="Calibri" w:cs="Calibri"/>
                <w:b/>
                <w:sz w:val="22"/>
                <w:szCs w:val="22"/>
                <w:lang w:eastAsia="en-US"/>
              </w:rPr>
            </w:pPr>
          </w:p>
          <w:p w:rsidR="0078756B" w:rsidRPr="00303904" w:rsidRDefault="0078756B" w:rsidP="003563FB">
            <w:pPr>
              <w:tabs>
                <w:tab w:val="center" w:pos="4153"/>
                <w:tab w:val="right" w:pos="8306"/>
              </w:tabs>
              <w:jc w:val="center"/>
              <w:rPr>
                <w:rFonts w:ascii="Calibri" w:hAnsi="Calibri" w:cs="Calibri"/>
                <w:b/>
                <w:sz w:val="22"/>
                <w:szCs w:val="22"/>
                <w:lang w:val="en-US"/>
              </w:rPr>
            </w:pPr>
          </w:p>
        </w:tc>
      </w:tr>
    </w:tbl>
    <w:p w:rsidR="00733E4D" w:rsidRPr="00733E4D" w:rsidRDefault="00733E4D" w:rsidP="0078756B">
      <w:pPr>
        <w:tabs>
          <w:tab w:val="center" w:pos="4153"/>
          <w:tab w:val="right" w:pos="8306"/>
        </w:tabs>
        <w:jc w:val="both"/>
        <w:rPr>
          <w:rFonts w:ascii="Calibri" w:hAnsi="Calibri" w:cs="Calibri"/>
          <w:b/>
          <w:bCs/>
          <w:sz w:val="22"/>
          <w:szCs w:val="22"/>
          <w:lang w:val="en-US" w:eastAsia="en-US"/>
        </w:rPr>
      </w:pPr>
    </w:p>
    <w:p w:rsidR="0078756B" w:rsidRPr="00303904" w:rsidRDefault="0078756B" w:rsidP="0078756B">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78756B" w:rsidRPr="00303904" w:rsidRDefault="0078756B" w:rsidP="0078756B">
      <w:pPr>
        <w:jc w:val="both"/>
        <w:rPr>
          <w:rFonts w:ascii="Calibri" w:hAnsi="Calibri" w:cs="Calibri"/>
          <w:sz w:val="22"/>
          <w:szCs w:val="22"/>
        </w:rPr>
      </w:pPr>
    </w:p>
    <w:p w:rsidR="00C37013" w:rsidRPr="0065437D" w:rsidRDefault="00D94845" w:rsidP="00BC7EAD">
      <w:pPr>
        <w:spacing w:after="120" w:line="276" w:lineRule="auto"/>
        <w:jc w:val="both"/>
        <w:rPr>
          <w:rFonts w:asciiTheme="minorHAnsi" w:hAnsiTheme="minorHAnsi" w:cs="Calibri"/>
          <w:sz w:val="22"/>
          <w:szCs w:val="22"/>
        </w:rPr>
      </w:pPr>
      <w:r w:rsidRPr="008C65C0">
        <w:rPr>
          <w:rFonts w:asciiTheme="minorHAnsi" w:hAnsiTheme="minorHAnsi" w:cs="Calibri"/>
          <w:sz w:val="22"/>
          <w:szCs w:val="22"/>
        </w:rPr>
        <w:t>Στον Νομό</w:t>
      </w:r>
      <w:r w:rsidRPr="00FF221B">
        <w:rPr>
          <w:rFonts w:asciiTheme="minorHAnsi" w:hAnsiTheme="minorHAnsi" w:cs="Calibri"/>
          <w:sz w:val="22"/>
          <w:szCs w:val="22"/>
        </w:rPr>
        <w:t xml:space="preserve"> </w:t>
      </w:r>
      <w:r w:rsidR="00C37013" w:rsidRPr="0065437D">
        <w:rPr>
          <w:rFonts w:asciiTheme="minorHAnsi" w:hAnsiTheme="minorHAnsi" w:cs="Calibri"/>
          <w:sz w:val="22"/>
          <w:szCs w:val="22"/>
        </w:rPr>
        <w:t>……………………………</w:t>
      </w:r>
      <w:r w:rsidR="00C37013" w:rsidRPr="0065437D">
        <w:rPr>
          <w:rFonts w:asciiTheme="minorHAnsi" w:hAnsiTheme="minorHAnsi" w:cs="Calibri"/>
          <w:b/>
          <w:sz w:val="22"/>
          <w:szCs w:val="22"/>
          <w:vertAlign w:val="superscript"/>
        </w:rPr>
        <w:t>3</w:t>
      </w:r>
      <w:r w:rsidR="00C37013" w:rsidRPr="0065437D">
        <w:rPr>
          <w:rFonts w:asciiTheme="minorHAnsi" w:hAnsiTheme="minorHAnsi" w:cs="Calibri"/>
          <w:sz w:val="22"/>
          <w:szCs w:val="22"/>
        </w:rPr>
        <w:t xml:space="preserve"> σήμερα ……</w:t>
      </w:r>
      <w:r w:rsidR="00C37013">
        <w:rPr>
          <w:rFonts w:asciiTheme="minorHAnsi" w:hAnsiTheme="minorHAnsi" w:cs="Calibri"/>
          <w:sz w:val="22"/>
          <w:szCs w:val="22"/>
        </w:rPr>
        <w:t>………….</w:t>
      </w:r>
      <w:r w:rsidR="00C37013" w:rsidRPr="0065437D">
        <w:rPr>
          <w:rFonts w:asciiTheme="minorHAnsi" w:hAnsiTheme="minorHAnsi" w:cs="Calibri"/>
          <w:sz w:val="22"/>
          <w:szCs w:val="22"/>
        </w:rPr>
        <w:t>……………</w:t>
      </w:r>
      <w:r w:rsidR="00C37013" w:rsidRPr="0065437D">
        <w:rPr>
          <w:rFonts w:asciiTheme="minorHAnsi" w:hAnsiTheme="minorHAnsi" w:cs="Calibri"/>
          <w:b/>
          <w:sz w:val="22"/>
          <w:szCs w:val="22"/>
          <w:vertAlign w:val="superscript"/>
        </w:rPr>
        <w:t>4</w:t>
      </w:r>
      <w:r w:rsidR="00C37013" w:rsidRPr="0065437D">
        <w:rPr>
          <w:rFonts w:asciiTheme="minorHAnsi" w:hAnsiTheme="minorHAnsi" w:cs="Calibri"/>
          <w:sz w:val="22"/>
          <w:szCs w:val="22"/>
        </w:rPr>
        <w:t xml:space="preserve"> </w:t>
      </w:r>
      <w:r w:rsidR="00C37013" w:rsidRPr="00FF221B">
        <w:rPr>
          <w:rFonts w:asciiTheme="minorHAnsi" w:hAnsiTheme="minorHAnsi" w:cs="Calibri"/>
          <w:sz w:val="22"/>
          <w:szCs w:val="22"/>
        </w:rPr>
        <w:t>σύμφωνα με την ΥΑ υπ</w:t>
      </w:r>
      <w:r w:rsidR="00C37013">
        <w:rPr>
          <w:rFonts w:asciiTheme="minorHAnsi" w:hAnsiTheme="minorHAnsi" w:cs="Calibri"/>
          <w:sz w:val="22"/>
          <w:szCs w:val="22"/>
        </w:rPr>
        <w:t xml:space="preserve"> </w:t>
      </w:r>
      <w:r w:rsidR="00C37013" w:rsidRPr="00FF221B">
        <w:rPr>
          <w:rFonts w:asciiTheme="minorHAnsi" w:hAnsiTheme="minorHAnsi" w:cs="Calibri"/>
          <w:sz w:val="22"/>
          <w:szCs w:val="22"/>
        </w:rPr>
        <w:t>αρ. 104627</w:t>
      </w:r>
      <w:r w:rsidR="00C37013">
        <w:rPr>
          <w:rFonts w:asciiTheme="minorHAnsi" w:hAnsiTheme="minorHAnsi" w:cs="Calibri"/>
          <w:sz w:val="22"/>
          <w:szCs w:val="22"/>
        </w:rPr>
        <w:t>/ΓΔ5/7-8-2020 (ΦΕΚ 3344/Β/2020) και</w:t>
      </w:r>
      <w:r w:rsidR="00C37013" w:rsidRPr="00FF221B">
        <w:rPr>
          <w:rFonts w:asciiTheme="minorHAnsi" w:hAnsiTheme="minorHAnsi" w:cs="Calibri"/>
          <w:sz w:val="22"/>
          <w:szCs w:val="22"/>
        </w:rPr>
        <w:t xml:space="preserve"> σε εφαρμογή της υπ’ αρ. </w:t>
      </w:r>
      <w:proofErr w:type="spellStart"/>
      <w:r w:rsidR="00C37013" w:rsidRPr="00FF221B">
        <w:rPr>
          <w:rFonts w:asciiTheme="minorHAnsi" w:hAnsiTheme="minorHAnsi" w:cs="Calibri"/>
          <w:sz w:val="22"/>
          <w:szCs w:val="22"/>
        </w:rPr>
        <w:t>πρωτ</w:t>
      </w:r>
      <w:proofErr w:type="spellEnd"/>
      <w:r w:rsidR="00C37013" w:rsidRPr="00FF221B">
        <w:rPr>
          <w:rFonts w:asciiTheme="minorHAnsi" w:hAnsiTheme="minorHAnsi" w:cs="Calibri"/>
          <w:sz w:val="22"/>
          <w:szCs w:val="22"/>
        </w:rPr>
        <w:t>. …………………………</w:t>
      </w:r>
      <w:r w:rsidR="00C37013">
        <w:rPr>
          <w:rFonts w:asciiTheme="minorHAnsi" w:hAnsiTheme="minorHAnsi" w:cs="Calibri"/>
          <w:sz w:val="22"/>
          <w:szCs w:val="22"/>
        </w:rPr>
        <w:t>……….</w:t>
      </w:r>
      <w:r w:rsidR="00C37013" w:rsidRPr="0065437D">
        <w:rPr>
          <w:rFonts w:asciiTheme="minorHAnsi" w:hAnsiTheme="minorHAnsi" w:cs="Calibri"/>
          <w:sz w:val="22"/>
          <w:szCs w:val="22"/>
        </w:rPr>
        <w:t>……………</w:t>
      </w:r>
      <w:r w:rsidR="00C37013">
        <w:rPr>
          <w:rFonts w:asciiTheme="minorHAnsi" w:hAnsiTheme="minorHAnsi" w:cs="Calibri"/>
          <w:b/>
          <w:sz w:val="22"/>
          <w:szCs w:val="22"/>
          <w:vertAlign w:val="superscript"/>
        </w:rPr>
        <w:t>5</w:t>
      </w:r>
      <w:r w:rsidR="00C37013" w:rsidRPr="00FF221B">
        <w:rPr>
          <w:rFonts w:asciiTheme="minorHAnsi" w:hAnsiTheme="minorHAnsi" w:cs="Calibri"/>
          <w:sz w:val="22"/>
          <w:szCs w:val="22"/>
        </w:rPr>
        <w:t xml:space="preserve"> (ΑΔΑ:…………………) Απόφαση</w:t>
      </w:r>
      <w:r w:rsidR="00C37013">
        <w:rPr>
          <w:rFonts w:asciiTheme="minorHAnsi" w:hAnsiTheme="minorHAnsi" w:cs="Calibri"/>
          <w:sz w:val="22"/>
          <w:szCs w:val="22"/>
        </w:rPr>
        <w:t>ς</w:t>
      </w:r>
      <w:r w:rsidR="00C37013" w:rsidRPr="00FF221B">
        <w:rPr>
          <w:rFonts w:asciiTheme="minorHAnsi" w:hAnsiTheme="minorHAnsi" w:cs="Calibri"/>
          <w:sz w:val="22"/>
          <w:szCs w:val="22"/>
        </w:rPr>
        <w:t xml:space="preserve"> Πρόσληψης</w:t>
      </w:r>
      <w:r w:rsidR="00C37013">
        <w:rPr>
          <w:rFonts w:asciiTheme="minorHAnsi" w:hAnsiTheme="minorHAnsi" w:cs="Calibri"/>
          <w:sz w:val="22"/>
          <w:szCs w:val="22"/>
        </w:rPr>
        <w:t>, μεταξύ:</w:t>
      </w:r>
    </w:p>
    <w:p w:rsidR="00D94845" w:rsidRPr="00435737" w:rsidRDefault="00C37013" w:rsidP="00D94845">
      <w:pPr>
        <w:spacing w:after="120" w:line="276" w:lineRule="auto"/>
        <w:ind w:left="288" w:hanging="360"/>
        <w:jc w:val="both"/>
        <w:rPr>
          <w:rFonts w:ascii="Calibri" w:hAnsi="Calibr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00D94845" w:rsidRPr="00F46546">
        <w:rPr>
          <w:rFonts w:asciiTheme="minorHAnsi" w:hAnsiTheme="minorHAnsi" w:cs="Calibri"/>
          <w:sz w:val="22"/>
          <w:szCs w:val="22"/>
        </w:rPr>
        <w:t>αφενός του Υπουργείου Παιδείας και Θρησκευμάτων που εκπροσωπείται από το Διευθυντή/</w:t>
      </w:r>
      <w:proofErr w:type="spellStart"/>
      <w:r w:rsidR="00D94845" w:rsidRPr="00F46546">
        <w:rPr>
          <w:rFonts w:asciiTheme="minorHAnsi" w:hAnsiTheme="minorHAnsi" w:cs="Calibri"/>
          <w:sz w:val="22"/>
          <w:szCs w:val="22"/>
        </w:rPr>
        <w:t>τρια</w:t>
      </w:r>
      <w:proofErr w:type="spellEnd"/>
      <w:r w:rsidR="00D94845" w:rsidRPr="00F46546">
        <w:rPr>
          <w:rFonts w:asciiTheme="minorHAnsi" w:hAnsiTheme="minorHAnsi" w:cs="Calibri"/>
          <w:sz w:val="22"/>
          <w:szCs w:val="22"/>
        </w:rPr>
        <w:t xml:space="preserve"> της Διεύθυνσης </w:t>
      </w:r>
      <w:r w:rsidR="00D94845" w:rsidRPr="00F46546">
        <w:rPr>
          <w:rFonts w:asciiTheme="minorHAnsi" w:eastAsia="Calibri" w:hAnsiTheme="minorHAnsi" w:cs="Calibri"/>
          <w:sz w:val="22"/>
          <w:szCs w:val="22"/>
          <w:lang w:eastAsia="en-US"/>
        </w:rPr>
        <w:t xml:space="preserve">Πρωτοβάθμιας/Δευτεροβάθμιας </w:t>
      </w:r>
      <w:r w:rsidR="00D94845" w:rsidRPr="00F46546">
        <w:rPr>
          <w:rFonts w:asciiTheme="minorHAnsi" w:hAnsiTheme="minorHAnsi" w:cs="Calibri"/>
          <w:sz w:val="22"/>
          <w:szCs w:val="22"/>
        </w:rPr>
        <w:t>Εκπαίδευσης …………………………..……</w:t>
      </w:r>
      <w:r w:rsidR="00D94845" w:rsidRPr="00F46546">
        <w:rPr>
          <w:rFonts w:asciiTheme="minorHAnsi" w:hAnsiTheme="minorHAnsi" w:cs="Calibri"/>
          <w:b/>
          <w:sz w:val="22"/>
          <w:szCs w:val="22"/>
          <w:vertAlign w:val="superscript"/>
        </w:rPr>
        <w:t>6</w:t>
      </w:r>
      <w:r w:rsidR="00D94845" w:rsidRPr="00F46546">
        <w:rPr>
          <w:rFonts w:asciiTheme="minorHAnsi" w:hAnsiTheme="minorHAnsi" w:cs="Calibri"/>
          <w:sz w:val="22"/>
          <w:szCs w:val="22"/>
        </w:rPr>
        <w:t xml:space="preserve">  ………………………………………………</w:t>
      </w:r>
      <w:r w:rsidR="00D94845" w:rsidRPr="00F46546">
        <w:rPr>
          <w:rFonts w:asciiTheme="minorHAnsi" w:hAnsiTheme="minorHAnsi" w:cs="Calibri"/>
          <w:b/>
          <w:sz w:val="22"/>
          <w:szCs w:val="22"/>
          <w:vertAlign w:val="superscript"/>
        </w:rPr>
        <w:t>7</w:t>
      </w:r>
      <w:r w:rsidR="00D94845" w:rsidRPr="00F46546">
        <w:rPr>
          <w:rFonts w:asciiTheme="minorHAnsi" w:hAnsiTheme="minorHAnsi" w:cs="Calibri"/>
          <w:sz w:val="22"/>
          <w:szCs w:val="22"/>
        </w:rPr>
        <w:t xml:space="preserve">, </w:t>
      </w:r>
      <w:r w:rsidR="00D94845" w:rsidRPr="00F46546">
        <w:rPr>
          <w:rFonts w:ascii="Calibri" w:hAnsi="Calibri" w:cs="Calibri"/>
          <w:sz w:val="22"/>
          <w:szCs w:val="22"/>
        </w:rPr>
        <w:t xml:space="preserve">καλούμενου εφεξής για συντομία «πρώτος συμβαλλόμενος» </w:t>
      </w:r>
      <w:r w:rsidR="00D94845" w:rsidRPr="00F46546">
        <w:rPr>
          <w:rFonts w:asciiTheme="minorHAnsi" w:eastAsia="Calibri" w:hAnsiTheme="minorHAnsi" w:cs="Calibri"/>
          <w:sz w:val="22"/>
          <w:szCs w:val="22"/>
          <w:lang w:eastAsia="en-US"/>
        </w:rPr>
        <w:t>και</w:t>
      </w:r>
    </w:p>
    <w:p w:rsidR="00733E4D" w:rsidRPr="00435737" w:rsidRDefault="00C37013" w:rsidP="00BC7EAD">
      <w:pPr>
        <w:spacing w:after="120"/>
        <w:ind w:left="288" w:hanging="360"/>
        <w:jc w:val="both"/>
        <w:rPr>
          <w:rFonts w:asciiTheme="minorHAnsi" w:hAnsiTheme="minorHAnsi" w:cstheme="minorHAnsi"/>
          <w:b/>
          <w:sz w:val="22"/>
          <w:szCs w:val="22"/>
        </w:rPr>
      </w:pPr>
      <w:r>
        <w:rPr>
          <w:rFonts w:asciiTheme="minorHAnsi" w:hAnsiTheme="minorHAnsi" w:cs="Calibri"/>
          <w:sz w:val="22"/>
          <w:szCs w:val="22"/>
        </w:rPr>
        <w:t>β)</w:t>
      </w:r>
      <w:r>
        <w:rPr>
          <w:rFonts w:asciiTheme="minorHAnsi" w:hAnsiTheme="minorHAnsi" w:cs="Calibri"/>
          <w:sz w:val="22"/>
          <w:szCs w:val="22"/>
        </w:rPr>
        <w:tab/>
      </w:r>
      <w:r w:rsidR="00733E4D" w:rsidRPr="00C37013">
        <w:rPr>
          <w:rFonts w:asciiTheme="minorHAnsi" w:hAnsiTheme="minorHAnsi" w:cs="Calibri"/>
          <w:sz w:val="22"/>
          <w:szCs w:val="22"/>
        </w:rPr>
        <w:t>αφετέρου</w:t>
      </w:r>
      <w:r w:rsidR="00733E4D" w:rsidRPr="009A3E48">
        <w:rPr>
          <w:rFonts w:asciiTheme="minorHAnsi" w:hAnsiTheme="minorHAnsi" w:cstheme="minorHAnsi"/>
          <w:sz w:val="22"/>
          <w:szCs w:val="22"/>
        </w:rPr>
        <w:t xml:space="preserve"> του/της …………………………………………………………</w:t>
      </w:r>
      <w:r w:rsidR="00733E4D" w:rsidRPr="009A3E48">
        <w:rPr>
          <w:rFonts w:asciiTheme="minorHAnsi" w:hAnsiTheme="minorHAnsi" w:cstheme="minorHAnsi"/>
          <w:b/>
          <w:bCs/>
          <w:sz w:val="22"/>
          <w:szCs w:val="22"/>
          <w:vertAlign w:val="superscript"/>
        </w:rPr>
        <w:t>8</w:t>
      </w:r>
      <w:r w:rsidR="00733E4D" w:rsidRPr="009A3E48">
        <w:rPr>
          <w:rFonts w:asciiTheme="minorHAnsi" w:hAnsiTheme="minorHAnsi" w:cstheme="minorHAnsi"/>
          <w:sz w:val="22"/>
          <w:szCs w:val="22"/>
        </w:rPr>
        <w:t xml:space="preserve"> του ……………………………</w:t>
      </w:r>
      <w:r w:rsidR="00733E4D" w:rsidRPr="009A3E48">
        <w:rPr>
          <w:rFonts w:asciiTheme="minorHAnsi" w:hAnsiTheme="minorHAnsi" w:cstheme="minorHAnsi"/>
          <w:b/>
          <w:bCs/>
          <w:sz w:val="22"/>
          <w:szCs w:val="22"/>
          <w:vertAlign w:val="superscript"/>
        </w:rPr>
        <w:t>9</w:t>
      </w:r>
      <w:r w:rsidR="00733E4D" w:rsidRPr="009A3E48">
        <w:rPr>
          <w:rFonts w:asciiTheme="minorHAnsi" w:hAnsiTheme="minorHAnsi" w:cstheme="minorHAnsi"/>
          <w:sz w:val="22"/>
          <w:szCs w:val="22"/>
        </w:rPr>
        <w:t xml:space="preserve"> Α.Δ.Τ. …………………….………, Α.Φ.Μ. ……………..………………, Δ.Ο.Υ. ………………………………,</w:t>
      </w:r>
      <w:r w:rsidR="00733E4D" w:rsidRPr="009A3E48">
        <w:rPr>
          <w:rFonts w:asciiTheme="minorHAnsi" w:hAnsiTheme="minorHAnsi" w:cstheme="minorHAnsi"/>
          <w:b/>
          <w:bCs/>
          <w:sz w:val="22"/>
          <w:szCs w:val="22"/>
          <w:vertAlign w:val="superscript"/>
        </w:rPr>
        <w:t>10</w:t>
      </w:r>
      <w:r w:rsidR="00733E4D" w:rsidRPr="009A3E48">
        <w:rPr>
          <w:rFonts w:asciiTheme="minorHAnsi" w:hAnsiTheme="minorHAnsi" w:cstheme="minorHAnsi"/>
          <w:sz w:val="22"/>
          <w:szCs w:val="22"/>
        </w:rPr>
        <w:t xml:space="preserve"> κατοίκου ………………………………………………………………………</w:t>
      </w:r>
      <w:r w:rsidR="00733E4D" w:rsidRPr="009A3E48">
        <w:rPr>
          <w:rFonts w:asciiTheme="minorHAnsi" w:hAnsiTheme="minorHAnsi" w:cstheme="minorHAnsi"/>
          <w:b/>
          <w:bCs/>
          <w:sz w:val="22"/>
          <w:szCs w:val="22"/>
          <w:vertAlign w:val="superscript"/>
        </w:rPr>
        <w:t>11</w:t>
      </w:r>
      <w:r w:rsidR="00733E4D" w:rsidRPr="009A3E48">
        <w:rPr>
          <w:rFonts w:asciiTheme="minorHAnsi" w:hAnsiTheme="minorHAnsi" w:cstheme="minorHAnsi"/>
          <w:sz w:val="22"/>
          <w:szCs w:val="22"/>
        </w:rPr>
        <w:t xml:space="preserve">, </w:t>
      </w:r>
      <w:r w:rsidR="00733E4D">
        <w:rPr>
          <w:rFonts w:ascii="Calibri" w:hAnsi="Calibri" w:cs="Calibri"/>
          <w:sz w:val="22"/>
          <w:szCs w:val="22"/>
          <w:lang w:val="en-US"/>
        </w:rPr>
        <w:t>E</w:t>
      </w:r>
      <w:r w:rsidR="00733E4D">
        <w:rPr>
          <w:rFonts w:ascii="Calibri" w:hAnsi="Calibri" w:cs="Calibri"/>
          <w:sz w:val="22"/>
          <w:szCs w:val="22"/>
        </w:rPr>
        <w:t>ιδικού Βοηθητικού Π</w:t>
      </w:r>
      <w:r w:rsidR="00733E4D" w:rsidRPr="00303904">
        <w:rPr>
          <w:rFonts w:ascii="Calibri" w:hAnsi="Calibri" w:cs="Calibri"/>
          <w:sz w:val="22"/>
          <w:szCs w:val="22"/>
        </w:rPr>
        <w:t>ροσωπικού κλάδου ΔΕ01 ΕΒΠ</w:t>
      </w:r>
      <w:r w:rsidR="00733E4D" w:rsidRPr="009A3E48">
        <w:rPr>
          <w:rFonts w:asciiTheme="minorHAnsi" w:hAnsiTheme="minorHAnsi" w:cstheme="minorHAnsi"/>
          <w:sz w:val="22"/>
          <w:szCs w:val="22"/>
        </w:rPr>
        <w:t>, καλούμενου εφεξής για συντομία «δεύτερος συμβαλλόμενος»</w:t>
      </w:r>
    </w:p>
    <w:p w:rsidR="00A43DD3" w:rsidRDefault="00A43DD3" w:rsidP="00733E4D">
      <w:pPr>
        <w:spacing w:after="120" w:line="276" w:lineRule="auto"/>
        <w:jc w:val="center"/>
        <w:rPr>
          <w:rFonts w:asciiTheme="minorHAnsi" w:hAnsiTheme="minorHAnsi"/>
          <w:b/>
          <w:sz w:val="22"/>
          <w:szCs w:val="22"/>
        </w:rPr>
      </w:pPr>
    </w:p>
    <w:p w:rsidR="00733E4D" w:rsidRPr="000D32F3" w:rsidRDefault="00733E4D" w:rsidP="00733E4D">
      <w:pPr>
        <w:spacing w:after="120" w:line="276" w:lineRule="auto"/>
        <w:jc w:val="center"/>
        <w:rPr>
          <w:rFonts w:asciiTheme="minorHAnsi" w:hAnsiTheme="minorHAnsi"/>
          <w:b/>
        </w:rPr>
      </w:pPr>
      <w:r w:rsidRPr="00284404">
        <w:rPr>
          <w:rFonts w:asciiTheme="minorHAnsi" w:hAnsiTheme="minorHAnsi"/>
          <w:b/>
          <w:sz w:val="22"/>
          <w:szCs w:val="22"/>
        </w:rPr>
        <w:t>συμφωνήθηκαν και συνομολογήθηκαν τα ακόλουθα:</w:t>
      </w:r>
    </w:p>
    <w:p w:rsidR="00733E4D" w:rsidRPr="007A3B92" w:rsidRDefault="00733E4D" w:rsidP="00725DE2">
      <w:pPr>
        <w:numPr>
          <w:ilvl w:val="0"/>
          <w:numId w:val="5"/>
        </w:numPr>
        <w:suppressAutoHyphens/>
        <w:spacing w:after="120" w:line="276" w:lineRule="auto"/>
        <w:jc w:val="both"/>
        <w:rPr>
          <w:rFonts w:asciiTheme="minorHAnsi" w:hAnsiTheme="minorHAnsi" w:cs="Calibri"/>
          <w:bCs/>
          <w:sz w:val="22"/>
          <w:szCs w:val="22"/>
        </w:rPr>
      </w:pPr>
      <w:r w:rsidRPr="002B3091">
        <w:rPr>
          <w:rFonts w:asciiTheme="minorHAnsi" w:hAnsiTheme="minorHAnsi"/>
          <w:sz w:val="22"/>
          <w:szCs w:val="22"/>
        </w:rPr>
        <w:t>Ο</w:t>
      </w:r>
      <w:r w:rsidRPr="0065437D">
        <w:rPr>
          <w:rFonts w:asciiTheme="minorHAnsi" w:hAnsiTheme="minorHAnsi" w:cs="Calibri"/>
          <w:sz w:val="22"/>
          <w:szCs w:val="22"/>
        </w:rPr>
        <w:t xml:space="preserve"> πρώτος συμβαλλόμενος προσλαμβάνει το δεύτερο συμβαλλόμενο </w:t>
      </w:r>
      <w:r w:rsidRPr="00303904">
        <w:rPr>
          <w:rFonts w:ascii="Calibri" w:hAnsi="Calibri" w:cs="Calibri"/>
          <w:sz w:val="22"/>
          <w:szCs w:val="22"/>
        </w:rPr>
        <w:t>κλάδου ΔΕ01 Ειδικού Βοηθητικού Προσωπικού</w:t>
      </w:r>
      <w:r w:rsidRPr="0065437D">
        <w:rPr>
          <w:rFonts w:asciiTheme="minorHAnsi" w:hAnsiTheme="minorHAnsi" w:cs="Calibri"/>
          <w:sz w:val="22"/>
          <w:szCs w:val="22"/>
        </w:rPr>
        <w:t xml:space="preserve"> με πλήρες ωράριο εργασίας</w:t>
      </w:r>
      <w:r w:rsidRPr="002B3091">
        <w:rPr>
          <w:rFonts w:asciiTheme="minorHAnsi" w:hAnsiTheme="minorHAnsi"/>
          <w:sz w:val="22"/>
          <w:szCs w:val="22"/>
        </w:rPr>
        <w:t xml:space="preserve"> </w:t>
      </w:r>
      <w:r w:rsidR="00B22CD3">
        <w:rPr>
          <w:rFonts w:asciiTheme="minorHAnsi" w:hAnsiTheme="minorHAnsi"/>
          <w:sz w:val="22"/>
          <w:szCs w:val="22"/>
        </w:rPr>
        <w:t xml:space="preserve">, </w:t>
      </w:r>
      <w:r w:rsidR="00B22CD3" w:rsidRPr="00B51B4D">
        <w:rPr>
          <w:rFonts w:asciiTheme="minorHAnsi" w:hAnsiTheme="minorHAnsi"/>
          <w:sz w:val="22"/>
          <w:szCs w:val="22"/>
        </w:rPr>
        <w:t xml:space="preserve">για παροχή υποστηρικτικού έργου </w:t>
      </w:r>
      <w:r w:rsidR="00D94845" w:rsidRPr="00F46546">
        <w:rPr>
          <w:rFonts w:asciiTheme="minorHAnsi" w:hAnsiTheme="minorHAnsi"/>
          <w:sz w:val="22"/>
          <w:szCs w:val="22"/>
        </w:rPr>
        <w:t>σε σχολεία αρμοδιότητας της Δ/νσης Εκπαίδευσης που τοποθετείται ή διατίθεται</w:t>
      </w:r>
      <w:r w:rsidRPr="00F46546">
        <w:rPr>
          <w:rFonts w:asciiTheme="minorHAnsi" w:hAnsiTheme="minorHAnsi"/>
          <w:sz w:val="22"/>
          <w:szCs w:val="22"/>
        </w:rPr>
        <w:t>, κατ’ εφαρμογή των κείμενων</w:t>
      </w:r>
      <w:r w:rsidRPr="002B3091">
        <w:rPr>
          <w:rFonts w:asciiTheme="minorHAnsi" w:hAnsiTheme="minorHAnsi"/>
          <w:sz w:val="22"/>
          <w:szCs w:val="22"/>
        </w:rPr>
        <w:t xml:space="preserve"> διατάξεων, 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sidR="00385B9C">
        <w:rPr>
          <w:rFonts w:ascii="Calibri" w:hAnsi="Calibri" w:cs="Calibri"/>
          <w:b/>
          <w:sz w:val="22"/>
          <w:szCs w:val="22"/>
          <w:vertAlign w:val="superscript"/>
        </w:rPr>
        <w:t>2</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 Στις σχολικές μονάδες</w:t>
      </w:r>
      <w:r w:rsidRPr="007A3B92">
        <w:rPr>
          <w:rFonts w:asciiTheme="minorHAnsi" w:hAnsiTheme="minorHAnsi"/>
          <w:sz w:val="22"/>
          <w:szCs w:val="22"/>
        </w:rPr>
        <w:t xml:space="preserve"> </w:t>
      </w:r>
      <w:r w:rsidRPr="007A3B92">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D94845" w:rsidRPr="00F46546" w:rsidRDefault="00733E4D" w:rsidP="00D94845">
      <w:pPr>
        <w:numPr>
          <w:ilvl w:val="0"/>
          <w:numId w:val="5"/>
        </w:numPr>
        <w:suppressAutoHyphens/>
        <w:spacing w:after="120" w:line="276" w:lineRule="auto"/>
        <w:jc w:val="both"/>
        <w:rPr>
          <w:rFonts w:asciiTheme="minorHAnsi" w:hAnsiTheme="minorHAnsi"/>
          <w:sz w:val="22"/>
          <w:szCs w:val="22"/>
        </w:rPr>
      </w:pPr>
      <w:r w:rsidRPr="00B43A47">
        <w:rPr>
          <w:rFonts w:asciiTheme="minorHAnsi" w:hAnsiTheme="minorHAnsi" w:cs="Calibri"/>
          <w:sz w:val="22"/>
          <w:szCs w:val="22"/>
        </w:rPr>
        <w:t xml:space="preserve">Η διάρκεια της </w:t>
      </w:r>
      <w:r w:rsidRPr="002D1778">
        <w:rPr>
          <w:rFonts w:asciiTheme="minorHAnsi" w:hAnsiTheme="minorHAnsi"/>
          <w:sz w:val="22"/>
          <w:szCs w:val="22"/>
        </w:rPr>
        <w:t>παρούσας</w:t>
      </w:r>
      <w:r w:rsidRPr="00B43A47">
        <w:rPr>
          <w:rFonts w:asciiTheme="minorHAnsi" w:hAnsiTheme="minorHAnsi" w:cs="Calibri"/>
          <w:sz w:val="22"/>
          <w:szCs w:val="22"/>
        </w:rPr>
        <w:t xml:space="preserve"> Σύμβασης ορίζεται από ……………………………………</w:t>
      </w:r>
      <w:r>
        <w:rPr>
          <w:rFonts w:asciiTheme="minorHAnsi" w:hAnsiTheme="minorHAnsi" w:cs="Calibri"/>
          <w:b/>
          <w:bCs/>
          <w:sz w:val="22"/>
          <w:szCs w:val="22"/>
          <w:vertAlign w:val="superscript"/>
        </w:rPr>
        <w:t>12</w:t>
      </w:r>
      <w:r>
        <w:rPr>
          <w:rFonts w:asciiTheme="minorHAnsi" w:hAnsiTheme="minorHAnsi" w:cs="Calibri"/>
          <w:sz w:val="22"/>
          <w:szCs w:val="22"/>
        </w:rPr>
        <w:t xml:space="preserve"> </w:t>
      </w:r>
      <w:r w:rsidR="00D94845" w:rsidRPr="00F46546">
        <w:rPr>
          <w:rFonts w:ascii="Calibri" w:hAnsi="Calibri" w:cs="Calibri"/>
          <w:sz w:val="22"/>
          <w:szCs w:val="22"/>
        </w:rPr>
        <w:t xml:space="preserve">έως την λήξη του διδακτικού έτους </w:t>
      </w:r>
      <w:r w:rsidR="00D94845" w:rsidRPr="00F46546">
        <w:rPr>
          <w:rFonts w:asciiTheme="minorHAnsi" w:hAnsiTheme="minorHAnsi" w:cs="Calibri"/>
          <w:sz w:val="22"/>
          <w:szCs w:val="22"/>
        </w:rPr>
        <w:t xml:space="preserve"> …….</w:t>
      </w:r>
      <w:r w:rsidR="00D94845" w:rsidRPr="00F46546">
        <w:rPr>
          <w:rFonts w:asciiTheme="minorHAnsi" w:hAnsiTheme="minorHAnsi" w:cs="Calibri"/>
          <w:sz w:val="22"/>
          <w:szCs w:val="22"/>
          <w:vertAlign w:val="superscript"/>
        </w:rPr>
        <w:t>13</w:t>
      </w:r>
      <w:r w:rsidR="00D94845" w:rsidRPr="00F46546">
        <w:rPr>
          <w:rFonts w:asciiTheme="minorHAnsi" w:hAnsiTheme="minorHAnsi" w:cs="Calibri"/>
          <w:sz w:val="22"/>
          <w:szCs w:val="22"/>
        </w:rPr>
        <w:t xml:space="preserve"> Ιουνίου 20..., ή όπως ισχύει κάθε φορά, οπότε και λύεται  αυτοδίκαια</w:t>
      </w:r>
      <w:r w:rsidR="00D94845" w:rsidRPr="00F46546">
        <w:rPr>
          <w:rFonts w:asciiTheme="minorHAnsi" w:hAnsiTheme="minorHAnsi" w:cs="Calibri"/>
          <w:bCs/>
          <w:sz w:val="22"/>
          <w:szCs w:val="22"/>
        </w:rPr>
        <w:t>.</w:t>
      </w:r>
      <w:r w:rsidR="00D94845" w:rsidRPr="00F46546">
        <w:rPr>
          <w:rFonts w:asciiTheme="minorHAnsi" w:hAnsiTheme="minorHAnsi" w:cs="Calibri"/>
          <w:sz w:val="22"/>
          <w:szCs w:val="22"/>
        </w:rPr>
        <w:t xml:space="preserve"> Επίσης, η παρούσα σύμβαση λύεται με καταγγελία για σπουδαίο λόγο σύμφωνα με το άρθρο 53 του </w:t>
      </w:r>
      <w:proofErr w:type="spellStart"/>
      <w:r w:rsidR="00D94845" w:rsidRPr="00F46546">
        <w:rPr>
          <w:rFonts w:asciiTheme="minorHAnsi" w:hAnsiTheme="minorHAnsi" w:cs="Calibri"/>
          <w:sz w:val="22"/>
          <w:szCs w:val="22"/>
        </w:rPr>
        <w:t>π.δ</w:t>
      </w:r>
      <w:proofErr w:type="spellEnd"/>
      <w:r w:rsidR="00D94845" w:rsidRPr="00F46546">
        <w:rPr>
          <w:rFonts w:asciiTheme="minorHAnsi" w:hAnsiTheme="minorHAnsi" w:cs="Calibri"/>
          <w:sz w:val="22"/>
          <w:szCs w:val="22"/>
        </w:rPr>
        <w:t>. 410/1988 (Α’ 191) σε συνδυασμό με την παρ. 3 του άρθρου 4 του ν. 4057/2012 (Α’ 54).</w:t>
      </w:r>
      <w:r w:rsidR="00D94845" w:rsidRPr="00F46546">
        <w:rPr>
          <w:rFonts w:asciiTheme="minorHAnsi" w:hAnsiTheme="minorHAnsi"/>
          <w:sz w:val="22"/>
          <w:szCs w:val="22"/>
        </w:rPr>
        <w:t xml:space="preserve"> </w:t>
      </w:r>
    </w:p>
    <w:p w:rsidR="00733E4D" w:rsidRPr="002B3091" w:rsidRDefault="00733E4D" w:rsidP="00725DE2">
      <w:pPr>
        <w:numPr>
          <w:ilvl w:val="0"/>
          <w:numId w:val="5"/>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t>Το ύψος των μικτών μηνιαίων α</w:t>
      </w:r>
      <w:r>
        <w:rPr>
          <w:rFonts w:asciiTheme="minorHAnsi" w:hAnsiTheme="minorHAnsi"/>
          <w:sz w:val="22"/>
          <w:szCs w:val="22"/>
        </w:rPr>
        <w:t xml:space="preserve">ποδοχών ανέρχεται στο ποσό των </w:t>
      </w:r>
      <w:r w:rsidRPr="002B3091">
        <w:rPr>
          <w:rFonts w:asciiTheme="minorHAnsi" w:hAnsiTheme="minorHAnsi"/>
          <w:sz w:val="22"/>
          <w:szCs w:val="22"/>
        </w:rPr>
        <w:t>…………………………………………… ………..………………………………………………</w:t>
      </w:r>
      <w:r w:rsidRPr="002B3091">
        <w:rPr>
          <w:rFonts w:asciiTheme="minorHAnsi" w:hAnsiTheme="minorHAnsi"/>
          <w:b/>
          <w:sz w:val="22"/>
          <w:szCs w:val="22"/>
          <w:vertAlign w:val="superscript"/>
        </w:rPr>
        <w:t>1</w:t>
      </w:r>
      <w:r w:rsidR="006E126D">
        <w:rPr>
          <w:rFonts w:asciiTheme="minorHAnsi" w:hAnsiTheme="minorHAnsi"/>
          <w:b/>
          <w:sz w:val="22"/>
          <w:szCs w:val="22"/>
          <w:vertAlign w:val="superscript"/>
        </w:rPr>
        <w:t>4</w:t>
      </w:r>
      <w:r w:rsidRPr="002B3091">
        <w:rPr>
          <w:rFonts w:asciiTheme="minorHAnsi" w:hAnsiTheme="minorHAnsi"/>
          <w:sz w:val="22"/>
          <w:szCs w:val="22"/>
        </w:rPr>
        <w:t xml:space="preserve">, </w:t>
      </w:r>
      <w:r w:rsidRPr="008D0D5A">
        <w:rPr>
          <w:rFonts w:asciiTheme="minorHAnsi" w:hAnsiTheme="minorHAnsi"/>
          <w:sz w:val="22"/>
          <w:szCs w:val="22"/>
        </w:rPr>
        <w:t xml:space="preserve">κατ’ εφαρμογή των κείμενων διατάξεων, όπως ισχύουν, και το οποίο θα αναπροσαρμόζεται ανάλογα, εφόσον υπάρξουν μεταβολές στα στοιχεία που προσδιορίζουν </w:t>
      </w:r>
      <w:r w:rsidRPr="008D0D5A">
        <w:rPr>
          <w:rFonts w:asciiTheme="minorHAnsi" w:hAnsiTheme="minorHAnsi"/>
          <w:sz w:val="22"/>
          <w:szCs w:val="22"/>
        </w:rPr>
        <w:lastRenderedPageBreak/>
        <w:t>τις μηνιαίες αποδοχές (π.χ. αναγνώριση προϋπηρεσίας, κλπ), των οποίων οι διοικητικές πράξεις αποτελούν αναπόσπαστο μέρος της παρούσας.</w:t>
      </w:r>
    </w:p>
    <w:p w:rsidR="00733E4D" w:rsidRPr="007A3B92" w:rsidRDefault="00733E4D" w:rsidP="00725DE2">
      <w:pPr>
        <w:numPr>
          <w:ilvl w:val="0"/>
          <w:numId w:val="5"/>
        </w:numPr>
        <w:spacing w:after="120" w:line="276" w:lineRule="auto"/>
        <w:jc w:val="both"/>
        <w:rPr>
          <w:rFonts w:asciiTheme="minorHAnsi" w:hAnsiTheme="minorHAnsi" w:cs="Calibri"/>
          <w:sz w:val="22"/>
          <w:szCs w:val="22"/>
        </w:rPr>
      </w:pPr>
      <w:r w:rsidRPr="007A3B92">
        <w:rPr>
          <w:rFonts w:asciiTheme="minorHAnsi" w:hAnsiTheme="minorHAnsi" w:cs="Calibri"/>
          <w:sz w:val="22"/>
          <w:szCs w:val="22"/>
        </w:rPr>
        <w:t xml:space="preserve">Η παρούσα σύμβαση συνάπτεται στο πλαίσιο της </w:t>
      </w:r>
      <w:r w:rsidRPr="0065437D">
        <w:rPr>
          <w:rFonts w:asciiTheme="minorHAnsi" w:hAnsiTheme="minorHAnsi" w:cs="Calibr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cs="Calibri"/>
          <w:b/>
          <w:sz w:val="22"/>
          <w:szCs w:val="22"/>
        </w:rPr>
        <w:t>2020-2021</w:t>
      </w:r>
      <w:r w:rsidRPr="0065437D">
        <w:rPr>
          <w:rFonts w:asciiTheme="minorHAnsi" w:hAnsiTheme="minorHAnsi" w:cs="Calibri"/>
          <w:b/>
          <w:sz w:val="22"/>
          <w:szCs w:val="22"/>
        </w:rPr>
        <w:t xml:space="preserve">», με κωδικό ΟΠΣ: </w:t>
      </w:r>
      <w:r w:rsidR="00856532" w:rsidRPr="00B51B4D">
        <w:rPr>
          <w:rFonts w:asciiTheme="minorHAnsi" w:hAnsiTheme="minorHAnsi" w:cs="Calibri"/>
          <w:b/>
          <w:sz w:val="22"/>
          <w:szCs w:val="22"/>
        </w:rPr>
        <w:t>5069645</w:t>
      </w:r>
      <w:r w:rsidRPr="00435737">
        <w:rPr>
          <w:rFonts w:asciiTheme="minorHAnsi" w:hAnsiTheme="minorHAnsi" w:cs="Calibri"/>
          <w:b/>
          <w:sz w:val="22"/>
          <w:szCs w:val="22"/>
        </w:rPr>
        <w:t xml:space="preserve">, </w:t>
      </w:r>
      <w:r w:rsidRPr="007A3B92">
        <w:rPr>
          <w:rFonts w:asciiTheme="minorHAnsi" w:hAnsiTheme="minorHAnsi" w:cs="Calibri"/>
          <w:sz w:val="22"/>
          <w:szCs w:val="22"/>
        </w:rPr>
        <w:t xml:space="preserve">ο οποίος συγχρηματοδοτείται από το Ευρωπαϊκό Κοινωνικό Ταμείο </w:t>
      </w:r>
      <w:r w:rsidRPr="007A3B92">
        <w:rPr>
          <w:rFonts w:asciiTheme="minorHAnsi" w:hAnsiTheme="minorHAnsi" w:cs="Arial"/>
          <w:sz w:val="22"/>
          <w:szCs w:val="22"/>
        </w:rPr>
        <w:t>(ΕΚΤ),</w:t>
      </w:r>
      <w:r w:rsidRPr="007A3B92">
        <w:rPr>
          <w:rFonts w:asciiTheme="minorHAnsi" w:hAnsiTheme="minorHAnsi"/>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rsidR="00733E4D" w:rsidRDefault="00733E4D" w:rsidP="00725DE2">
      <w:pPr>
        <w:numPr>
          <w:ilvl w:val="0"/>
          <w:numId w:val="5"/>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733E4D" w:rsidRPr="000D32F3" w:rsidRDefault="00733E4D" w:rsidP="00733E4D">
      <w:pPr>
        <w:pStyle w:val="af4"/>
        <w:spacing w:after="120"/>
        <w:ind w:left="360"/>
        <w:jc w:val="both"/>
        <w:rPr>
          <w:rFonts w:asciiTheme="minorHAnsi" w:hAnsiTheme="minorHAnsi"/>
        </w:rPr>
      </w:pPr>
    </w:p>
    <w:tbl>
      <w:tblPr>
        <w:tblW w:w="0" w:type="auto"/>
        <w:tblInd w:w="529" w:type="dxa"/>
        <w:tblLayout w:type="fixed"/>
        <w:tblLook w:val="0000" w:firstRow="0" w:lastRow="0" w:firstColumn="0" w:lastColumn="0" w:noHBand="0" w:noVBand="0"/>
      </w:tblPr>
      <w:tblGrid>
        <w:gridCol w:w="4544"/>
        <w:gridCol w:w="4543"/>
      </w:tblGrid>
      <w:tr w:rsidR="00733E4D" w:rsidRPr="002B3091" w:rsidTr="00247E2C">
        <w:tc>
          <w:tcPr>
            <w:tcW w:w="4544" w:type="dxa"/>
            <w:shd w:val="clear" w:color="auto" w:fill="auto"/>
          </w:tcPr>
          <w:p w:rsidR="00733E4D" w:rsidRPr="002B3091" w:rsidRDefault="00733E4D" w:rsidP="00247E2C">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733E4D" w:rsidRPr="005924A8" w:rsidRDefault="00733E4D" w:rsidP="00247E2C">
            <w:pPr>
              <w:spacing w:after="120" w:line="276" w:lineRule="auto"/>
              <w:jc w:val="center"/>
              <w:rPr>
                <w:rFonts w:asciiTheme="minorHAnsi" w:hAnsiTheme="minorHAnsi"/>
                <w:sz w:val="22"/>
                <w:szCs w:val="22"/>
              </w:rPr>
            </w:pPr>
            <w:r w:rsidRPr="002B3091">
              <w:rPr>
                <w:rFonts w:asciiTheme="minorHAnsi" w:hAnsiTheme="minorHAnsi"/>
                <w:sz w:val="22"/>
                <w:szCs w:val="22"/>
              </w:rPr>
              <w:t>του Διευθυντή</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p>
        </w:tc>
        <w:tc>
          <w:tcPr>
            <w:tcW w:w="4543" w:type="dxa"/>
            <w:shd w:val="clear" w:color="auto" w:fill="auto"/>
          </w:tcPr>
          <w:p w:rsidR="00733E4D" w:rsidRPr="002B3091" w:rsidRDefault="00733E4D" w:rsidP="00247E2C">
            <w:pPr>
              <w:spacing w:after="120" w:line="276" w:lineRule="auto"/>
              <w:jc w:val="center"/>
              <w:rPr>
                <w:rFonts w:asciiTheme="minorHAnsi" w:hAnsiTheme="minorHAnsi"/>
                <w:sz w:val="22"/>
                <w:szCs w:val="22"/>
              </w:rPr>
            </w:pPr>
            <w:r w:rsidRPr="00B43A47">
              <w:rPr>
                <w:rFonts w:asciiTheme="minorHAnsi" w:hAnsiTheme="minorHAnsi" w:cs="Calibri"/>
                <w:sz w:val="22"/>
                <w:szCs w:val="22"/>
              </w:rPr>
              <w:t xml:space="preserve">(Ονοματεπώνυμο και υπογραφή του αναπληρωτή  </w:t>
            </w:r>
            <w:r w:rsidRPr="00733E4D">
              <w:rPr>
                <w:rFonts w:asciiTheme="minorHAnsi" w:hAnsiTheme="minorHAnsi" w:cs="Calibri"/>
                <w:sz w:val="22"/>
                <w:szCs w:val="22"/>
              </w:rPr>
              <w:t>Ειδικού Βοηθητικού Προσωπικού</w:t>
            </w:r>
            <w:r w:rsidRPr="00B43A47">
              <w:rPr>
                <w:rFonts w:asciiTheme="minorHAnsi" w:hAnsiTheme="minorHAnsi" w:cs="Calibri"/>
                <w:sz w:val="22"/>
                <w:szCs w:val="22"/>
              </w:rPr>
              <w:t>)</w:t>
            </w:r>
          </w:p>
        </w:tc>
      </w:tr>
    </w:tbl>
    <w:p w:rsidR="00733E4D" w:rsidRPr="00733E4D" w:rsidRDefault="00733E4D" w:rsidP="0078756B">
      <w:pPr>
        <w:spacing w:line="276" w:lineRule="auto"/>
        <w:jc w:val="both"/>
        <w:rPr>
          <w:rFonts w:ascii="Calibri" w:hAnsi="Calibri" w:cs="Calibri"/>
          <w:sz w:val="22"/>
          <w:szCs w:val="22"/>
        </w:rPr>
      </w:pPr>
    </w:p>
    <w:p w:rsidR="00733E4D" w:rsidRPr="00733E4D" w:rsidRDefault="00733E4D" w:rsidP="0078756B">
      <w:pPr>
        <w:spacing w:line="276" w:lineRule="auto"/>
        <w:jc w:val="both"/>
        <w:rPr>
          <w:rFonts w:ascii="Calibri" w:hAnsi="Calibri" w:cs="Calibri"/>
          <w:sz w:val="22"/>
          <w:szCs w:val="22"/>
        </w:rPr>
      </w:pPr>
    </w:p>
    <w:p w:rsidR="00733E4D" w:rsidRPr="00733E4D" w:rsidRDefault="00733E4D" w:rsidP="0078756B">
      <w:pPr>
        <w:spacing w:line="276" w:lineRule="auto"/>
        <w:jc w:val="both"/>
        <w:rPr>
          <w:rFonts w:ascii="Calibri" w:hAnsi="Calibri" w:cs="Calibri"/>
          <w:sz w:val="22"/>
          <w:szCs w:val="22"/>
        </w:rPr>
      </w:pPr>
    </w:p>
    <w:p w:rsidR="0078756B" w:rsidRPr="00E16B2E" w:rsidRDefault="0078756B" w:rsidP="0078756B">
      <w:pPr>
        <w:jc w:val="right"/>
        <w:rPr>
          <w:rFonts w:ascii="Calibri" w:hAnsi="Calibri" w:cs="Calibri"/>
          <w:b/>
          <w:sz w:val="22"/>
          <w:szCs w:val="22"/>
        </w:rPr>
      </w:pPr>
    </w:p>
    <w:p w:rsidR="0078756B" w:rsidRPr="00E16B2E" w:rsidRDefault="0078756B" w:rsidP="0078756B">
      <w:pPr>
        <w:rPr>
          <w:rFonts w:ascii="Calibri" w:hAnsi="Calibri" w:cs="Calibri"/>
          <w:b/>
          <w:sz w:val="22"/>
          <w:szCs w:val="22"/>
        </w:rPr>
      </w:pPr>
      <w:r w:rsidRPr="00E16B2E">
        <w:rPr>
          <w:rFonts w:ascii="Calibri" w:hAnsi="Calibri" w:cs="Calibri"/>
          <w:b/>
          <w:sz w:val="22"/>
          <w:szCs w:val="22"/>
        </w:rPr>
        <w:br w:type="page"/>
      </w:r>
    </w:p>
    <w:p w:rsidR="0078756B" w:rsidRPr="00303904" w:rsidRDefault="0078756B" w:rsidP="0078756B">
      <w:pPr>
        <w:jc w:val="center"/>
        <w:rPr>
          <w:rFonts w:ascii="Calibri" w:hAnsi="Calibri" w:cs="Calibri"/>
          <w:sz w:val="22"/>
          <w:szCs w:val="22"/>
        </w:rPr>
      </w:pPr>
    </w:p>
    <w:p w:rsidR="0078756B" w:rsidRPr="00303904" w:rsidRDefault="0078756B" w:rsidP="0078756B">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3"/>
        <w:gridCol w:w="1845"/>
        <w:gridCol w:w="439"/>
        <w:gridCol w:w="2724"/>
        <w:gridCol w:w="432"/>
        <w:gridCol w:w="3991"/>
      </w:tblGrid>
      <w:tr w:rsidR="006E126D" w:rsidRPr="00DE2125" w:rsidTr="00DB6B06">
        <w:tc>
          <w:tcPr>
            <w:tcW w:w="215" w:type="pct"/>
            <w:shd w:val="clear" w:color="auto" w:fill="auto"/>
            <w:vAlign w:val="center"/>
          </w:tcPr>
          <w:p w:rsidR="006E126D" w:rsidRPr="00DE2125" w:rsidRDefault="006E126D" w:rsidP="00DB6B06">
            <w:pPr>
              <w:rPr>
                <w:rFonts w:asciiTheme="minorHAnsi" w:hAnsiTheme="minorHAnsi"/>
                <w:sz w:val="18"/>
                <w:szCs w:val="18"/>
              </w:rPr>
            </w:pPr>
            <w:r w:rsidRPr="00DE2125">
              <w:rPr>
                <w:rFonts w:asciiTheme="minorHAnsi" w:hAnsiTheme="minorHAnsi"/>
                <w:b/>
                <w:sz w:val="18"/>
                <w:szCs w:val="18"/>
              </w:rPr>
              <w:t>1</w:t>
            </w:r>
          </w:p>
        </w:tc>
        <w:tc>
          <w:tcPr>
            <w:tcW w:w="936" w:type="pct"/>
            <w:shd w:val="clear" w:color="auto" w:fill="auto"/>
            <w:vAlign w:val="center"/>
          </w:tcPr>
          <w:p w:rsidR="006E126D" w:rsidRPr="00DE2125" w:rsidRDefault="006E126D" w:rsidP="00DB6B06">
            <w:pPr>
              <w:rPr>
                <w:rFonts w:asciiTheme="minorHAnsi" w:hAnsiTheme="minorHAnsi"/>
                <w:b/>
                <w:sz w:val="18"/>
                <w:szCs w:val="18"/>
              </w:rPr>
            </w:pPr>
            <w:r w:rsidRPr="00DE2125">
              <w:rPr>
                <w:rFonts w:asciiTheme="minorHAnsi" w:hAnsiTheme="minorHAnsi"/>
                <w:sz w:val="18"/>
                <w:szCs w:val="18"/>
              </w:rPr>
              <w:t>Περιφέρεια</w:t>
            </w:r>
          </w:p>
        </w:tc>
        <w:tc>
          <w:tcPr>
            <w:tcW w:w="223" w:type="pct"/>
            <w:shd w:val="clear" w:color="auto" w:fill="auto"/>
            <w:vAlign w:val="center"/>
          </w:tcPr>
          <w:p w:rsidR="006E126D" w:rsidRPr="00DE2125" w:rsidRDefault="006E126D" w:rsidP="00DB6B06">
            <w:pPr>
              <w:rPr>
                <w:rFonts w:asciiTheme="minorHAnsi" w:hAnsiTheme="minorHAnsi"/>
                <w:b/>
                <w:sz w:val="18"/>
                <w:szCs w:val="18"/>
              </w:rPr>
            </w:pPr>
            <w:r>
              <w:rPr>
                <w:rFonts w:asciiTheme="minorHAnsi" w:hAnsiTheme="minorHAnsi"/>
                <w:b/>
                <w:sz w:val="18"/>
                <w:szCs w:val="18"/>
              </w:rPr>
              <w:t>7</w:t>
            </w:r>
          </w:p>
        </w:tc>
        <w:tc>
          <w:tcPr>
            <w:tcW w:w="1382" w:type="pct"/>
            <w:shd w:val="clear" w:color="auto" w:fill="auto"/>
            <w:vAlign w:val="center"/>
          </w:tcPr>
          <w:p w:rsidR="006E126D" w:rsidRPr="00DE2125" w:rsidRDefault="006E126D" w:rsidP="00DB6B06">
            <w:pPr>
              <w:rPr>
                <w:rFonts w:asciiTheme="minorHAnsi" w:hAnsiTheme="minorHAnsi"/>
                <w:b/>
                <w:sz w:val="18"/>
                <w:szCs w:val="18"/>
              </w:rPr>
            </w:pPr>
            <w:r w:rsidRPr="003A16E1">
              <w:rPr>
                <w:rFonts w:asciiTheme="minorHAnsi" w:hAnsiTheme="minorHAnsi"/>
                <w:sz w:val="18"/>
                <w:szCs w:val="18"/>
              </w:rPr>
              <w:t>Όνομα και επώνυμο Δ/</w:t>
            </w:r>
            <w:proofErr w:type="spellStart"/>
            <w:r w:rsidRPr="003A16E1">
              <w:rPr>
                <w:rFonts w:asciiTheme="minorHAnsi" w:hAnsiTheme="minorHAnsi"/>
                <w:sz w:val="18"/>
                <w:szCs w:val="18"/>
              </w:rPr>
              <w:t>ντη</w:t>
            </w:r>
            <w:proofErr w:type="spellEnd"/>
            <w:r w:rsidRPr="003A16E1">
              <w:rPr>
                <w:rFonts w:asciiTheme="minorHAnsi" w:hAnsiTheme="minorHAnsi"/>
                <w:sz w:val="18"/>
                <w:szCs w:val="18"/>
              </w:rPr>
              <w:t>/</w:t>
            </w:r>
            <w:proofErr w:type="spellStart"/>
            <w:r w:rsidRPr="003A16E1">
              <w:rPr>
                <w:rFonts w:asciiTheme="minorHAnsi" w:hAnsiTheme="minorHAnsi"/>
                <w:sz w:val="18"/>
                <w:szCs w:val="18"/>
              </w:rPr>
              <w:t>τριας</w:t>
            </w:r>
            <w:proofErr w:type="spellEnd"/>
            <w:r w:rsidRPr="003A16E1">
              <w:rPr>
                <w:rFonts w:asciiTheme="minorHAnsi" w:hAnsiTheme="minorHAnsi"/>
                <w:sz w:val="18"/>
                <w:szCs w:val="18"/>
              </w:rPr>
              <w:t xml:space="preserve"> </w:t>
            </w:r>
            <w:proofErr w:type="spellStart"/>
            <w:r w:rsidRPr="003A16E1">
              <w:rPr>
                <w:rFonts w:asciiTheme="minorHAnsi" w:hAnsiTheme="minorHAnsi"/>
                <w:sz w:val="18"/>
                <w:szCs w:val="18"/>
              </w:rPr>
              <w:t>Εκπ</w:t>
            </w:r>
            <w:proofErr w:type="spellEnd"/>
            <w:r w:rsidRPr="003A16E1">
              <w:rPr>
                <w:rFonts w:asciiTheme="minorHAnsi" w:hAnsiTheme="minorHAnsi"/>
                <w:sz w:val="18"/>
                <w:szCs w:val="18"/>
              </w:rPr>
              <w:t>/σης</w:t>
            </w:r>
          </w:p>
        </w:tc>
        <w:tc>
          <w:tcPr>
            <w:tcW w:w="219" w:type="pct"/>
            <w:shd w:val="clear" w:color="auto" w:fill="auto"/>
            <w:vAlign w:val="center"/>
          </w:tcPr>
          <w:p w:rsidR="006E126D" w:rsidRPr="00DE2125" w:rsidRDefault="006E126D" w:rsidP="00DB6B06">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025" w:type="pct"/>
            <w:shd w:val="clear" w:color="auto" w:fill="auto"/>
            <w:vAlign w:val="center"/>
          </w:tcPr>
          <w:p w:rsidR="006E126D" w:rsidRPr="00DE2125" w:rsidRDefault="006E126D" w:rsidP="00DB6B06">
            <w:pPr>
              <w:rPr>
                <w:rFonts w:asciiTheme="minorHAnsi" w:hAnsiTheme="minorHAnsi"/>
                <w:b/>
                <w:sz w:val="18"/>
                <w:szCs w:val="18"/>
              </w:rPr>
            </w:pPr>
            <w:proofErr w:type="spellStart"/>
            <w:r>
              <w:rPr>
                <w:rFonts w:asciiTheme="minorHAnsi" w:hAnsiTheme="minorHAnsi"/>
                <w:sz w:val="18"/>
                <w:szCs w:val="18"/>
              </w:rPr>
              <w:t>Η</w:t>
            </w:r>
            <w:r w:rsidRPr="00DE2125">
              <w:rPr>
                <w:rFonts w:asciiTheme="minorHAnsi" w:hAnsiTheme="minorHAnsi"/>
                <w:sz w:val="18"/>
                <w:szCs w:val="18"/>
              </w:rPr>
              <w:t>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λήξης είναι η 21η Ιουνίου για Πρωτοβάθμια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 xml:space="preserve">/ση και η 30η  Ιουνίου για Δευτεροβάθμια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/ση</w:t>
            </w:r>
          </w:p>
        </w:tc>
      </w:tr>
      <w:tr w:rsidR="003F141D" w:rsidRPr="00DE2125" w:rsidTr="00DB6B06">
        <w:tc>
          <w:tcPr>
            <w:tcW w:w="215" w:type="pct"/>
            <w:shd w:val="clear" w:color="auto" w:fill="auto"/>
            <w:vAlign w:val="center"/>
          </w:tcPr>
          <w:p w:rsidR="003F141D" w:rsidRPr="00DE2125" w:rsidRDefault="003F141D" w:rsidP="00DB6B06">
            <w:pPr>
              <w:rPr>
                <w:rFonts w:asciiTheme="minorHAnsi" w:hAnsiTheme="minorHAnsi"/>
                <w:sz w:val="18"/>
                <w:szCs w:val="18"/>
              </w:rPr>
            </w:pPr>
            <w:r w:rsidRPr="00DE2125">
              <w:rPr>
                <w:rFonts w:asciiTheme="minorHAnsi" w:hAnsiTheme="minorHAnsi"/>
                <w:b/>
                <w:sz w:val="18"/>
                <w:szCs w:val="18"/>
              </w:rPr>
              <w:t>2</w:t>
            </w:r>
          </w:p>
        </w:tc>
        <w:tc>
          <w:tcPr>
            <w:tcW w:w="936" w:type="pct"/>
            <w:shd w:val="clear" w:color="auto" w:fill="auto"/>
            <w:vAlign w:val="center"/>
          </w:tcPr>
          <w:p w:rsidR="003F141D" w:rsidRPr="00F46546" w:rsidRDefault="003F141D" w:rsidP="00E8210F">
            <w:pPr>
              <w:rPr>
                <w:rFonts w:asciiTheme="minorHAnsi" w:hAnsiTheme="minorHAnsi"/>
                <w:b/>
                <w:sz w:val="18"/>
                <w:szCs w:val="18"/>
              </w:rPr>
            </w:pPr>
            <w:r w:rsidRPr="00F46546">
              <w:rPr>
                <w:rFonts w:asciiTheme="minorHAnsi" w:hAnsiTheme="minorHAnsi"/>
                <w:sz w:val="18"/>
                <w:szCs w:val="18"/>
              </w:rPr>
              <w:t>Δ/</w:t>
            </w:r>
            <w:proofErr w:type="spellStart"/>
            <w:r w:rsidRPr="00F46546">
              <w:rPr>
                <w:rFonts w:asciiTheme="minorHAnsi" w:hAnsiTheme="minorHAnsi"/>
                <w:sz w:val="18"/>
                <w:szCs w:val="18"/>
              </w:rPr>
              <w:t>νση</w:t>
            </w:r>
            <w:proofErr w:type="spellEnd"/>
            <w:r w:rsidRPr="00F46546">
              <w:rPr>
                <w:rFonts w:asciiTheme="minorHAnsi" w:hAnsiTheme="minorHAnsi"/>
                <w:sz w:val="18"/>
                <w:szCs w:val="18"/>
              </w:rPr>
              <w:t xml:space="preserve"> Εκπαίδευσης</w:t>
            </w:r>
          </w:p>
        </w:tc>
        <w:tc>
          <w:tcPr>
            <w:tcW w:w="223" w:type="pct"/>
            <w:shd w:val="clear" w:color="auto" w:fill="auto"/>
            <w:vAlign w:val="center"/>
          </w:tcPr>
          <w:p w:rsidR="003F141D" w:rsidRPr="00DE2125" w:rsidRDefault="003F141D" w:rsidP="00DB6B06">
            <w:pPr>
              <w:rPr>
                <w:rFonts w:asciiTheme="minorHAnsi" w:hAnsiTheme="minorHAnsi"/>
                <w:sz w:val="18"/>
                <w:szCs w:val="18"/>
              </w:rPr>
            </w:pPr>
            <w:r>
              <w:rPr>
                <w:rFonts w:asciiTheme="minorHAnsi" w:hAnsiTheme="minorHAnsi"/>
                <w:b/>
                <w:sz w:val="18"/>
                <w:szCs w:val="18"/>
              </w:rPr>
              <w:t>8</w:t>
            </w:r>
          </w:p>
        </w:tc>
        <w:tc>
          <w:tcPr>
            <w:tcW w:w="1382" w:type="pct"/>
            <w:shd w:val="clear" w:color="auto" w:fill="auto"/>
            <w:vAlign w:val="center"/>
          </w:tcPr>
          <w:p w:rsidR="003F141D" w:rsidRPr="00DE2125" w:rsidRDefault="003F141D" w:rsidP="00695DE1">
            <w:pPr>
              <w:rPr>
                <w:rFonts w:asciiTheme="minorHAnsi" w:hAnsiTheme="minorHAns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c>
          <w:tcPr>
            <w:tcW w:w="219" w:type="pct"/>
            <w:shd w:val="clear" w:color="auto" w:fill="auto"/>
            <w:vAlign w:val="center"/>
          </w:tcPr>
          <w:p w:rsidR="003F141D" w:rsidRPr="00DE2125" w:rsidRDefault="003F141D" w:rsidP="00DB6B06">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025" w:type="pct"/>
            <w:shd w:val="clear" w:color="auto" w:fill="auto"/>
            <w:vAlign w:val="center"/>
          </w:tcPr>
          <w:p w:rsidR="003F141D" w:rsidRPr="00DE2125" w:rsidRDefault="003F141D" w:rsidP="00695DE1">
            <w:pPr>
              <w:rPr>
                <w:rFonts w:asciiTheme="minorHAnsi" w:hAnsiTheme="minorHAnsi"/>
                <w:b/>
                <w:sz w:val="18"/>
                <w:szCs w:val="18"/>
              </w:rPr>
            </w:pPr>
            <w:r w:rsidRPr="00DE2125">
              <w:rPr>
                <w:rFonts w:asciiTheme="minorHAnsi" w:hAnsiTheme="minorHAnsi"/>
                <w:sz w:val="18"/>
                <w:szCs w:val="18"/>
              </w:rPr>
              <w:t>Ποσό (</w:t>
            </w:r>
            <w:proofErr w:type="spellStart"/>
            <w:r w:rsidRPr="00DE2125">
              <w:rPr>
                <w:rFonts w:asciiTheme="minorHAnsi" w:hAnsiTheme="minorHAnsi"/>
                <w:sz w:val="18"/>
                <w:szCs w:val="18"/>
              </w:rPr>
              <w:t>αριθμ</w:t>
            </w:r>
            <w:proofErr w:type="spellEnd"/>
            <w:r w:rsidRPr="00DE2125">
              <w:rPr>
                <w:rFonts w:asciiTheme="minorHAnsi" w:hAnsiTheme="minorHAnsi"/>
                <w:sz w:val="18"/>
                <w:szCs w:val="18"/>
              </w:rPr>
              <w:t xml:space="preserve">.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 *</w:t>
            </w:r>
          </w:p>
        </w:tc>
      </w:tr>
      <w:tr w:rsidR="003F141D" w:rsidRPr="00DE2125" w:rsidTr="00DB6B06">
        <w:tc>
          <w:tcPr>
            <w:tcW w:w="215" w:type="pct"/>
            <w:shd w:val="clear" w:color="auto" w:fill="auto"/>
            <w:vAlign w:val="center"/>
          </w:tcPr>
          <w:p w:rsidR="003F141D" w:rsidRPr="00DE2125" w:rsidRDefault="003F141D" w:rsidP="00DB6B06">
            <w:pPr>
              <w:rPr>
                <w:rFonts w:asciiTheme="minorHAnsi" w:hAnsiTheme="minorHAnsi"/>
                <w:sz w:val="18"/>
                <w:szCs w:val="18"/>
              </w:rPr>
            </w:pPr>
            <w:r w:rsidRPr="00DE2125">
              <w:rPr>
                <w:rFonts w:asciiTheme="minorHAnsi" w:hAnsiTheme="minorHAnsi"/>
                <w:b/>
                <w:sz w:val="18"/>
                <w:szCs w:val="18"/>
              </w:rPr>
              <w:t>3</w:t>
            </w:r>
          </w:p>
        </w:tc>
        <w:tc>
          <w:tcPr>
            <w:tcW w:w="936" w:type="pct"/>
            <w:shd w:val="clear" w:color="auto" w:fill="auto"/>
            <w:vAlign w:val="center"/>
          </w:tcPr>
          <w:p w:rsidR="003F141D" w:rsidRPr="00F46546" w:rsidRDefault="003F141D" w:rsidP="00E8210F">
            <w:pPr>
              <w:rPr>
                <w:rFonts w:asciiTheme="minorHAnsi" w:hAnsiTheme="minorHAnsi" w:cs="Calibri"/>
                <w:sz w:val="18"/>
                <w:szCs w:val="18"/>
              </w:rPr>
            </w:pPr>
            <w:r w:rsidRPr="00F46546">
              <w:rPr>
                <w:rFonts w:asciiTheme="minorHAnsi" w:hAnsiTheme="minorHAnsi" w:cs="Calibri"/>
                <w:sz w:val="18"/>
                <w:szCs w:val="18"/>
              </w:rPr>
              <w:t>Νομός που αντιστοιχεί στην Δ/</w:t>
            </w:r>
            <w:proofErr w:type="spellStart"/>
            <w:r w:rsidRPr="00F46546">
              <w:rPr>
                <w:rFonts w:asciiTheme="minorHAnsi" w:hAnsiTheme="minorHAnsi" w:cs="Calibri"/>
                <w:sz w:val="18"/>
                <w:szCs w:val="18"/>
              </w:rPr>
              <w:t>νση</w:t>
            </w:r>
            <w:proofErr w:type="spellEnd"/>
            <w:r w:rsidRPr="00F46546">
              <w:rPr>
                <w:rFonts w:asciiTheme="minorHAnsi" w:hAnsiTheme="minorHAnsi" w:cs="Calibri"/>
                <w:sz w:val="18"/>
                <w:szCs w:val="18"/>
              </w:rPr>
              <w:t xml:space="preserve"> Εκπαίδευσης</w:t>
            </w:r>
          </w:p>
        </w:tc>
        <w:tc>
          <w:tcPr>
            <w:tcW w:w="223" w:type="pct"/>
            <w:shd w:val="clear" w:color="auto" w:fill="auto"/>
            <w:vAlign w:val="center"/>
          </w:tcPr>
          <w:p w:rsidR="003F141D" w:rsidRPr="00DE2125" w:rsidRDefault="003F141D" w:rsidP="00DB6B06">
            <w:pPr>
              <w:rPr>
                <w:rFonts w:asciiTheme="minorHAnsi" w:hAnsiTheme="minorHAnsi"/>
                <w:b/>
                <w:sz w:val="18"/>
                <w:szCs w:val="18"/>
              </w:rPr>
            </w:pPr>
            <w:r>
              <w:rPr>
                <w:rFonts w:asciiTheme="minorHAnsi" w:hAnsiTheme="minorHAnsi"/>
                <w:b/>
                <w:sz w:val="18"/>
                <w:szCs w:val="18"/>
              </w:rPr>
              <w:t>9</w:t>
            </w:r>
          </w:p>
        </w:tc>
        <w:tc>
          <w:tcPr>
            <w:tcW w:w="1382" w:type="pct"/>
            <w:shd w:val="clear" w:color="auto" w:fill="auto"/>
            <w:vAlign w:val="center"/>
          </w:tcPr>
          <w:p w:rsidR="003F141D" w:rsidRPr="00DE2125" w:rsidRDefault="003F141D" w:rsidP="00695DE1">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c>
          <w:tcPr>
            <w:tcW w:w="219" w:type="pct"/>
            <w:shd w:val="clear" w:color="auto" w:fill="auto"/>
            <w:vAlign w:val="center"/>
          </w:tcPr>
          <w:p w:rsidR="003F141D" w:rsidRPr="00DE2125" w:rsidRDefault="003F141D" w:rsidP="00DB6B06">
            <w:pPr>
              <w:rPr>
                <w:rFonts w:asciiTheme="minorHAnsi" w:hAnsiTheme="minorHAnsi"/>
                <w:b/>
                <w:sz w:val="18"/>
                <w:szCs w:val="18"/>
              </w:rPr>
            </w:pPr>
          </w:p>
        </w:tc>
        <w:tc>
          <w:tcPr>
            <w:tcW w:w="2025" w:type="pct"/>
            <w:shd w:val="clear" w:color="auto" w:fill="auto"/>
            <w:vAlign w:val="center"/>
          </w:tcPr>
          <w:p w:rsidR="003F141D" w:rsidRPr="00DE2125" w:rsidRDefault="003F141D" w:rsidP="00DB6B06">
            <w:pPr>
              <w:rPr>
                <w:rFonts w:asciiTheme="minorHAnsi" w:hAnsiTheme="minorHAnsi"/>
                <w:b/>
                <w:sz w:val="18"/>
                <w:szCs w:val="18"/>
              </w:rPr>
            </w:pPr>
          </w:p>
        </w:tc>
      </w:tr>
      <w:tr w:rsidR="006E126D" w:rsidRPr="00DE2125" w:rsidTr="00DB6B06">
        <w:tc>
          <w:tcPr>
            <w:tcW w:w="215" w:type="pct"/>
            <w:shd w:val="clear" w:color="auto" w:fill="auto"/>
            <w:vAlign w:val="center"/>
          </w:tcPr>
          <w:p w:rsidR="006E126D" w:rsidRPr="00DE2125" w:rsidRDefault="006E126D" w:rsidP="00DB6B06">
            <w:pPr>
              <w:rPr>
                <w:rFonts w:asciiTheme="minorHAnsi" w:hAnsiTheme="minorHAnsi"/>
                <w:b/>
                <w:sz w:val="18"/>
                <w:szCs w:val="18"/>
              </w:rPr>
            </w:pPr>
            <w:r>
              <w:rPr>
                <w:rFonts w:asciiTheme="minorHAnsi" w:hAnsiTheme="minorHAnsi"/>
                <w:b/>
                <w:sz w:val="18"/>
                <w:szCs w:val="18"/>
              </w:rPr>
              <w:t>4</w:t>
            </w:r>
          </w:p>
        </w:tc>
        <w:tc>
          <w:tcPr>
            <w:tcW w:w="936" w:type="pct"/>
            <w:shd w:val="clear" w:color="auto" w:fill="auto"/>
            <w:vAlign w:val="center"/>
          </w:tcPr>
          <w:p w:rsidR="006E126D" w:rsidRPr="00DE2125" w:rsidRDefault="006E126D" w:rsidP="00DB6B06">
            <w:pPr>
              <w:rPr>
                <w:rFonts w:ascii="Calibri" w:hAnsi="Calibri" w:cs="Calibri"/>
                <w:sz w:val="18"/>
                <w:szCs w:val="18"/>
              </w:rPr>
            </w:pPr>
            <w:r w:rsidRPr="00DE2125">
              <w:rPr>
                <w:rFonts w:ascii="Calibri" w:hAnsi="Calibri" w:cs="Calibri"/>
                <w:sz w:val="18"/>
                <w:szCs w:val="18"/>
              </w:rPr>
              <w:t>Ημερομηνία</w:t>
            </w:r>
          </w:p>
        </w:tc>
        <w:tc>
          <w:tcPr>
            <w:tcW w:w="223" w:type="pct"/>
            <w:shd w:val="clear" w:color="auto" w:fill="auto"/>
            <w:vAlign w:val="center"/>
          </w:tcPr>
          <w:p w:rsidR="006E126D" w:rsidRPr="00DE2125" w:rsidRDefault="006E126D" w:rsidP="00DB6B06">
            <w:pPr>
              <w:rPr>
                <w:rFonts w:asciiTheme="minorHAnsi" w:hAnsiTheme="minorHAnsi"/>
                <w:b/>
                <w:sz w:val="18"/>
                <w:szCs w:val="18"/>
              </w:rPr>
            </w:pPr>
            <w:r>
              <w:rPr>
                <w:rFonts w:asciiTheme="minorHAnsi" w:hAnsiTheme="minorHAnsi"/>
                <w:b/>
                <w:sz w:val="18"/>
                <w:szCs w:val="18"/>
              </w:rPr>
              <w:t>10</w:t>
            </w:r>
          </w:p>
        </w:tc>
        <w:tc>
          <w:tcPr>
            <w:tcW w:w="1382" w:type="pct"/>
            <w:shd w:val="clear" w:color="auto" w:fill="auto"/>
            <w:vAlign w:val="center"/>
          </w:tcPr>
          <w:p w:rsidR="006E126D" w:rsidRPr="00DE2125" w:rsidRDefault="006E126D" w:rsidP="00695DE1">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w:t>
            </w:r>
            <w:r w:rsidR="00695DE1">
              <w:rPr>
                <w:rFonts w:asciiTheme="minorHAnsi" w:hAnsiTheme="minorHAnsi"/>
                <w:sz w:val="18"/>
                <w:szCs w:val="18"/>
              </w:rPr>
              <w:t>Β</w:t>
            </w:r>
            <w:r w:rsidRPr="00DE2125">
              <w:rPr>
                <w:rFonts w:asciiTheme="minorHAnsi" w:hAnsiTheme="minorHAnsi"/>
                <w:sz w:val="18"/>
                <w:szCs w:val="18"/>
              </w:rPr>
              <w:t>Π</w:t>
            </w:r>
          </w:p>
        </w:tc>
        <w:tc>
          <w:tcPr>
            <w:tcW w:w="219" w:type="pct"/>
            <w:shd w:val="clear" w:color="auto" w:fill="auto"/>
            <w:vAlign w:val="center"/>
          </w:tcPr>
          <w:p w:rsidR="006E126D" w:rsidRPr="00DE2125" w:rsidRDefault="006E126D" w:rsidP="00DB6B06">
            <w:pPr>
              <w:rPr>
                <w:rFonts w:asciiTheme="minorHAnsi" w:hAnsiTheme="minorHAnsi"/>
                <w:b/>
                <w:sz w:val="18"/>
                <w:szCs w:val="18"/>
              </w:rPr>
            </w:pPr>
          </w:p>
        </w:tc>
        <w:tc>
          <w:tcPr>
            <w:tcW w:w="2025" w:type="pct"/>
            <w:shd w:val="clear" w:color="auto" w:fill="auto"/>
            <w:vAlign w:val="center"/>
          </w:tcPr>
          <w:p w:rsidR="006E126D" w:rsidRPr="00DE2125" w:rsidRDefault="006E126D" w:rsidP="00DB6B06">
            <w:pPr>
              <w:rPr>
                <w:rFonts w:asciiTheme="minorHAnsi" w:hAnsiTheme="minorHAnsi"/>
                <w:sz w:val="18"/>
                <w:szCs w:val="18"/>
              </w:rPr>
            </w:pPr>
          </w:p>
        </w:tc>
      </w:tr>
      <w:tr w:rsidR="00C37013" w:rsidRPr="00DE2125" w:rsidTr="00DB6B06">
        <w:tc>
          <w:tcPr>
            <w:tcW w:w="215" w:type="pct"/>
            <w:shd w:val="clear" w:color="auto" w:fill="auto"/>
            <w:vAlign w:val="center"/>
          </w:tcPr>
          <w:p w:rsidR="00C37013" w:rsidRPr="00DE2125" w:rsidRDefault="00C37013" w:rsidP="00DB6B06">
            <w:pPr>
              <w:rPr>
                <w:rFonts w:asciiTheme="minorHAnsi" w:hAnsiTheme="minorHAnsi"/>
                <w:sz w:val="18"/>
                <w:szCs w:val="18"/>
              </w:rPr>
            </w:pPr>
            <w:r>
              <w:rPr>
                <w:rFonts w:asciiTheme="minorHAnsi" w:hAnsiTheme="minorHAnsi"/>
                <w:b/>
                <w:sz w:val="18"/>
                <w:szCs w:val="18"/>
              </w:rPr>
              <w:t>5</w:t>
            </w:r>
          </w:p>
        </w:tc>
        <w:tc>
          <w:tcPr>
            <w:tcW w:w="936" w:type="pct"/>
            <w:shd w:val="clear" w:color="auto" w:fill="auto"/>
            <w:vAlign w:val="center"/>
          </w:tcPr>
          <w:p w:rsidR="00C37013" w:rsidRPr="0065437D" w:rsidRDefault="00C37013" w:rsidP="00C37013">
            <w:pPr>
              <w:rPr>
                <w:rFonts w:asciiTheme="minorHAnsi" w:hAnsiTheme="minorHAnsi" w:cs="Calibri"/>
                <w:sz w:val="18"/>
                <w:szCs w:val="18"/>
              </w:rPr>
            </w:pPr>
            <w:r w:rsidRPr="00947E44">
              <w:rPr>
                <w:rFonts w:asciiTheme="minorHAnsi" w:hAnsiTheme="minorHAnsi" w:cs="Calibri"/>
                <w:sz w:val="18"/>
                <w:szCs w:val="18"/>
              </w:rPr>
              <w:t xml:space="preserve">Αρ. </w:t>
            </w:r>
            <w:proofErr w:type="spellStart"/>
            <w:r w:rsidRPr="00947E44">
              <w:rPr>
                <w:rFonts w:asciiTheme="minorHAnsi" w:hAnsiTheme="minorHAnsi" w:cs="Calibri"/>
                <w:sz w:val="18"/>
                <w:szCs w:val="18"/>
              </w:rPr>
              <w:t>πρωτ</w:t>
            </w:r>
            <w:proofErr w:type="spellEnd"/>
            <w:r w:rsidRPr="00947E44">
              <w:rPr>
                <w:rFonts w:asciiTheme="minorHAnsi" w:hAnsiTheme="minorHAnsi" w:cs="Calibri"/>
                <w:sz w:val="18"/>
                <w:szCs w:val="18"/>
              </w:rPr>
              <w:t>. Απόφασης Πρόσληψης</w:t>
            </w:r>
          </w:p>
        </w:tc>
        <w:tc>
          <w:tcPr>
            <w:tcW w:w="223" w:type="pct"/>
            <w:shd w:val="clear" w:color="auto" w:fill="auto"/>
            <w:vAlign w:val="center"/>
          </w:tcPr>
          <w:p w:rsidR="00C37013" w:rsidRPr="00DE2125" w:rsidRDefault="00C37013" w:rsidP="00DB6B06">
            <w:pPr>
              <w:rPr>
                <w:rFonts w:asciiTheme="minorHAnsi" w:hAnsiTheme="minorHAnsi"/>
                <w:sz w:val="18"/>
                <w:szCs w:val="18"/>
              </w:rPr>
            </w:pPr>
            <w:r>
              <w:rPr>
                <w:rFonts w:asciiTheme="minorHAnsi" w:hAnsiTheme="minorHAnsi"/>
                <w:b/>
                <w:sz w:val="18"/>
                <w:szCs w:val="18"/>
              </w:rPr>
              <w:t>11</w:t>
            </w:r>
          </w:p>
        </w:tc>
        <w:tc>
          <w:tcPr>
            <w:tcW w:w="1382" w:type="pct"/>
            <w:shd w:val="clear" w:color="auto" w:fill="auto"/>
            <w:vAlign w:val="center"/>
          </w:tcPr>
          <w:p w:rsidR="00C37013" w:rsidRPr="00DE2125" w:rsidRDefault="00C37013" w:rsidP="00695DE1">
            <w:pPr>
              <w:rPr>
                <w:rFonts w:asciiTheme="minorHAnsi" w:hAnsiTheme="minorHAnsi"/>
                <w:sz w:val="18"/>
                <w:szCs w:val="18"/>
              </w:rPr>
            </w:pPr>
            <w:proofErr w:type="spellStart"/>
            <w:r w:rsidRPr="00DE2125">
              <w:rPr>
                <w:rFonts w:asciiTheme="minorHAnsi" w:hAnsiTheme="minorHAnsi"/>
                <w:sz w:val="18"/>
                <w:szCs w:val="18"/>
              </w:rPr>
              <w:t>Ταχ</w:t>
            </w:r>
            <w:proofErr w:type="spellEnd"/>
            <w:r w:rsidRPr="00DE2125">
              <w:rPr>
                <w:rFonts w:asciiTheme="minorHAnsi" w:hAnsiTheme="minorHAnsi"/>
                <w:sz w:val="18"/>
                <w:szCs w:val="18"/>
              </w:rPr>
              <w:t>. δ/</w:t>
            </w:r>
            <w:proofErr w:type="spellStart"/>
            <w:r w:rsidRPr="00DE2125">
              <w:rPr>
                <w:rFonts w:asciiTheme="minorHAnsi" w:hAnsiTheme="minorHAnsi"/>
                <w:sz w:val="18"/>
                <w:szCs w:val="18"/>
              </w:rPr>
              <w:t>νση</w:t>
            </w:r>
            <w:proofErr w:type="spellEnd"/>
            <w:r w:rsidRPr="00DE2125">
              <w:rPr>
                <w:rFonts w:asciiTheme="minorHAnsi" w:hAnsiTheme="minorHAnsi"/>
                <w:sz w:val="18"/>
                <w:szCs w:val="18"/>
              </w:rPr>
              <w:t xml:space="preserve"> του αναπληρωτή Ε</w:t>
            </w:r>
            <w:r>
              <w:rPr>
                <w:rFonts w:asciiTheme="minorHAnsi" w:hAnsiTheme="minorHAnsi"/>
                <w:sz w:val="18"/>
                <w:szCs w:val="18"/>
              </w:rPr>
              <w:t>Β</w:t>
            </w:r>
            <w:r w:rsidRPr="00DE2125">
              <w:rPr>
                <w:rFonts w:asciiTheme="minorHAnsi" w:hAnsiTheme="minorHAnsi"/>
                <w:sz w:val="18"/>
                <w:szCs w:val="18"/>
              </w:rPr>
              <w:t>Π</w:t>
            </w:r>
          </w:p>
        </w:tc>
        <w:tc>
          <w:tcPr>
            <w:tcW w:w="219" w:type="pct"/>
            <w:shd w:val="clear" w:color="auto" w:fill="auto"/>
            <w:vAlign w:val="center"/>
          </w:tcPr>
          <w:p w:rsidR="00C37013" w:rsidRPr="00DE2125" w:rsidRDefault="00C37013" w:rsidP="00DB6B06">
            <w:pPr>
              <w:rPr>
                <w:rFonts w:asciiTheme="minorHAnsi" w:hAnsiTheme="minorHAnsi"/>
                <w:b/>
                <w:sz w:val="18"/>
                <w:szCs w:val="18"/>
              </w:rPr>
            </w:pPr>
          </w:p>
        </w:tc>
        <w:tc>
          <w:tcPr>
            <w:tcW w:w="2025" w:type="pct"/>
            <w:shd w:val="clear" w:color="auto" w:fill="auto"/>
            <w:vAlign w:val="center"/>
          </w:tcPr>
          <w:p w:rsidR="00C37013" w:rsidRPr="00DE2125" w:rsidRDefault="00C37013" w:rsidP="00DB6B06">
            <w:pPr>
              <w:rPr>
                <w:rFonts w:asciiTheme="minorHAnsi" w:hAnsiTheme="minorHAnsi"/>
                <w:b/>
                <w:sz w:val="18"/>
                <w:szCs w:val="18"/>
              </w:rPr>
            </w:pPr>
          </w:p>
        </w:tc>
      </w:tr>
      <w:tr w:rsidR="00C37013" w:rsidRPr="00053318" w:rsidTr="00DB6B06">
        <w:tc>
          <w:tcPr>
            <w:tcW w:w="215" w:type="pct"/>
            <w:shd w:val="clear" w:color="auto" w:fill="auto"/>
            <w:vAlign w:val="center"/>
          </w:tcPr>
          <w:p w:rsidR="00C37013" w:rsidRPr="00DE2125" w:rsidRDefault="00C37013" w:rsidP="00DB6B06">
            <w:pPr>
              <w:rPr>
                <w:rFonts w:asciiTheme="minorHAnsi" w:hAnsiTheme="minorHAnsi"/>
                <w:b/>
                <w:sz w:val="18"/>
                <w:szCs w:val="18"/>
              </w:rPr>
            </w:pPr>
            <w:r>
              <w:rPr>
                <w:rFonts w:asciiTheme="minorHAnsi" w:hAnsiTheme="minorHAnsi"/>
                <w:b/>
                <w:sz w:val="18"/>
                <w:szCs w:val="18"/>
              </w:rPr>
              <w:t>6</w:t>
            </w:r>
          </w:p>
        </w:tc>
        <w:tc>
          <w:tcPr>
            <w:tcW w:w="936" w:type="pct"/>
            <w:shd w:val="clear" w:color="auto" w:fill="auto"/>
            <w:vAlign w:val="center"/>
          </w:tcPr>
          <w:p w:rsidR="00C37013" w:rsidRPr="0065437D" w:rsidRDefault="00C37013" w:rsidP="00C37013">
            <w:pPr>
              <w:rPr>
                <w:rFonts w:asciiTheme="minorHAnsi" w:hAnsiTheme="minorHAnsi" w:cs="Calibri"/>
                <w:sz w:val="18"/>
                <w:szCs w:val="18"/>
              </w:rPr>
            </w:pPr>
            <w:r w:rsidRPr="0065437D">
              <w:rPr>
                <w:rFonts w:asciiTheme="minorHAnsi" w:hAnsiTheme="minorHAnsi" w:cs="Calibri"/>
                <w:sz w:val="18"/>
                <w:szCs w:val="18"/>
              </w:rPr>
              <w:t>Περιοχή</w:t>
            </w:r>
          </w:p>
        </w:tc>
        <w:tc>
          <w:tcPr>
            <w:tcW w:w="223" w:type="pct"/>
            <w:shd w:val="clear" w:color="auto" w:fill="auto"/>
            <w:vAlign w:val="center"/>
          </w:tcPr>
          <w:p w:rsidR="00C37013" w:rsidRPr="00DE2125" w:rsidRDefault="00C37013" w:rsidP="00DB6B06">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1382" w:type="pct"/>
            <w:shd w:val="clear" w:color="auto" w:fill="auto"/>
            <w:vAlign w:val="center"/>
          </w:tcPr>
          <w:p w:rsidR="00C37013" w:rsidRPr="00DE2125" w:rsidRDefault="00C37013" w:rsidP="00F00C6D">
            <w:pPr>
              <w:rPr>
                <w:rFonts w:asciiTheme="minorHAnsi" w:hAnsiTheme="minorHAnsi"/>
                <w:sz w:val="18"/>
                <w:szCs w:val="18"/>
              </w:rPr>
            </w:pPr>
            <w:proofErr w:type="spellStart"/>
            <w:r w:rsidRPr="00DE2125">
              <w:rPr>
                <w:rFonts w:asciiTheme="minorHAnsi" w:hAnsiTheme="minorHAnsi"/>
                <w:sz w:val="18"/>
                <w:szCs w:val="18"/>
              </w:rPr>
              <w:t>Ημ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c>
          <w:tcPr>
            <w:tcW w:w="219" w:type="pct"/>
            <w:shd w:val="clear" w:color="auto" w:fill="auto"/>
            <w:vAlign w:val="center"/>
          </w:tcPr>
          <w:p w:rsidR="00C37013" w:rsidRPr="00EA2B75" w:rsidRDefault="00C37013" w:rsidP="00DB6B06">
            <w:pPr>
              <w:rPr>
                <w:rFonts w:asciiTheme="minorHAnsi" w:hAnsiTheme="minorHAnsi"/>
                <w:b/>
                <w:sz w:val="18"/>
                <w:szCs w:val="18"/>
              </w:rPr>
            </w:pPr>
          </w:p>
        </w:tc>
        <w:tc>
          <w:tcPr>
            <w:tcW w:w="2025" w:type="pct"/>
            <w:shd w:val="clear" w:color="auto" w:fill="auto"/>
            <w:vAlign w:val="center"/>
          </w:tcPr>
          <w:p w:rsidR="00C37013" w:rsidRPr="00053318" w:rsidRDefault="00C37013" w:rsidP="00DB6B06">
            <w:pPr>
              <w:rPr>
                <w:rFonts w:asciiTheme="minorHAnsi" w:hAnsiTheme="minorHAnsi"/>
                <w:b/>
                <w:sz w:val="18"/>
                <w:szCs w:val="18"/>
              </w:rPr>
            </w:pPr>
          </w:p>
        </w:tc>
      </w:tr>
    </w:tbl>
    <w:p w:rsidR="006E126D" w:rsidRDefault="006E126D" w:rsidP="0078756B">
      <w:pPr>
        <w:rPr>
          <w:rFonts w:ascii="Calibri" w:hAnsi="Calibri" w:cs="Calibri"/>
          <w:sz w:val="18"/>
          <w:szCs w:val="18"/>
        </w:rPr>
      </w:pPr>
    </w:p>
    <w:p w:rsidR="0078756B" w:rsidRDefault="00F1592F" w:rsidP="0078756B">
      <w:pPr>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0078756B">
        <w:rPr>
          <w:rFonts w:ascii="Calibri" w:hAnsi="Calibri" w:cs="Calibri"/>
          <w:sz w:val="18"/>
          <w:szCs w:val="18"/>
        </w:rPr>
        <w:br w:type="page"/>
      </w:r>
    </w:p>
    <w:p w:rsidR="0078756B" w:rsidRPr="00B43A47" w:rsidRDefault="00AC4F5D" w:rsidP="0078756B">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3" w:name="_Toc48837322"/>
      <w:bookmarkStart w:id="24" w:name="_Toc13664405"/>
      <w:r>
        <w:rPr>
          <w:rFonts w:asciiTheme="minorHAnsi" w:hAnsiTheme="minorHAnsi" w:cs="Calibri"/>
          <w:sz w:val="22"/>
        </w:rPr>
        <w:lastRenderedPageBreak/>
        <w:t>ΥΠΟΔΕΙΓΜΑ 2.9</w:t>
      </w:r>
      <w:r w:rsidR="0078756B" w:rsidRPr="005701A2">
        <w:rPr>
          <w:rFonts w:asciiTheme="minorHAnsi" w:hAnsiTheme="minorHAnsi" w:cs="Calibri"/>
          <w:sz w:val="22"/>
        </w:rPr>
        <w:t>: ΣΧΕΔΙΟ ΠΕΡΙΛΗΨΗΣ ΣΥΜΒΑΣΗΣ ΑΝΑΠΛΗΡΩΤΗ ΕΙΔΙΚΟΥ ΒΟΗΘΗΤΙΚΟΥ ΠΡΟΣΩΠΙΚΟΥ (ΕΒΠ) ΠΛΗΡΟΥΣ ΩΡΑΡΙΟΥ</w:t>
      </w:r>
      <w:bookmarkEnd w:id="23"/>
      <w:r w:rsidR="0078756B" w:rsidRPr="005701A2">
        <w:rPr>
          <w:rFonts w:asciiTheme="minorHAnsi" w:hAnsiTheme="minorHAnsi" w:cs="Calibri"/>
          <w:sz w:val="22"/>
        </w:rPr>
        <w:t xml:space="preserve"> </w:t>
      </w:r>
      <w:bookmarkEnd w:id="24"/>
    </w:p>
    <w:p w:rsidR="0078756B" w:rsidRPr="00303904" w:rsidRDefault="0078756B" w:rsidP="0078756B">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95"/>
        <w:gridCol w:w="4659"/>
      </w:tblGrid>
      <w:tr w:rsidR="0078756B" w:rsidRPr="00303904" w:rsidTr="003563FB">
        <w:trPr>
          <w:trHeight w:val="599"/>
          <w:jc w:val="center"/>
        </w:trPr>
        <w:tc>
          <w:tcPr>
            <w:tcW w:w="2636" w:type="pct"/>
            <w:noWrap/>
            <w:vAlign w:val="center"/>
          </w:tcPr>
          <w:p w:rsidR="0078756B" w:rsidRPr="00303904" w:rsidRDefault="0078756B" w:rsidP="003563FB">
            <w:pPr>
              <w:tabs>
                <w:tab w:val="center" w:pos="4153"/>
                <w:tab w:val="right" w:pos="8306"/>
              </w:tabs>
              <w:rPr>
                <w:rFonts w:ascii="Calibri" w:hAnsi="Calibri" w:cs="Calibri"/>
                <w:b/>
                <w:noProof/>
                <w:sz w:val="22"/>
                <w:szCs w:val="22"/>
              </w:rPr>
            </w:pPr>
          </w:p>
          <w:p w:rsidR="0078756B" w:rsidRPr="00303904" w:rsidRDefault="0078756B" w:rsidP="003563FB">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025F6FC" wp14:editId="0B80EE6E">
                  <wp:extent cx="387985" cy="379730"/>
                  <wp:effectExtent l="19050" t="0" r="0" b="0"/>
                  <wp:docPr id="17"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78756B" w:rsidRPr="00303904" w:rsidRDefault="0078756B" w:rsidP="003563FB">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46816" behindDoc="0" locked="0" layoutInCell="1" allowOverlap="1" wp14:anchorId="6C479879" wp14:editId="11B141BC">
                  <wp:simplePos x="0" y="0"/>
                  <wp:positionH relativeFrom="column">
                    <wp:posOffset>1052830</wp:posOffset>
                  </wp:positionH>
                  <wp:positionV relativeFrom="paragraph">
                    <wp:posOffset>216535</wp:posOffset>
                  </wp:positionV>
                  <wp:extent cx="539750" cy="370840"/>
                  <wp:effectExtent l="19050" t="0" r="0" b="0"/>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8756B" w:rsidRPr="00303904" w:rsidTr="003563FB">
        <w:trPr>
          <w:trHeight w:val="920"/>
          <w:jc w:val="center"/>
        </w:trPr>
        <w:tc>
          <w:tcPr>
            <w:tcW w:w="2636" w:type="pct"/>
            <w:noWrap/>
          </w:tcPr>
          <w:p w:rsidR="0078756B" w:rsidRPr="008115E9" w:rsidRDefault="0078756B" w:rsidP="003563F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78756B" w:rsidRPr="008115E9" w:rsidRDefault="0078756B" w:rsidP="003563F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78756B" w:rsidRPr="008115E9" w:rsidRDefault="0078756B" w:rsidP="003563F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78756B" w:rsidRPr="00303904" w:rsidRDefault="0078756B" w:rsidP="003563FB">
            <w:pPr>
              <w:tabs>
                <w:tab w:val="center" w:pos="4153"/>
                <w:tab w:val="right" w:pos="8306"/>
              </w:tabs>
              <w:jc w:val="center"/>
              <w:rPr>
                <w:rFonts w:ascii="Calibri" w:hAnsi="Calibri" w:cs="Calibri"/>
                <w:b/>
                <w:sz w:val="22"/>
                <w:szCs w:val="22"/>
                <w:lang w:eastAsia="en-US"/>
              </w:rPr>
            </w:pPr>
          </w:p>
          <w:p w:rsidR="0078756B" w:rsidRPr="00303904" w:rsidRDefault="0078756B" w:rsidP="003563FB">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78756B" w:rsidRPr="00303904" w:rsidRDefault="0078756B" w:rsidP="003563FB">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78756B" w:rsidRPr="00303904" w:rsidRDefault="0078756B" w:rsidP="003563FB">
            <w:pPr>
              <w:tabs>
                <w:tab w:val="center" w:pos="4153"/>
                <w:tab w:val="right" w:pos="8306"/>
              </w:tabs>
              <w:jc w:val="center"/>
              <w:rPr>
                <w:rFonts w:ascii="Calibri" w:hAnsi="Calibri" w:cs="Calibri"/>
                <w:b/>
                <w:sz w:val="22"/>
                <w:szCs w:val="22"/>
                <w:lang w:eastAsia="en-US"/>
              </w:rPr>
            </w:pPr>
          </w:p>
        </w:tc>
      </w:tr>
      <w:tr w:rsidR="0078756B" w:rsidRPr="00303904" w:rsidTr="003563FB">
        <w:trPr>
          <w:trHeight w:val="756"/>
          <w:jc w:val="center"/>
        </w:trPr>
        <w:tc>
          <w:tcPr>
            <w:tcW w:w="2636" w:type="pct"/>
            <w:noWrap/>
          </w:tcPr>
          <w:p w:rsidR="0078756B" w:rsidRPr="00303904" w:rsidRDefault="0078756B" w:rsidP="003563FB">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78756B" w:rsidRPr="00303904" w:rsidRDefault="0078756B" w:rsidP="003563FB">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78756B" w:rsidRPr="00303904" w:rsidRDefault="005D7A0A" w:rsidP="00782ECC">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00782ECC">
              <w:rPr>
                <w:rFonts w:ascii="Calibri" w:hAnsi="Calibri" w:cs="Calibri"/>
                <w:b/>
                <w:sz w:val="22"/>
                <w:szCs w:val="22"/>
                <w:vertAlign w:val="superscript"/>
              </w:rPr>
              <w:t>2</w:t>
            </w:r>
          </w:p>
        </w:tc>
        <w:tc>
          <w:tcPr>
            <w:tcW w:w="2364" w:type="pct"/>
          </w:tcPr>
          <w:p w:rsidR="0078756B" w:rsidRPr="00303904" w:rsidRDefault="0078756B" w:rsidP="003563FB">
            <w:pPr>
              <w:keepNext/>
              <w:tabs>
                <w:tab w:val="center" w:pos="4153"/>
                <w:tab w:val="right" w:pos="8306"/>
              </w:tabs>
              <w:rPr>
                <w:rFonts w:ascii="Calibri" w:hAnsi="Calibri" w:cs="Calibri"/>
                <w:b/>
                <w:sz w:val="22"/>
                <w:szCs w:val="22"/>
                <w:lang w:eastAsia="en-US"/>
              </w:rPr>
            </w:pPr>
          </w:p>
          <w:p w:rsidR="0078756B" w:rsidRPr="00303904" w:rsidRDefault="0078756B" w:rsidP="003563FB">
            <w:pPr>
              <w:tabs>
                <w:tab w:val="center" w:pos="4153"/>
                <w:tab w:val="right" w:pos="8306"/>
              </w:tabs>
              <w:jc w:val="center"/>
              <w:rPr>
                <w:rFonts w:ascii="Calibri" w:hAnsi="Calibri" w:cs="Calibri"/>
                <w:b/>
                <w:sz w:val="22"/>
                <w:szCs w:val="22"/>
                <w:lang w:val="en-US"/>
              </w:rPr>
            </w:pPr>
          </w:p>
        </w:tc>
      </w:tr>
    </w:tbl>
    <w:p w:rsidR="0078756B" w:rsidRPr="00303904" w:rsidRDefault="0078756B" w:rsidP="0078756B">
      <w:pPr>
        <w:tabs>
          <w:tab w:val="center" w:pos="4153"/>
          <w:tab w:val="right" w:pos="8306"/>
        </w:tabs>
        <w:rPr>
          <w:rFonts w:ascii="Calibri" w:hAnsi="Calibri" w:cs="Calibri"/>
          <w:b/>
          <w:bCs/>
          <w:sz w:val="22"/>
          <w:szCs w:val="22"/>
          <w:lang w:eastAsia="en-US"/>
        </w:rPr>
      </w:pPr>
    </w:p>
    <w:p w:rsidR="0078756B" w:rsidRPr="00303904" w:rsidRDefault="0078756B" w:rsidP="0078756B">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 xml:space="preserve">ΕΙΔΙΚΟΥ </w:t>
      </w:r>
      <w:r w:rsidR="00434449">
        <w:rPr>
          <w:rFonts w:ascii="Calibri" w:hAnsi="Calibri" w:cs="Calibri"/>
          <w:b/>
          <w:sz w:val="22"/>
          <w:szCs w:val="22"/>
        </w:rPr>
        <w:t>ΒΟΗΘΗΤΙΚΟΥ</w:t>
      </w:r>
      <w:r w:rsidRPr="00303904">
        <w:rPr>
          <w:rFonts w:ascii="Calibri" w:hAnsi="Calibri" w:cs="Calibri"/>
          <w:b/>
          <w:sz w:val="22"/>
          <w:szCs w:val="22"/>
        </w:rPr>
        <w:t xml:space="preserve">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rsidR="0078756B" w:rsidRPr="00303904" w:rsidRDefault="0078756B" w:rsidP="0078756B">
      <w:pPr>
        <w:jc w:val="both"/>
        <w:rPr>
          <w:rFonts w:ascii="Calibri" w:hAnsi="Calibri" w:cs="Calibri"/>
          <w:sz w:val="22"/>
          <w:szCs w:val="22"/>
        </w:rPr>
      </w:pPr>
    </w:p>
    <w:p w:rsidR="000D2C18" w:rsidRPr="0065437D" w:rsidRDefault="00D707F2" w:rsidP="000D2C18">
      <w:pPr>
        <w:spacing w:before="100" w:beforeAutospacing="1" w:after="120" w:line="276" w:lineRule="auto"/>
        <w:jc w:val="both"/>
        <w:rPr>
          <w:rFonts w:asciiTheme="minorHAnsi" w:hAnsiTheme="minorHAnsi" w:cs="Calibri"/>
          <w:sz w:val="22"/>
          <w:szCs w:val="22"/>
        </w:rPr>
      </w:pPr>
      <w:r w:rsidRPr="00CB7995">
        <w:rPr>
          <w:rFonts w:asciiTheme="minorHAnsi" w:hAnsiTheme="minorHAnsi" w:cs="Calibri"/>
          <w:sz w:val="22"/>
          <w:szCs w:val="22"/>
        </w:rPr>
        <w:t xml:space="preserve">Στο Νομό </w:t>
      </w:r>
      <w:r w:rsidR="000D2C18" w:rsidRPr="00CB7995">
        <w:rPr>
          <w:rFonts w:asciiTheme="minorHAnsi" w:hAnsiTheme="minorHAnsi" w:cs="Calibri"/>
          <w:sz w:val="22"/>
          <w:szCs w:val="22"/>
        </w:rPr>
        <w:t xml:space="preserve"> ……………………………</w:t>
      </w:r>
      <w:r w:rsidR="000D2C18" w:rsidRPr="0065437D">
        <w:rPr>
          <w:rFonts w:asciiTheme="minorHAnsi" w:hAnsiTheme="minorHAnsi" w:cs="Calibri"/>
          <w:b/>
          <w:sz w:val="22"/>
          <w:szCs w:val="22"/>
          <w:vertAlign w:val="superscript"/>
        </w:rPr>
        <w:t>3</w:t>
      </w:r>
      <w:r w:rsidR="000D2C18" w:rsidRPr="0065437D">
        <w:rPr>
          <w:rFonts w:asciiTheme="minorHAnsi" w:hAnsiTheme="minorHAnsi" w:cs="Calibri"/>
          <w:sz w:val="22"/>
          <w:szCs w:val="22"/>
        </w:rPr>
        <w:t xml:space="preserve"> σήμερα ……</w:t>
      </w:r>
      <w:r w:rsidR="000D2C18">
        <w:rPr>
          <w:rFonts w:asciiTheme="minorHAnsi" w:hAnsiTheme="minorHAnsi" w:cs="Calibri"/>
          <w:sz w:val="22"/>
          <w:szCs w:val="22"/>
        </w:rPr>
        <w:t>………….</w:t>
      </w:r>
      <w:r w:rsidR="000D2C18" w:rsidRPr="0065437D">
        <w:rPr>
          <w:rFonts w:asciiTheme="minorHAnsi" w:hAnsiTheme="minorHAnsi" w:cs="Calibri"/>
          <w:sz w:val="22"/>
          <w:szCs w:val="22"/>
        </w:rPr>
        <w:t>……………</w:t>
      </w:r>
      <w:r w:rsidR="000D2C18" w:rsidRPr="0065437D">
        <w:rPr>
          <w:rFonts w:asciiTheme="minorHAnsi" w:hAnsiTheme="minorHAnsi" w:cs="Calibri"/>
          <w:b/>
          <w:sz w:val="22"/>
          <w:szCs w:val="22"/>
          <w:vertAlign w:val="superscript"/>
        </w:rPr>
        <w:t>4</w:t>
      </w:r>
      <w:r w:rsidR="000D2C18" w:rsidRPr="0065437D">
        <w:rPr>
          <w:rFonts w:asciiTheme="minorHAnsi" w:hAnsiTheme="minorHAnsi" w:cs="Calibri"/>
          <w:sz w:val="22"/>
          <w:szCs w:val="22"/>
        </w:rPr>
        <w:t xml:space="preserve"> </w:t>
      </w:r>
      <w:r w:rsidR="000D2C18">
        <w:rPr>
          <w:rFonts w:asciiTheme="minorHAnsi" w:hAnsiTheme="minorHAnsi" w:cs="Calibri"/>
          <w:sz w:val="22"/>
          <w:szCs w:val="22"/>
        </w:rPr>
        <w:t xml:space="preserve">σύμφωνα με την </w:t>
      </w:r>
      <w:r w:rsidR="000D2C18" w:rsidRPr="00FF221B">
        <w:rPr>
          <w:rFonts w:asciiTheme="minorHAnsi" w:hAnsiTheme="minorHAnsi" w:cs="Calibri"/>
          <w:sz w:val="22"/>
          <w:szCs w:val="22"/>
        </w:rPr>
        <w:t>υπ</w:t>
      </w:r>
      <w:r w:rsidR="000D2C18">
        <w:rPr>
          <w:rFonts w:asciiTheme="minorHAnsi" w:hAnsiTheme="minorHAnsi" w:cs="Calibri"/>
          <w:sz w:val="22"/>
          <w:szCs w:val="22"/>
        </w:rPr>
        <w:t xml:space="preserve"> </w:t>
      </w:r>
      <w:r w:rsidR="000D2C18" w:rsidRPr="00FF221B">
        <w:rPr>
          <w:rFonts w:asciiTheme="minorHAnsi" w:hAnsiTheme="minorHAnsi" w:cs="Calibri"/>
          <w:sz w:val="22"/>
          <w:szCs w:val="22"/>
        </w:rPr>
        <w:t>αρ. 104627</w:t>
      </w:r>
      <w:r w:rsidR="000D2C18">
        <w:rPr>
          <w:rFonts w:asciiTheme="minorHAnsi" w:hAnsiTheme="minorHAnsi" w:cs="Calibri"/>
          <w:sz w:val="22"/>
          <w:szCs w:val="22"/>
        </w:rPr>
        <w:t xml:space="preserve">/ΓΔ5/7-8-2020 </w:t>
      </w:r>
      <w:r w:rsidR="000D2C18" w:rsidRPr="00FF221B">
        <w:rPr>
          <w:rFonts w:asciiTheme="minorHAnsi" w:hAnsiTheme="minorHAnsi" w:cs="Calibri"/>
          <w:sz w:val="22"/>
          <w:szCs w:val="22"/>
        </w:rPr>
        <w:t>ΥΑ</w:t>
      </w:r>
      <w:r w:rsidR="000D2C18">
        <w:rPr>
          <w:rFonts w:asciiTheme="minorHAnsi" w:hAnsiTheme="minorHAnsi" w:cs="Calibri"/>
          <w:sz w:val="22"/>
          <w:szCs w:val="22"/>
        </w:rPr>
        <w:t xml:space="preserve"> (ΦΕΚ 3344/Β/2020) και</w:t>
      </w:r>
      <w:r w:rsidR="000D2C18" w:rsidRPr="00FF221B">
        <w:rPr>
          <w:rFonts w:asciiTheme="minorHAnsi" w:hAnsiTheme="minorHAnsi" w:cs="Calibri"/>
          <w:sz w:val="22"/>
          <w:szCs w:val="22"/>
        </w:rPr>
        <w:t xml:space="preserve"> σε εφαρμογή της υπ’ αρ. </w:t>
      </w:r>
      <w:proofErr w:type="spellStart"/>
      <w:r w:rsidR="000D2C18" w:rsidRPr="00FF221B">
        <w:rPr>
          <w:rFonts w:asciiTheme="minorHAnsi" w:hAnsiTheme="minorHAnsi" w:cs="Calibri"/>
          <w:sz w:val="22"/>
          <w:szCs w:val="22"/>
        </w:rPr>
        <w:t>πρωτ</w:t>
      </w:r>
      <w:proofErr w:type="spellEnd"/>
      <w:r w:rsidR="000D2C18" w:rsidRPr="00FF221B">
        <w:rPr>
          <w:rFonts w:asciiTheme="minorHAnsi" w:hAnsiTheme="minorHAnsi" w:cs="Calibri"/>
          <w:sz w:val="22"/>
          <w:szCs w:val="22"/>
        </w:rPr>
        <w:t>. …………………………</w:t>
      </w:r>
      <w:r w:rsidR="000D2C18">
        <w:rPr>
          <w:rFonts w:asciiTheme="minorHAnsi" w:hAnsiTheme="minorHAnsi" w:cs="Calibri"/>
          <w:sz w:val="22"/>
          <w:szCs w:val="22"/>
        </w:rPr>
        <w:t>……….</w:t>
      </w:r>
      <w:r w:rsidR="000D2C18" w:rsidRPr="0065437D">
        <w:rPr>
          <w:rFonts w:asciiTheme="minorHAnsi" w:hAnsiTheme="minorHAnsi" w:cs="Calibri"/>
          <w:sz w:val="22"/>
          <w:szCs w:val="22"/>
        </w:rPr>
        <w:t>……………</w:t>
      </w:r>
      <w:r w:rsidR="000D2C18">
        <w:rPr>
          <w:rFonts w:asciiTheme="minorHAnsi" w:hAnsiTheme="minorHAnsi" w:cs="Calibri"/>
          <w:b/>
          <w:sz w:val="22"/>
          <w:szCs w:val="22"/>
          <w:vertAlign w:val="superscript"/>
        </w:rPr>
        <w:t>5</w:t>
      </w:r>
      <w:r w:rsidR="000D2C18" w:rsidRPr="00FF221B">
        <w:rPr>
          <w:rFonts w:asciiTheme="minorHAnsi" w:hAnsiTheme="minorHAnsi" w:cs="Calibri"/>
          <w:sz w:val="22"/>
          <w:szCs w:val="22"/>
        </w:rPr>
        <w:t xml:space="preserve"> (ΑΔΑ:…………………) Απόφαση</w:t>
      </w:r>
      <w:r w:rsidR="000D2C18">
        <w:rPr>
          <w:rFonts w:asciiTheme="minorHAnsi" w:hAnsiTheme="minorHAnsi" w:cs="Calibri"/>
          <w:sz w:val="22"/>
          <w:szCs w:val="22"/>
        </w:rPr>
        <w:t>ς</w:t>
      </w:r>
      <w:r w:rsidR="000D2C18" w:rsidRPr="00FF221B">
        <w:rPr>
          <w:rFonts w:asciiTheme="minorHAnsi" w:hAnsiTheme="minorHAnsi" w:cs="Calibri"/>
          <w:sz w:val="22"/>
          <w:szCs w:val="22"/>
        </w:rPr>
        <w:t xml:space="preserve"> Πρόσληψης</w:t>
      </w:r>
      <w:r w:rsidR="000D2C18">
        <w:rPr>
          <w:rFonts w:asciiTheme="minorHAnsi" w:hAnsiTheme="minorHAnsi" w:cs="Calibri"/>
          <w:sz w:val="22"/>
          <w:szCs w:val="22"/>
        </w:rPr>
        <w:t>, μεταξύ:</w:t>
      </w:r>
    </w:p>
    <w:p w:rsidR="000D2C18" w:rsidRPr="00FC6FE1" w:rsidRDefault="000D2C18" w:rsidP="000D2C18">
      <w:pPr>
        <w:spacing w:after="120" w:line="276" w:lineRule="auto"/>
        <w:ind w:left="426" w:hanging="360"/>
        <w:jc w:val="both"/>
        <w:rPr>
          <w:rFonts w:asciiTheme="minorHAnsi" w:hAnsiTheme="minorHAnsi" w:cs="Calibri"/>
          <w:sz w:val="22"/>
          <w:szCs w:val="22"/>
        </w:rPr>
      </w:pPr>
      <w:r w:rsidRPr="008E0588">
        <w:rPr>
          <w:rFonts w:asciiTheme="minorHAnsi" w:hAnsiTheme="minorHAnsi" w:cs="Calibri"/>
          <w:sz w:val="22"/>
          <w:szCs w:val="22"/>
        </w:rPr>
        <w:t>α)</w:t>
      </w:r>
      <w:r w:rsidRPr="008E0588">
        <w:rPr>
          <w:rFonts w:asciiTheme="minorHAnsi" w:hAnsiTheme="minorHAnsi" w:cs="Calibri"/>
          <w:sz w:val="22"/>
          <w:szCs w:val="22"/>
        </w:rPr>
        <w:tab/>
        <w:t>του Υπουργείου Παιδείας και Θρησκευμάτων</w:t>
      </w:r>
      <w:r w:rsidRPr="00FC6FE1">
        <w:rPr>
          <w:rFonts w:asciiTheme="minorHAnsi" w:hAnsiTheme="minorHAnsi" w:cs="Calibri"/>
          <w:sz w:val="22"/>
          <w:szCs w:val="22"/>
        </w:rPr>
        <w:t xml:space="preserve">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18681F">
        <w:rPr>
          <w:rFonts w:asciiTheme="minorHAnsi" w:hAnsiTheme="minorHAnsi" w:cs="Calibri"/>
          <w:sz w:val="22"/>
          <w:szCs w:val="22"/>
        </w:rPr>
        <w:t xml:space="preserve">της </w:t>
      </w:r>
      <w:r>
        <w:rPr>
          <w:rFonts w:asciiTheme="minorHAnsi" w:hAnsiTheme="minorHAnsi" w:cs="Calibri"/>
          <w:sz w:val="22"/>
          <w:szCs w:val="22"/>
        </w:rPr>
        <w:t xml:space="preserve">Διεύθυνσης </w:t>
      </w:r>
      <w:r w:rsidRPr="00B22CD3">
        <w:rPr>
          <w:rFonts w:asciiTheme="minorHAnsi" w:hAnsiTheme="minorHAnsi" w:cs="Calibri"/>
          <w:sz w:val="22"/>
          <w:szCs w:val="22"/>
          <w:highlight w:val="yellow"/>
        </w:rPr>
        <w:t>Πρωτοβάθμιας/Δευτεροβάθμιας</w:t>
      </w:r>
      <w:r>
        <w:rPr>
          <w:rFonts w:asciiTheme="minorHAnsi" w:hAnsiTheme="minorHAnsi" w:cs="Calibri"/>
          <w:sz w:val="22"/>
          <w:szCs w:val="22"/>
        </w:rPr>
        <w:t xml:space="preserve"> </w:t>
      </w:r>
      <w:r w:rsidRPr="0018681F">
        <w:rPr>
          <w:rFonts w:asciiTheme="minorHAnsi" w:hAnsiTheme="minorHAns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rsidR="0078756B" w:rsidRPr="00FC6FE1" w:rsidRDefault="0078756B" w:rsidP="0078756B">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sidR="00B22CD3">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sidR="00B22CD3">
        <w:rPr>
          <w:rFonts w:asciiTheme="minorHAnsi" w:hAnsiTheme="minorHAnsi" w:cs="Calibri"/>
          <w:b/>
          <w:bCs/>
          <w:sz w:val="22"/>
          <w:szCs w:val="22"/>
          <w:vertAlign w:val="superscript"/>
        </w:rPr>
        <w:t>9</w:t>
      </w:r>
      <w:r w:rsidRPr="00FC6FE1">
        <w:rPr>
          <w:rFonts w:asciiTheme="minorHAnsi" w:hAnsiTheme="minorHAnsi" w:cs="Calibri"/>
          <w:sz w:val="22"/>
          <w:szCs w:val="22"/>
        </w:rPr>
        <w:t xml:space="preserve"> </w:t>
      </w:r>
      <w:r w:rsidR="00B22CD3">
        <w:rPr>
          <w:rFonts w:ascii="Calibri" w:hAnsi="Calibri" w:cs="Calibri"/>
          <w:sz w:val="22"/>
          <w:szCs w:val="22"/>
        </w:rPr>
        <w:t>Ειδικού Βοηθητικού Π</w:t>
      </w:r>
      <w:r w:rsidRPr="00303904">
        <w:rPr>
          <w:rFonts w:ascii="Calibri" w:hAnsi="Calibri" w:cs="Calibri"/>
          <w:sz w:val="22"/>
          <w:szCs w:val="22"/>
        </w:rPr>
        <w:t xml:space="preserve">ροσωπικού κλάδου ΔΕ01 ΕΒΠ </w:t>
      </w:r>
    </w:p>
    <w:p w:rsidR="0078756B" w:rsidRPr="00303904" w:rsidRDefault="0078756B" w:rsidP="0078756B">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C01D37" w:rsidRPr="0065437D">
        <w:rPr>
          <w:rFonts w:asciiTheme="minorHAnsi" w:hAnsiTheme="minorHAnsi" w:cs="Calibr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cs="Calibri"/>
          <w:b/>
          <w:sz w:val="22"/>
          <w:szCs w:val="22"/>
        </w:rPr>
        <w:t>2020-2021</w:t>
      </w:r>
      <w:r w:rsidR="00C01D37" w:rsidRPr="0065437D">
        <w:rPr>
          <w:rFonts w:asciiTheme="minorHAnsi" w:hAnsiTheme="minorHAnsi" w:cs="Calibri"/>
          <w:b/>
          <w:sz w:val="22"/>
          <w:szCs w:val="22"/>
        </w:rPr>
        <w:t xml:space="preserve">», με κωδικό ΟΠΣ: </w:t>
      </w:r>
      <w:r w:rsidR="00856532" w:rsidRPr="003A65AA">
        <w:rPr>
          <w:rFonts w:asciiTheme="minorHAnsi" w:hAnsiTheme="minorHAnsi" w:cs="Calibri"/>
          <w:b/>
          <w:sz w:val="22"/>
          <w:szCs w:val="22"/>
        </w:rPr>
        <w:t>5069645</w:t>
      </w:r>
      <w:r w:rsidRPr="0018681F">
        <w:rPr>
          <w:rFonts w:asciiTheme="minorHAnsi" w:hAnsiTheme="minorHAnsi" w:cs="Calibri"/>
          <w:b/>
          <w:sz w:val="22"/>
          <w:szCs w:val="22"/>
        </w:rPr>
        <w:t>,</w:t>
      </w:r>
      <w:r w:rsidRPr="0018681F">
        <w:rPr>
          <w:rFonts w:asciiTheme="minorHAnsi" w:hAnsiTheme="minorHAnsi" w:cs="Calibri"/>
          <w:sz w:val="22"/>
          <w:szCs w:val="22"/>
        </w:rPr>
        <w:t xml:space="preserve"> </w:t>
      </w:r>
      <w:r w:rsidRPr="0018681F">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rsidR="0078756B" w:rsidRPr="00303904" w:rsidRDefault="0078756B" w:rsidP="0078756B">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vertAlign w:val="superscript"/>
        </w:rPr>
        <w:t>1</w:t>
      </w:r>
      <w:r w:rsidR="00B22CD3">
        <w:rPr>
          <w:rFonts w:asciiTheme="minorHAnsi" w:hAnsiTheme="minorHAnsi" w:cs="Calibri"/>
          <w:sz w:val="22"/>
          <w:szCs w:val="22"/>
          <w:vertAlign w:val="superscript"/>
        </w:rPr>
        <w:t>0</w:t>
      </w:r>
      <w:r w:rsidRPr="0018681F">
        <w:rPr>
          <w:rFonts w:asciiTheme="minorHAnsi" w:hAnsiTheme="minorHAnsi" w:cs="Calibri"/>
          <w:sz w:val="22"/>
          <w:szCs w:val="22"/>
        </w:rPr>
        <w:t>…</w:t>
      </w:r>
      <w:r w:rsidR="00D707F2" w:rsidRPr="0018681F">
        <w:rPr>
          <w:rFonts w:asciiTheme="minorHAnsi" w:hAnsiTheme="minorHAnsi" w:cs="Calibri"/>
          <w:sz w:val="22"/>
          <w:szCs w:val="22"/>
        </w:rPr>
        <w:t xml:space="preserve">………… </w:t>
      </w:r>
      <w:r w:rsidR="00D707F2" w:rsidRPr="00CB7995">
        <w:rPr>
          <w:rFonts w:ascii="Calibri" w:hAnsi="Calibri" w:cs="Calibri"/>
          <w:sz w:val="22"/>
          <w:szCs w:val="22"/>
        </w:rPr>
        <w:t>έως την λήξη του διδακτικού έτους</w:t>
      </w:r>
      <w:r w:rsidR="00D707F2" w:rsidRPr="00CB7995">
        <w:rPr>
          <w:rFonts w:asciiTheme="minorHAnsi" w:hAnsiTheme="minorHAnsi" w:cs="Calibri"/>
          <w:sz w:val="22"/>
          <w:szCs w:val="22"/>
        </w:rPr>
        <w:t xml:space="preserve"> ……</w:t>
      </w:r>
      <w:r w:rsidR="00D707F2" w:rsidRPr="00CB7995">
        <w:rPr>
          <w:rFonts w:asciiTheme="minorHAnsi" w:hAnsiTheme="minorHAnsi" w:cs="Calibri"/>
          <w:sz w:val="22"/>
          <w:szCs w:val="22"/>
          <w:vertAlign w:val="superscript"/>
        </w:rPr>
        <w:t>.11</w:t>
      </w:r>
      <w:r w:rsidR="00D707F2" w:rsidRPr="00CB7995">
        <w:rPr>
          <w:rFonts w:asciiTheme="minorHAnsi" w:hAnsiTheme="minorHAnsi" w:cs="Calibri"/>
          <w:sz w:val="22"/>
          <w:szCs w:val="22"/>
        </w:rPr>
        <w:t xml:space="preserve"> Ιουνίου 20</w:t>
      </w:r>
      <w:r w:rsidR="00CF1CD3" w:rsidRPr="00CB7995">
        <w:rPr>
          <w:rFonts w:asciiTheme="minorHAnsi" w:hAnsiTheme="minorHAnsi" w:cs="Calibri"/>
          <w:sz w:val="22"/>
          <w:szCs w:val="22"/>
        </w:rPr>
        <w:t>21</w:t>
      </w:r>
      <w:r w:rsidR="00D707F2" w:rsidRPr="00CB7995">
        <w:rPr>
          <w:rFonts w:ascii="Calibri" w:eastAsia="Calibri" w:hAnsi="Calibri" w:cs="Calibri"/>
          <w:sz w:val="22"/>
          <w:szCs w:val="22"/>
          <w:lang w:eastAsia="en-US"/>
        </w:rPr>
        <w:t xml:space="preserve"> </w:t>
      </w:r>
      <w:r w:rsidR="00D707F2" w:rsidRPr="00CB7995">
        <w:rPr>
          <w:rFonts w:asciiTheme="minorHAnsi" w:hAnsiTheme="minorHAnsi" w:cs="Calibri"/>
          <w:sz w:val="22"/>
          <w:szCs w:val="22"/>
        </w:rPr>
        <w:t>ή όπως ισχύει κάθε φορά.</w:t>
      </w:r>
      <w:r w:rsidR="00D707F2" w:rsidRPr="00CB7995">
        <w:rPr>
          <w:rFonts w:ascii="Calibri" w:eastAsia="Calibri" w:hAnsi="Calibri" w:cs="Calibri"/>
          <w:sz w:val="22"/>
          <w:szCs w:val="22"/>
          <w:lang w:eastAsia="en-US"/>
        </w:rPr>
        <w:t xml:space="preserve"> Αντικείμενο της σύμβασης είναι η παροχή υποστηρικτικού έργου σε σχολεία αρμοδιότητας της Δ/νσης Εκπαίδευσης που τοποθετείται ή διατίθεται,</w:t>
      </w:r>
      <w:r w:rsidR="00D707F2" w:rsidRPr="0018681F">
        <w:rPr>
          <w:rFonts w:asciiTheme="minorHAnsi" w:hAnsiTheme="minorHAnsi" w:cs="Calibri"/>
          <w:sz w:val="22"/>
          <w:szCs w:val="22"/>
        </w:rPr>
        <w:t xml:space="preserve"> </w:t>
      </w:r>
      <w:r w:rsidRPr="00684F45">
        <w:rPr>
          <w:rFonts w:ascii="Calibri" w:eastAsia="Calibri" w:hAnsi="Calibri" w:cs="Calibri"/>
          <w:sz w:val="22"/>
          <w:szCs w:val="22"/>
          <w:lang w:eastAsia="en-US"/>
        </w:rPr>
        <w:t>κατ’ εφαρμογή των κείμενων διατάξεων, με απόφαση ή αποφάσεις του Διευθυντή Πρωτοβάθμιας &amp; Δευτεροβάθμιας Εκπαίδευσης.</w:t>
      </w:r>
    </w:p>
    <w:p w:rsidR="0078756B" w:rsidRDefault="0078756B" w:rsidP="0078756B">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2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78756B" w:rsidRPr="00E72ACC" w:rsidTr="003563FB">
        <w:tc>
          <w:tcPr>
            <w:tcW w:w="3794" w:type="dxa"/>
          </w:tcPr>
          <w:p w:rsidR="0078756B" w:rsidRPr="00E72ACC" w:rsidRDefault="0078756B" w:rsidP="003563FB">
            <w:pPr>
              <w:jc w:val="center"/>
              <w:rPr>
                <w:rFonts w:asciiTheme="minorHAnsi" w:hAnsiTheme="minorHAnsi" w:cs="Calibri"/>
                <w:sz w:val="22"/>
                <w:szCs w:val="22"/>
              </w:rPr>
            </w:pPr>
          </w:p>
        </w:tc>
        <w:tc>
          <w:tcPr>
            <w:tcW w:w="5492" w:type="dxa"/>
          </w:tcPr>
          <w:p w:rsidR="0078756B" w:rsidRPr="005D7A0A" w:rsidRDefault="0078756B" w:rsidP="003563FB">
            <w:pPr>
              <w:jc w:val="center"/>
              <w:rPr>
                <w:rFonts w:asciiTheme="minorHAnsi" w:hAnsiTheme="minorHAnsi" w:cs="Calibri"/>
                <w:sz w:val="22"/>
                <w:szCs w:val="22"/>
              </w:rPr>
            </w:pPr>
            <w:r w:rsidRPr="005D7A0A">
              <w:rPr>
                <w:rFonts w:asciiTheme="minorHAnsi" w:hAnsiTheme="minorHAnsi" w:cs="Calibri"/>
                <w:sz w:val="22"/>
                <w:szCs w:val="22"/>
              </w:rPr>
              <w:t>(Ονοματεπώνυμο, υπογραφή και σφραγίδα</w:t>
            </w:r>
          </w:p>
          <w:p w:rsidR="0078756B" w:rsidRPr="00E72ACC" w:rsidRDefault="005D7A0A" w:rsidP="003563FB">
            <w:pPr>
              <w:jc w:val="center"/>
              <w:rPr>
                <w:rFonts w:asciiTheme="minorHAnsi" w:hAnsiTheme="minorHAnsi" w:cs="Calibri"/>
                <w:sz w:val="22"/>
                <w:szCs w:val="22"/>
              </w:rPr>
            </w:pPr>
            <w:r w:rsidRPr="0018681F">
              <w:rPr>
                <w:rFonts w:asciiTheme="minorHAnsi" w:hAnsiTheme="minorHAnsi" w:cs="Calibri"/>
                <w:sz w:val="22"/>
                <w:szCs w:val="22"/>
              </w:rPr>
              <w:t xml:space="preserve">του Διευθυντή της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w:t>
            </w:r>
            <w:r w:rsidRPr="002B3091">
              <w:rPr>
                <w:rFonts w:asciiTheme="minorHAnsi" w:hAnsiTheme="minorHAnsi"/>
                <w:sz w:val="22"/>
                <w:szCs w:val="22"/>
              </w:rPr>
              <w:lastRenderedPageBreak/>
              <w:t>Εκπαίδευσης</w:t>
            </w:r>
            <w:r w:rsidR="0078756B" w:rsidRPr="0024364D">
              <w:rPr>
                <w:rFonts w:asciiTheme="minorHAnsi" w:hAnsiTheme="minorHAnsi" w:cs="Calibri"/>
                <w:b/>
                <w:sz w:val="22"/>
                <w:szCs w:val="22"/>
              </w:rPr>
              <w:t>)</w:t>
            </w:r>
          </w:p>
        </w:tc>
      </w:tr>
    </w:tbl>
    <w:p w:rsidR="0078756B" w:rsidRDefault="0078756B" w:rsidP="0078756B">
      <w:pPr>
        <w:spacing w:after="120" w:line="276" w:lineRule="auto"/>
        <w:jc w:val="center"/>
        <w:rPr>
          <w:rFonts w:asciiTheme="minorHAnsi" w:hAnsiTheme="minorHAnsi" w:cs="Calibri"/>
        </w:rPr>
      </w:pPr>
    </w:p>
    <w:p w:rsidR="0078756B" w:rsidRPr="000D2C18" w:rsidRDefault="0078756B" w:rsidP="000D2C18">
      <w:pPr>
        <w:pBdr>
          <w:top w:val="single" w:sz="4" w:space="1" w:color="auto"/>
        </w:pBdr>
        <w:rPr>
          <w:rFonts w:asciiTheme="minorHAnsi" w:hAnsiTheme="minorHAnsi"/>
          <w:b/>
          <w:sz w:val="18"/>
          <w:szCs w:val="18"/>
        </w:rPr>
      </w:pPr>
      <w:r w:rsidRPr="000D2C18">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433"/>
        <w:gridCol w:w="542"/>
        <w:gridCol w:w="5209"/>
      </w:tblGrid>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3818C8" w:rsidRPr="00B43A47" w:rsidRDefault="003818C8" w:rsidP="002B60B6">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rsidR="003818C8" w:rsidRDefault="003818C8" w:rsidP="002B60B6">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rsidR="003818C8" w:rsidRPr="00B43A47" w:rsidRDefault="003818C8" w:rsidP="002B60B6">
            <w:pPr>
              <w:rPr>
                <w:rFonts w:asciiTheme="minorHAnsi" w:hAnsiTheme="minorHAnsi" w:cs="Calibri"/>
                <w:sz w:val="18"/>
                <w:szCs w:val="18"/>
              </w:rPr>
            </w:pPr>
            <w:r w:rsidRPr="006B36C4">
              <w:rPr>
                <w:rFonts w:asciiTheme="minorHAnsi" w:hAnsiTheme="minorHAnsi" w:cs="Calibri"/>
                <w:sz w:val="18"/>
                <w:szCs w:val="18"/>
              </w:rPr>
              <w:t>Πατρώνυμο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tbl>
            <w:tblPr>
              <w:tblpPr w:leftFromText="180" w:rightFromText="180" w:vertAnchor="text" w:horzAnchor="margin" w:tblpY="25"/>
              <w:tblW w:w="5000" w:type="pct"/>
              <w:tblLook w:val="01E0" w:firstRow="1" w:lastRow="1" w:firstColumn="1" w:lastColumn="1" w:noHBand="0" w:noVBand="0"/>
            </w:tblPr>
            <w:tblGrid>
              <w:gridCol w:w="3217"/>
            </w:tblGrid>
            <w:tr w:rsidR="00D707F2" w:rsidRPr="00B43A47" w:rsidTr="00D707F2">
              <w:tc>
                <w:tcPr>
                  <w:tcW w:w="1742" w:type="pct"/>
                  <w:vAlign w:val="center"/>
                </w:tcPr>
                <w:p w:rsidR="00D707F2" w:rsidRPr="00B43A47" w:rsidRDefault="00D707F2" w:rsidP="00D707F2">
                  <w:pPr>
                    <w:rPr>
                      <w:rFonts w:asciiTheme="minorHAnsi" w:hAnsiTheme="minorHAnsi" w:cs="Calibri"/>
                      <w:sz w:val="18"/>
                      <w:szCs w:val="18"/>
                    </w:rPr>
                  </w:pPr>
                  <w:r w:rsidRPr="00D707F2">
                    <w:rPr>
                      <w:rFonts w:asciiTheme="minorHAnsi" w:hAnsiTheme="minorHAnsi" w:cs="Calibri"/>
                      <w:sz w:val="18"/>
                      <w:szCs w:val="18"/>
                    </w:rPr>
                    <w:t>Δ/</w:t>
                  </w:r>
                  <w:proofErr w:type="spellStart"/>
                  <w:r w:rsidRPr="00D707F2">
                    <w:rPr>
                      <w:rFonts w:asciiTheme="minorHAnsi" w:hAnsiTheme="minorHAnsi" w:cs="Calibri"/>
                      <w:sz w:val="18"/>
                      <w:szCs w:val="18"/>
                    </w:rPr>
                    <w:t>νση</w:t>
                  </w:r>
                  <w:proofErr w:type="spellEnd"/>
                  <w:r w:rsidRPr="00D707F2">
                    <w:rPr>
                      <w:rFonts w:asciiTheme="minorHAnsi" w:hAnsiTheme="minorHAnsi" w:cs="Calibri"/>
                      <w:sz w:val="18"/>
                      <w:szCs w:val="18"/>
                    </w:rPr>
                    <w:t xml:space="preserve"> Εκπαίδευσης</w:t>
                  </w:r>
                </w:p>
              </w:tc>
            </w:tr>
          </w:tbl>
          <w:p w:rsidR="003818C8" w:rsidRPr="00B43A47" w:rsidRDefault="003818C8" w:rsidP="002B60B6">
            <w:pPr>
              <w:rPr>
                <w:rFonts w:asciiTheme="minorHAnsi" w:hAnsiTheme="minorHAnsi" w:cs="Calibri"/>
                <w:sz w:val="18"/>
                <w:szCs w:val="18"/>
              </w:rPr>
            </w:pPr>
          </w:p>
        </w:tc>
        <w:tc>
          <w:tcPr>
            <w:tcW w:w="275"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rsidR="003818C8" w:rsidRPr="00B43A47" w:rsidRDefault="003818C8" w:rsidP="002B60B6">
            <w:pPr>
              <w:rPr>
                <w:rFonts w:asciiTheme="minorHAnsi" w:hAnsiTheme="minorHAnsi" w:cs="Calibri"/>
                <w:sz w:val="18"/>
                <w:szCs w:val="18"/>
              </w:rPr>
            </w:pPr>
            <w:proofErr w:type="spellStart"/>
            <w:r w:rsidRPr="006B36C4">
              <w:rPr>
                <w:rFonts w:asciiTheme="minorHAnsi" w:hAnsiTheme="minorHAnsi" w:cs="Calibri"/>
                <w:sz w:val="18"/>
                <w:szCs w:val="18"/>
              </w:rPr>
              <w:t>Ημ</w:t>
            </w:r>
            <w:proofErr w:type="spellEnd"/>
            <w:r w:rsidRPr="006B36C4">
              <w:rPr>
                <w:rFonts w:asciiTheme="minorHAnsi" w:hAnsiTheme="minorHAnsi" w:cs="Calibri"/>
                <w:sz w:val="18"/>
                <w:szCs w:val="18"/>
              </w:rPr>
              <w:t>/</w:t>
            </w:r>
            <w:proofErr w:type="spellStart"/>
            <w:r w:rsidRPr="006B36C4">
              <w:rPr>
                <w:rFonts w:asciiTheme="minorHAnsi" w:hAnsiTheme="minorHAnsi" w:cs="Calibri"/>
                <w:sz w:val="18"/>
                <w:szCs w:val="18"/>
              </w:rPr>
              <w:t>νία</w:t>
            </w:r>
            <w:proofErr w:type="spellEnd"/>
            <w:r w:rsidRPr="006B36C4">
              <w:rPr>
                <w:rFonts w:asciiTheme="minorHAnsi" w:hAnsiTheme="minorHAnsi" w:cs="Calibri"/>
                <w:sz w:val="18"/>
                <w:szCs w:val="18"/>
              </w:rPr>
              <w:t xml:space="preserve"> έναρξης είναι η ημερομηνία ανάληψης υπηρεσίας του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3818C8" w:rsidRPr="0065437D" w:rsidRDefault="00D707F2" w:rsidP="002B60B6">
            <w:pPr>
              <w:rPr>
                <w:rFonts w:asciiTheme="minorHAnsi" w:hAnsiTheme="minorHAnsi" w:cs="Calibri"/>
                <w:sz w:val="18"/>
                <w:szCs w:val="18"/>
              </w:rPr>
            </w:pPr>
            <w:r w:rsidRPr="00D707F2">
              <w:rPr>
                <w:rFonts w:asciiTheme="minorHAnsi" w:hAnsiTheme="minorHAnsi" w:cs="Calibri"/>
                <w:sz w:val="18"/>
                <w:szCs w:val="18"/>
              </w:rPr>
              <w:t>Νομός που αντιστοιχεί στην Δ/</w:t>
            </w:r>
            <w:proofErr w:type="spellStart"/>
            <w:r w:rsidRPr="00D707F2">
              <w:rPr>
                <w:rFonts w:asciiTheme="minorHAnsi" w:hAnsiTheme="minorHAnsi" w:cs="Calibri"/>
                <w:sz w:val="18"/>
                <w:szCs w:val="18"/>
              </w:rPr>
              <w:t>νση</w:t>
            </w:r>
            <w:proofErr w:type="spellEnd"/>
            <w:r w:rsidRPr="00D707F2">
              <w:rPr>
                <w:rFonts w:asciiTheme="minorHAnsi" w:hAnsiTheme="minorHAnsi" w:cs="Calibri"/>
                <w:sz w:val="18"/>
                <w:szCs w:val="18"/>
              </w:rPr>
              <w:t xml:space="preserve"> Εκπαίδευσης</w:t>
            </w:r>
          </w:p>
        </w:tc>
        <w:tc>
          <w:tcPr>
            <w:tcW w:w="275"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rsidR="003818C8" w:rsidRPr="00B43A47" w:rsidRDefault="003818C8" w:rsidP="002B60B6">
            <w:pPr>
              <w:rPr>
                <w:rFonts w:asciiTheme="minorHAnsi" w:hAnsiTheme="minorHAnsi" w:cs="Calibri"/>
                <w:sz w:val="18"/>
                <w:szCs w:val="18"/>
              </w:rPr>
            </w:pPr>
            <w:proofErr w:type="spellStart"/>
            <w:r w:rsidRPr="006B36C4">
              <w:rPr>
                <w:rFonts w:asciiTheme="minorHAnsi" w:hAnsiTheme="minorHAnsi" w:cs="Calibri"/>
                <w:sz w:val="18"/>
                <w:szCs w:val="18"/>
              </w:rPr>
              <w:t>Ημ</w:t>
            </w:r>
            <w:proofErr w:type="spellEnd"/>
            <w:r w:rsidRPr="006B36C4">
              <w:rPr>
                <w:rFonts w:asciiTheme="minorHAnsi" w:hAnsiTheme="minorHAnsi" w:cs="Calibri"/>
                <w:sz w:val="18"/>
                <w:szCs w:val="18"/>
              </w:rPr>
              <w:t>/</w:t>
            </w:r>
            <w:proofErr w:type="spellStart"/>
            <w:r w:rsidRPr="006B36C4">
              <w:rPr>
                <w:rFonts w:asciiTheme="minorHAnsi" w:hAnsiTheme="minorHAnsi" w:cs="Calibri"/>
                <w:sz w:val="18"/>
                <w:szCs w:val="18"/>
              </w:rPr>
              <w:t>νία</w:t>
            </w:r>
            <w:proofErr w:type="spellEnd"/>
            <w:r w:rsidRPr="006B36C4">
              <w:rPr>
                <w:rFonts w:asciiTheme="minorHAnsi" w:hAnsiTheme="minorHAnsi" w:cs="Calibri"/>
                <w:sz w:val="18"/>
                <w:szCs w:val="18"/>
              </w:rPr>
              <w:t xml:space="preserve"> λήξης είναι η 21η Ιουνίου για Πρωτοβάθμια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 xml:space="preserve">/ση και η 30η  Ιουνίου για Δευτεροβάθμια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/ση</w:t>
            </w: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3818C8" w:rsidRPr="00B43A47" w:rsidRDefault="003818C8" w:rsidP="002B60B6">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rsidR="003818C8" w:rsidRPr="00B43A47" w:rsidRDefault="003818C8" w:rsidP="002B60B6">
            <w:pPr>
              <w:rPr>
                <w:rFonts w:asciiTheme="minorHAnsi" w:hAnsiTheme="minorHAnsi" w:cs="Calibri"/>
                <w:sz w:val="18"/>
                <w:szCs w:val="18"/>
              </w:rPr>
            </w:pPr>
            <w:r w:rsidRPr="006B36C4">
              <w:rPr>
                <w:rFonts w:asciiTheme="minorHAnsi" w:hAnsiTheme="minorHAnsi" w:cs="Calibri"/>
                <w:sz w:val="18"/>
                <w:szCs w:val="18"/>
              </w:rPr>
              <w:t>Ποσό (</w:t>
            </w:r>
            <w:proofErr w:type="spellStart"/>
            <w:r w:rsidRPr="006B36C4">
              <w:rPr>
                <w:rFonts w:asciiTheme="minorHAnsi" w:hAnsiTheme="minorHAnsi" w:cs="Calibri"/>
                <w:sz w:val="18"/>
                <w:szCs w:val="18"/>
              </w:rPr>
              <w:t>αριθμ</w:t>
            </w:r>
            <w:proofErr w:type="spellEnd"/>
            <w:r w:rsidRPr="006B36C4">
              <w:rPr>
                <w:rFonts w:asciiTheme="minorHAnsi" w:hAnsiTheme="minorHAnsi" w:cs="Calibri"/>
                <w:sz w:val="18"/>
                <w:szCs w:val="18"/>
              </w:rPr>
              <w:t>. και ολογράφως), σύμφωνα με την προϋπηρεσία και τα επιδόματα του αναπληρωτή Ε</w:t>
            </w:r>
            <w:r>
              <w:rPr>
                <w:rFonts w:asciiTheme="minorHAnsi" w:hAnsiTheme="minorHAnsi" w:cs="Calibri"/>
                <w:sz w:val="18"/>
                <w:szCs w:val="18"/>
              </w:rPr>
              <w:t>Β</w:t>
            </w:r>
            <w:r w:rsidRPr="006B36C4">
              <w:rPr>
                <w:rFonts w:asciiTheme="minorHAnsi" w:hAnsiTheme="minorHAnsi" w:cs="Calibri"/>
                <w:sz w:val="18"/>
                <w:szCs w:val="18"/>
              </w:rPr>
              <w:t>Π *</w:t>
            </w:r>
          </w:p>
        </w:tc>
      </w:tr>
      <w:tr w:rsidR="003818C8" w:rsidRPr="00B43A47" w:rsidTr="002B60B6">
        <w:tc>
          <w:tcPr>
            <w:tcW w:w="340" w:type="pct"/>
            <w:vAlign w:val="center"/>
          </w:tcPr>
          <w:p w:rsidR="003818C8" w:rsidRDefault="003818C8" w:rsidP="002B60B6">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3818C8" w:rsidRPr="00043AC8" w:rsidRDefault="003818C8" w:rsidP="002B60B6">
            <w:pPr>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w:t>
            </w:r>
            <w:proofErr w:type="spellStart"/>
            <w:r w:rsidRPr="00043AC8">
              <w:rPr>
                <w:rFonts w:asciiTheme="minorHAnsi" w:hAnsiTheme="minorHAnsi" w:cstheme="minorHAnsi"/>
                <w:sz w:val="18"/>
                <w:szCs w:val="18"/>
              </w:rPr>
              <w:t>πρωτ</w:t>
            </w:r>
            <w:proofErr w:type="spellEnd"/>
            <w:r w:rsidRPr="00043AC8">
              <w:rPr>
                <w:rFonts w:asciiTheme="minorHAnsi" w:hAnsiTheme="minorHAnsi" w:cstheme="minorHAnsi"/>
                <w:sz w:val="18"/>
                <w:szCs w:val="18"/>
              </w:rPr>
              <w:t xml:space="preserve">. </w:t>
            </w:r>
            <w:r>
              <w:rPr>
                <w:rFonts w:asciiTheme="minorHAnsi" w:hAnsiTheme="minorHAnsi" w:cstheme="minorHAnsi"/>
                <w:sz w:val="18"/>
                <w:szCs w:val="18"/>
              </w:rPr>
              <w:t xml:space="preserve">και ΑΔΑ </w:t>
            </w:r>
            <w:r w:rsidRPr="00043AC8">
              <w:rPr>
                <w:rFonts w:asciiTheme="minorHAnsi" w:hAnsiTheme="minorHAnsi" w:cstheme="minorHAnsi"/>
                <w:sz w:val="18"/>
                <w:szCs w:val="18"/>
              </w:rPr>
              <w:t>Απόφασης Πρόσληψης</w:t>
            </w:r>
          </w:p>
        </w:tc>
        <w:tc>
          <w:tcPr>
            <w:tcW w:w="275" w:type="pct"/>
            <w:vAlign w:val="center"/>
          </w:tcPr>
          <w:p w:rsidR="003818C8" w:rsidRDefault="003818C8" w:rsidP="002B60B6">
            <w:pPr>
              <w:rPr>
                <w:rFonts w:asciiTheme="minorHAnsi" w:hAnsiTheme="minorHAnsi" w:cs="Calibri"/>
                <w:b/>
                <w:bCs/>
                <w:sz w:val="18"/>
                <w:szCs w:val="18"/>
              </w:rPr>
            </w:pPr>
          </w:p>
        </w:tc>
        <w:tc>
          <w:tcPr>
            <w:tcW w:w="2643" w:type="pct"/>
            <w:vAlign w:val="center"/>
          </w:tcPr>
          <w:p w:rsidR="003818C8" w:rsidRPr="00B43A47" w:rsidRDefault="003818C8" w:rsidP="002B60B6">
            <w:pPr>
              <w:rPr>
                <w:rFonts w:asciiTheme="minorHAnsi" w:hAnsiTheme="minorHAnsi" w:cs="Calibri"/>
                <w:sz w:val="18"/>
                <w:szCs w:val="18"/>
              </w:rPr>
            </w:pP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3818C8" w:rsidRPr="00B43A47" w:rsidRDefault="003818C8" w:rsidP="002B60B6">
            <w:pPr>
              <w:rPr>
                <w:rFonts w:asciiTheme="minorHAnsi" w:hAnsiTheme="minorHAnsi" w:cs="Calibri"/>
                <w:sz w:val="18"/>
                <w:szCs w:val="18"/>
              </w:rPr>
            </w:pPr>
            <w:r w:rsidRPr="00B43A47">
              <w:rPr>
                <w:rFonts w:asciiTheme="minorHAnsi" w:hAnsiTheme="minorHAnsi" w:cs="Calibri"/>
                <w:sz w:val="18"/>
                <w:szCs w:val="18"/>
              </w:rPr>
              <w:t>Π</w:t>
            </w:r>
            <w:r>
              <w:rPr>
                <w:rFonts w:asciiTheme="minorHAnsi" w:hAnsiTheme="minorHAnsi" w:cs="Calibri"/>
                <w:sz w:val="18"/>
                <w:szCs w:val="18"/>
              </w:rPr>
              <w:t>εριοχή</w:t>
            </w:r>
          </w:p>
        </w:tc>
        <w:tc>
          <w:tcPr>
            <w:tcW w:w="275" w:type="pct"/>
            <w:vAlign w:val="center"/>
          </w:tcPr>
          <w:p w:rsidR="003818C8" w:rsidRPr="00B43A47" w:rsidRDefault="003818C8" w:rsidP="002B60B6">
            <w:pPr>
              <w:rPr>
                <w:rFonts w:asciiTheme="minorHAnsi" w:hAnsiTheme="minorHAnsi" w:cs="Calibri"/>
                <w:b/>
                <w:bCs/>
                <w:sz w:val="18"/>
                <w:szCs w:val="18"/>
              </w:rPr>
            </w:pPr>
          </w:p>
        </w:tc>
        <w:tc>
          <w:tcPr>
            <w:tcW w:w="2643" w:type="pct"/>
            <w:vAlign w:val="center"/>
          </w:tcPr>
          <w:p w:rsidR="003818C8" w:rsidRPr="00B43A47" w:rsidRDefault="003818C8" w:rsidP="002B60B6">
            <w:pPr>
              <w:rPr>
                <w:rFonts w:asciiTheme="minorHAnsi" w:hAnsiTheme="minorHAnsi" w:cs="Calibri"/>
                <w:sz w:val="18"/>
                <w:szCs w:val="18"/>
              </w:rPr>
            </w:pP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3818C8" w:rsidRPr="00B43A47" w:rsidRDefault="003818C8" w:rsidP="002B60B6">
            <w:pPr>
              <w:rPr>
                <w:rFonts w:asciiTheme="minorHAnsi" w:hAnsiTheme="minorHAnsi" w:cs="Calibri"/>
                <w:sz w:val="18"/>
                <w:szCs w:val="18"/>
              </w:rPr>
            </w:pPr>
            <w:r w:rsidRPr="003A16E1">
              <w:rPr>
                <w:rFonts w:asciiTheme="minorHAnsi" w:hAnsiTheme="minorHAnsi" w:cs="Calibri"/>
                <w:sz w:val="18"/>
                <w:szCs w:val="18"/>
              </w:rPr>
              <w:t>Όνομα και επώνυμο Δ/</w:t>
            </w:r>
            <w:proofErr w:type="spellStart"/>
            <w:r w:rsidRPr="003A16E1">
              <w:rPr>
                <w:rFonts w:asciiTheme="minorHAnsi" w:hAnsiTheme="minorHAnsi" w:cs="Calibri"/>
                <w:sz w:val="18"/>
                <w:szCs w:val="18"/>
              </w:rPr>
              <w:t>ντη</w:t>
            </w:r>
            <w:proofErr w:type="spellEnd"/>
            <w:r w:rsidRPr="003A16E1">
              <w:rPr>
                <w:rFonts w:asciiTheme="minorHAnsi" w:hAnsiTheme="minorHAnsi" w:cs="Calibri"/>
                <w:sz w:val="18"/>
                <w:szCs w:val="18"/>
              </w:rPr>
              <w:t>/</w:t>
            </w:r>
            <w:proofErr w:type="spellStart"/>
            <w:r w:rsidRPr="003A16E1">
              <w:rPr>
                <w:rFonts w:asciiTheme="minorHAnsi" w:hAnsiTheme="minorHAnsi" w:cs="Calibri"/>
                <w:sz w:val="18"/>
                <w:szCs w:val="18"/>
              </w:rPr>
              <w:t>τριας</w:t>
            </w:r>
            <w:proofErr w:type="spellEnd"/>
            <w:r w:rsidRPr="003A16E1">
              <w:rPr>
                <w:rFonts w:asciiTheme="minorHAnsi" w:hAnsiTheme="minorHAnsi" w:cs="Calibri"/>
                <w:sz w:val="18"/>
                <w:szCs w:val="18"/>
              </w:rPr>
              <w:t xml:space="preserve"> </w:t>
            </w:r>
            <w:proofErr w:type="spellStart"/>
            <w:r w:rsidRPr="003A16E1">
              <w:rPr>
                <w:rFonts w:asciiTheme="minorHAnsi" w:hAnsiTheme="minorHAnsi" w:cs="Calibri"/>
                <w:sz w:val="18"/>
                <w:szCs w:val="18"/>
              </w:rPr>
              <w:t>Εκπ</w:t>
            </w:r>
            <w:proofErr w:type="spellEnd"/>
            <w:r w:rsidRPr="003A16E1">
              <w:rPr>
                <w:rFonts w:asciiTheme="minorHAnsi" w:hAnsiTheme="minorHAnsi" w:cs="Calibri"/>
                <w:sz w:val="18"/>
                <w:szCs w:val="18"/>
              </w:rPr>
              <w:t>/σης</w:t>
            </w:r>
          </w:p>
        </w:tc>
        <w:tc>
          <w:tcPr>
            <w:tcW w:w="275" w:type="pct"/>
            <w:vAlign w:val="center"/>
          </w:tcPr>
          <w:p w:rsidR="003818C8" w:rsidRPr="00B43A47" w:rsidRDefault="003818C8" w:rsidP="002B60B6">
            <w:pPr>
              <w:rPr>
                <w:rFonts w:asciiTheme="minorHAnsi" w:hAnsiTheme="minorHAnsi" w:cs="Calibri"/>
                <w:b/>
                <w:bCs/>
                <w:sz w:val="18"/>
                <w:szCs w:val="18"/>
              </w:rPr>
            </w:pPr>
          </w:p>
        </w:tc>
        <w:tc>
          <w:tcPr>
            <w:tcW w:w="2643" w:type="pct"/>
            <w:vAlign w:val="center"/>
          </w:tcPr>
          <w:p w:rsidR="003818C8" w:rsidRPr="00B43A47" w:rsidRDefault="003818C8" w:rsidP="002B60B6">
            <w:pPr>
              <w:rPr>
                <w:rFonts w:asciiTheme="minorHAnsi" w:hAnsiTheme="minorHAnsi" w:cs="Calibri"/>
                <w:sz w:val="18"/>
                <w:szCs w:val="18"/>
              </w:rPr>
            </w:pPr>
          </w:p>
        </w:tc>
      </w:tr>
      <w:tr w:rsidR="003818C8" w:rsidRPr="00B43A47" w:rsidTr="002B60B6">
        <w:tc>
          <w:tcPr>
            <w:tcW w:w="340" w:type="pct"/>
            <w:vAlign w:val="center"/>
          </w:tcPr>
          <w:p w:rsidR="003818C8" w:rsidRPr="00B43A47" w:rsidRDefault="003818C8" w:rsidP="002B60B6">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3818C8" w:rsidRPr="00B43A47" w:rsidRDefault="003818C8" w:rsidP="002B60B6">
            <w:pPr>
              <w:rPr>
                <w:rFonts w:asciiTheme="minorHAnsi" w:hAnsiTheme="minorHAnsi" w:cs="Calibri"/>
                <w:sz w:val="18"/>
                <w:szCs w:val="18"/>
              </w:rPr>
            </w:pPr>
            <w:r>
              <w:rPr>
                <w:rFonts w:asciiTheme="minorHAnsi" w:hAnsiTheme="minorHAnsi" w:cs="Calibri"/>
                <w:sz w:val="18"/>
                <w:szCs w:val="18"/>
              </w:rPr>
              <w:t>Όνομα και επώνυμο αναπληρωτή ΕΒ</w:t>
            </w:r>
            <w:r w:rsidRPr="00B43A47">
              <w:rPr>
                <w:rFonts w:asciiTheme="minorHAnsi" w:hAnsiTheme="minorHAnsi" w:cs="Calibri"/>
                <w:sz w:val="18"/>
                <w:szCs w:val="18"/>
              </w:rPr>
              <w:t>Π</w:t>
            </w:r>
          </w:p>
        </w:tc>
        <w:tc>
          <w:tcPr>
            <w:tcW w:w="275" w:type="pct"/>
            <w:vAlign w:val="center"/>
          </w:tcPr>
          <w:p w:rsidR="003818C8" w:rsidRPr="00B43A47" w:rsidRDefault="003818C8" w:rsidP="002B60B6">
            <w:pPr>
              <w:rPr>
                <w:rFonts w:asciiTheme="minorHAnsi" w:hAnsiTheme="minorHAnsi" w:cs="Calibri"/>
                <w:b/>
                <w:bCs/>
                <w:sz w:val="18"/>
                <w:szCs w:val="18"/>
              </w:rPr>
            </w:pPr>
          </w:p>
        </w:tc>
        <w:tc>
          <w:tcPr>
            <w:tcW w:w="2643" w:type="pct"/>
            <w:vAlign w:val="center"/>
          </w:tcPr>
          <w:p w:rsidR="003818C8" w:rsidRPr="00B43A47" w:rsidRDefault="003818C8" w:rsidP="002B60B6">
            <w:pPr>
              <w:rPr>
                <w:rFonts w:asciiTheme="minorHAnsi" w:hAnsiTheme="minorHAnsi" w:cs="Calibri"/>
                <w:sz w:val="18"/>
                <w:szCs w:val="18"/>
              </w:rPr>
            </w:pPr>
          </w:p>
        </w:tc>
      </w:tr>
    </w:tbl>
    <w:p w:rsidR="0078756B" w:rsidRPr="000D2C18" w:rsidRDefault="0078756B" w:rsidP="0078756B">
      <w:pPr>
        <w:jc w:val="both"/>
        <w:rPr>
          <w:rFonts w:ascii="Calibri" w:hAnsi="Calibri" w:cs="Calibri"/>
          <w:b/>
          <w:sz w:val="18"/>
          <w:szCs w:val="18"/>
        </w:rPr>
      </w:pPr>
    </w:p>
    <w:p w:rsidR="0078756B" w:rsidRPr="00303904" w:rsidRDefault="0078756B" w:rsidP="0078756B">
      <w:pPr>
        <w:jc w:val="both"/>
        <w:rPr>
          <w:rFonts w:ascii="Calibri" w:hAnsi="Calibri" w:cs="Calibri"/>
          <w:sz w:val="18"/>
          <w:szCs w:val="18"/>
        </w:rPr>
      </w:pPr>
    </w:p>
    <w:p w:rsidR="005D7A0A" w:rsidRDefault="005D7A0A" w:rsidP="005D7A0A">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73ACA" w:rsidRPr="00C01D37" w:rsidRDefault="0078756B" w:rsidP="00C01D37">
      <w:pPr>
        <w:spacing w:line="360" w:lineRule="auto"/>
        <w:rPr>
          <w:rFonts w:asciiTheme="minorHAnsi" w:hAnsiTheme="minorHAnsi"/>
          <w:sz w:val="22"/>
          <w:szCs w:val="22"/>
        </w:rPr>
      </w:pPr>
      <w:r w:rsidRPr="00B43A47">
        <w:rPr>
          <w:rFonts w:asciiTheme="minorHAnsi" w:hAnsiTheme="minorHAnsi"/>
          <w:sz w:val="22"/>
          <w:szCs w:val="22"/>
        </w:rPr>
        <w:br w:type="page"/>
      </w:r>
    </w:p>
    <w:p w:rsidR="0016283B" w:rsidRPr="0065437D" w:rsidRDefault="0016283B" w:rsidP="0016283B">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25" w:name="_Toc48837323"/>
      <w:r w:rsidRPr="0065437D">
        <w:rPr>
          <w:rFonts w:asciiTheme="minorHAnsi" w:hAnsiTheme="minorHAnsi"/>
          <w:sz w:val="22"/>
        </w:rPr>
        <w:lastRenderedPageBreak/>
        <w:t>ΥΠΟΔΕΙΓΜΑ 3: ΑΤΟΜΙΚΑ ΣΤΟΙΧΕΙΑ ΑΝΑΠΛΗΡΩΤΗ ΕΚΠΑΙΔΕΥΤΙΚΟΥ/ΕΕΠ/ΕΒΠ</w:t>
      </w:r>
      <w:bookmarkEnd w:id="25"/>
      <w:r w:rsidRPr="0065437D">
        <w:rPr>
          <w:rFonts w:asciiTheme="minorHAnsi" w:hAnsiTheme="minorHAnsi"/>
          <w:sz w:val="22"/>
        </w:rPr>
        <w:t xml:space="preserve"> </w:t>
      </w:r>
    </w:p>
    <w:p w:rsidR="0016283B" w:rsidRPr="0065437D" w:rsidRDefault="0016283B" w:rsidP="0016283B">
      <w:pPr>
        <w:rPr>
          <w:rFonts w:asciiTheme="minorHAnsi" w:hAnsiTheme="minorHAns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4"/>
      </w:tblGrid>
      <w:tr w:rsidR="0016283B" w:rsidRPr="0065437D" w:rsidTr="00CB3F6B">
        <w:tc>
          <w:tcPr>
            <w:tcW w:w="3004" w:type="pct"/>
          </w:tcPr>
          <w:p w:rsidR="0016283B" w:rsidRPr="0065437D" w:rsidRDefault="0016283B" w:rsidP="00CB3F6B">
            <w:pPr>
              <w:jc w:val="center"/>
              <w:rPr>
                <w:rFonts w:asciiTheme="minorHAnsi" w:hAnsiTheme="minorHAnsi"/>
                <w:sz w:val="22"/>
                <w:szCs w:val="22"/>
              </w:rPr>
            </w:pPr>
            <w:r w:rsidRPr="0065437D">
              <w:rPr>
                <w:rFonts w:asciiTheme="minorHAnsi" w:hAnsiTheme="minorHAnsi"/>
                <w:noProof/>
                <w:sz w:val="22"/>
                <w:szCs w:val="22"/>
              </w:rPr>
              <w:drawing>
                <wp:inline distT="0" distB="0" distL="0" distR="0" wp14:anchorId="583392CD" wp14:editId="4D93A394">
                  <wp:extent cx="390525" cy="381000"/>
                  <wp:effectExtent l="0" t="0" r="9525" b="0"/>
                  <wp:docPr id="84"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16283B" w:rsidRPr="0065437D" w:rsidRDefault="0016283B" w:rsidP="00CB3F6B">
            <w:pPr>
              <w:rPr>
                <w:rFonts w:asciiTheme="minorHAnsi" w:hAnsiTheme="minorHAnsi"/>
                <w:sz w:val="22"/>
                <w:szCs w:val="22"/>
              </w:rPr>
            </w:pPr>
            <w:r w:rsidRPr="0065437D">
              <w:rPr>
                <w:rFonts w:asciiTheme="minorHAnsi" w:hAnsiTheme="minorHAnsi"/>
                <w:noProof/>
                <w:sz w:val="22"/>
                <w:szCs w:val="22"/>
              </w:rPr>
              <w:drawing>
                <wp:anchor distT="0" distB="0" distL="114300" distR="114300" simplePos="0" relativeHeight="251728384" behindDoc="0" locked="0" layoutInCell="1" allowOverlap="1" wp14:anchorId="33F74E31" wp14:editId="317F7715">
                  <wp:simplePos x="0" y="0"/>
                  <wp:positionH relativeFrom="column">
                    <wp:posOffset>929640</wp:posOffset>
                  </wp:positionH>
                  <wp:positionV relativeFrom="paragraph">
                    <wp:posOffset>30480</wp:posOffset>
                  </wp:positionV>
                  <wp:extent cx="539750" cy="370840"/>
                  <wp:effectExtent l="19050" t="0" r="0" b="0"/>
                  <wp:wrapSquare wrapText="bothSides"/>
                  <wp:docPr id="8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6283B" w:rsidRPr="0065437D" w:rsidTr="00CB3F6B">
        <w:tc>
          <w:tcPr>
            <w:tcW w:w="3004"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ΕΛΛΗΝΙΚΗ ΔΗΜΟΚΡΑΤΙΑ</w:t>
            </w:r>
          </w:p>
          <w:p w:rsidR="0016283B" w:rsidRPr="00CB3DDB" w:rsidRDefault="0016283B" w:rsidP="00CB3DDB">
            <w:pPr>
              <w:jc w:val="center"/>
              <w:rPr>
                <w:rFonts w:asciiTheme="minorHAnsi" w:hAnsiTheme="minorHAnsi"/>
                <w:b/>
                <w:sz w:val="22"/>
                <w:szCs w:val="22"/>
              </w:rPr>
            </w:pPr>
            <w:r w:rsidRPr="0065437D">
              <w:rPr>
                <w:rFonts w:asciiTheme="minorHAnsi" w:hAnsiTheme="minorHAnsi"/>
                <w:b/>
                <w:sz w:val="22"/>
                <w:szCs w:val="22"/>
              </w:rPr>
              <w:t>ΥΠ</w:t>
            </w:r>
            <w:r w:rsidR="00CB3DDB">
              <w:rPr>
                <w:rFonts w:asciiTheme="minorHAnsi" w:hAnsiTheme="minorHAnsi"/>
                <w:b/>
                <w:sz w:val="22"/>
                <w:szCs w:val="22"/>
              </w:rPr>
              <w:t xml:space="preserve">ΟΥΡΓΕΙΟ ΠΑΙΔΕΙΑΣ </w:t>
            </w:r>
            <w:r w:rsidRPr="0065437D">
              <w:rPr>
                <w:rFonts w:asciiTheme="minorHAnsi" w:hAnsiTheme="minorHAnsi"/>
                <w:b/>
                <w:sz w:val="22"/>
                <w:szCs w:val="22"/>
              </w:rPr>
              <w:t>ΚΑΙ ΘΡΗΣΚΕΥΜΑΤΩΝ</w:t>
            </w:r>
          </w:p>
          <w:p w:rsidR="0016283B" w:rsidRPr="0065437D" w:rsidRDefault="0016283B" w:rsidP="00CB3F6B">
            <w:pPr>
              <w:jc w:val="center"/>
              <w:rPr>
                <w:rFonts w:asciiTheme="minorHAnsi" w:hAnsiTheme="minorHAnsi"/>
                <w:sz w:val="22"/>
                <w:szCs w:val="22"/>
              </w:rPr>
            </w:pPr>
          </w:p>
          <w:p w:rsidR="0016283B" w:rsidRPr="0065437D" w:rsidRDefault="0016283B" w:rsidP="00CB3F6B">
            <w:pPr>
              <w:jc w:val="center"/>
              <w:rPr>
                <w:rFonts w:asciiTheme="minorHAnsi" w:hAnsiTheme="minorHAnsi"/>
                <w:sz w:val="22"/>
                <w:szCs w:val="22"/>
              </w:rPr>
            </w:pPr>
            <w:r w:rsidRPr="0065437D">
              <w:rPr>
                <w:rFonts w:asciiTheme="minorHAnsi" w:hAnsiTheme="minorHAnsi"/>
                <w:sz w:val="22"/>
                <w:szCs w:val="22"/>
              </w:rPr>
              <w:t>-----</w:t>
            </w:r>
          </w:p>
        </w:tc>
        <w:tc>
          <w:tcPr>
            <w:tcW w:w="1996"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ΕΥΡΩΠΑΪΚΗ ΕΝΩΣΗ</w:t>
            </w:r>
          </w:p>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ΕΥΡΩΠΑΪΚΟ ΚΟΙΝΩΝΙΚΟ ΤΑΜΕΙΟ (ΕΚΤ)</w:t>
            </w:r>
          </w:p>
          <w:p w:rsidR="0016283B" w:rsidRPr="0065437D" w:rsidRDefault="0016283B" w:rsidP="00CB3F6B">
            <w:pPr>
              <w:rPr>
                <w:rFonts w:asciiTheme="minorHAnsi" w:hAnsiTheme="minorHAnsi"/>
                <w:b/>
                <w:sz w:val="22"/>
                <w:szCs w:val="22"/>
              </w:rPr>
            </w:pPr>
          </w:p>
        </w:tc>
      </w:tr>
      <w:tr w:rsidR="0016283B" w:rsidRPr="0065437D" w:rsidTr="00CB3F6B">
        <w:tc>
          <w:tcPr>
            <w:tcW w:w="3004" w:type="pct"/>
          </w:tcPr>
          <w:p w:rsidR="0016283B" w:rsidRPr="0065437D" w:rsidRDefault="0016283B" w:rsidP="00CB3F6B">
            <w:pPr>
              <w:spacing w:before="40"/>
              <w:rPr>
                <w:rFonts w:asciiTheme="minorHAnsi" w:hAnsiTheme="minorHAnsi"/>
                <w:b/>
                <w:sz w:val="22"/>
                <w:szCs w:val="22"/>
              </w:rPr>
            </w:pPr>
            <w:r w:rsidRPr="0065437D">
              <w:rPr>
                <w:rFonts w:asciiTheme="minorHAnsi" w:hAnsiTheme="minorHAnsi"/>
                <w:b/>
                <w:sz w:val="22"/>
                <w:szCs w:val="22"/>
              </w:rPr>
              <w:t xml:space="preserve">Δ/ΝΣΗ ΕΚΠ/ΣΗΣ </w:t>
            </w:r>
          </w:p>
          <w:p w:rsidR="0016283B" w:rsidRPr="0065437D" w:rsidRDefault="0016283B" w:rsidP="00CB3F6B">
            <w:pPr>
              <w:spacing w:before="40"/>
              <w:rPr>
                <w:rFonts w:asciiTheme="minorHAnsi" w:hAnsiTheme="minorHAnsi"/>
                <w:b/>
                <w:sz w:val="22"/>
                <w:szCs w:val="22"/>
              </w:rPr>
            </w:pPr>
            <w:r w:rsidRPr="0065437D">
              <w:rPr>
                <w:rFonts w:asciiTheme="minorHAnsi" w:hAnsiTheme="minorHAnsi"/>
                <w:b/>
                <w:sz w:val="22"/>
                <w:szCs w:val="22"/>
              </w:rPr>
              <w:t xml:space="preserve"> ……………………………………………………….</w:t>
            </w:r>
          </w:p>
          <w:p w:rsidR="0016283B" w:rsidRPr="0065437D" w:rsidRDefault="0016283B" w:rsidP="00CB3F6B">
            <w:pPr>
              <w:spacing w:before="40"/>
              <w:rPr>
                <w:rFonts w:asciiTheme="minorHAnsi" w:hAnsiTheme="minorHAnsi"/>
                <w:sz w:val="22"/>
                <w:szCs w:val="22"/>
              </w:rPr>
            </w:pPr>
            <w:r w:rsidRPr="0065437D">
              <w:rPr>
                <w:rFonts w:asciiTheme="minorHAnsi" w:hAnsiTheme="minorHAnsi"/>
                <w:b/>
                <w:sz w:val="22"/>
                <w:szCs w:val="22"/>
              </w:rPr>
              <w:t>ΣΧΟΛΕΙΟ……………………………………………………….</w:t>
            </w:r>
          </w:p>
        </w:tc>
        <w:tc>
          <w:tcPr>
            <w:tcW w:w="1996" w:type="pct"/>
          </w:tcPr>
          <w:p w:rsidR="0016283B" w:rsidRPr="0065437D" w:rsidRDefault="0016283B" w:rsidP="00CB3F6B">
            <w:pPr>
              <w:rPr>
                <w:rFonts w:asciiTheme="minorHAnsi" w:hAnsiTheme="minorHAnsi"/>
                <w:sz w:val="22"/>
                <w:szCs w:val="22"/>
              </w:rPr>
            </w:pPr>
          </w:p>
          <w:p w:rsidR="0016283B" w:rsidRPr="0065437D" w:rsidRDefault="0016283B" w:rsidP="00CB3F6B">
            <w:pPr>
              <w:rPr>
                <w:rFonts w:asciiTheme="minorHAnsi" w:hAnsiTheme="minorHAnsi"/>
                <w:sz w:val="22"/>
                <w:szCs w:val="22"/>
              </w:rPr>
            </w:pPr>
            <w:r w:rsidRPr="0065437D">
              <w:rPr>
                <w:rFonts w:asciiTheme="minorHAnsi" w:hAnsiTheme="minorHAnsi"/>
                <w:sz w:val="22"/>
                <w:szCs w:val="22"/>
              </w:rPr>
              <w:t>Ημερομηνία:  ………/…….…/…………</w:t>
            </w:r>
          </w:p>
        </w:tc>
      </w:tr>
    </w:tbl>
    <w:p w:rsidR="0016283B" w:rsidRPr="0065437D" w:rsidRDefault="0016283B" w:rsidP="0016283B">
      <w:pPr>
        <w:rPr>
          <w:rFonts w:asciiTheme="minorHAnsi" w:hAnsiTheme="minorHAnsi"/>
          <w:sz w:val="22"/>
          <w:szCs w:val="22"/>
        </w:rPr>
      </w:pPr>
    </w:p>
    <w:p w:rsidR="0016283B" w:rsidRPr="0065437D" w:rsidRDefault="0016283B" w:rsidP="0016283B">
      <w:pPr>
        <w:rPr>
          <w:rFonts w:asciiTheme="minorHAnsi" w:hAnsiTheme="minorHAnsi"/>
          <w:sz w:val="22"/>
          <w:szCs w:val="22"/>
        </w:rPr>
      </w:pPr>
    </w:p>
    <w:p w:rsidR="0016283B" w:rsidRPr="0065437D" w:rsidRDefault="0016283B" w:rsidP="0016283B">
      <w:pPr>
        <w:jc w:val="center"/>
        <w:rPr>
          <w:rFonts w:asciiTheme="minorHAnsi" w:hAnsiTheme="minorHAnsi"/>
          <w:b/>
          <w:sz w:val="22"/>
          <w:szCs w:val="22"/>
          <w:lang w:val="en-US"/>
        </w:rPr>
      </w:pPr>
    </w:p>
    <w:p w:rsidR="0016283B" w:rsidRPr="0065437D" w:rsidRDefault="0016283B" w:rsidP="0016283B">
      <w:pPr>
        <w:jc w:val="center"/>
        <w:rPr>
          <w:rFonts w:asciiTheme="minorHAnsi" w:hAnsiTheme="minorHAnsi"/>
          <w:b/>
          <w:sz w:val="22"/>
          <w:szCs w:val="22"/>
        </w:rPr>
      </w:pPr>
      <w:r w:rsidRPr="0065437D">
        <w:rPr>
          <w:rFonts w:asciiTheme="minorHAnsi" w:hAnsiTheme="minorHAnsi"/>
          <w:b/>
          <w:sz w:val="22"/>
          <w:szCs w:val="22"/>
        </w:rPr>
        <w:t>ΑΤΟΜΙΚΑ ΣΤΟΙΧΕΙΑ ΑΝΑΠΛΗΡΩΤΗ ΕΚΠΑΙΔΕΥΤΙΚΟΥ/ΕΕΠ/ΕΒΠ</w:t>
      </w:r>
    </w:p>
    <w:p w:rsidR="0016283B" w:rsidRPr="0065437D" w:rsidRDefault="0016283B" w:rsidP="0016283B">
      <w:pPr>
        <w:jc w:val="center"/>
        <w:rPr>
          <w:rFonts w:asciiTheme="minorHAnsi" w:hAnsiTheme="minorHAnsi"/>
          <w:b/>
          <w:bCs/>
          <w:sz w:val="22"/>
          <w:szCs w:val="22"/>
        </w:rPr>
      </w:pPr>
      <w:r w:rsidRPr="0065437D">
        <w:rPr>
          <w:rFonts w:asciiTheme="minorHAnsi" w:hAnsiTheme="minorHAnsi"/>
          <w:b/>
          <w:bCs/>
          <w:sz w:val="22"/>
          <w:szCs w:val="22"/>
        </w:rPr>
        <w:t xml:space="preserve">της Πράξης </w:t>
      </w:r>
    </w:p>
    <w:p w:rsidR="0016283B" w:rsidRPr="0065437D" w:rsidRDefault="0016283B" w:rsidP="0016283B">
      <w:pPr>
        <w:jc w:val="center"/>
        <w:rPr>
          <w:rFonts w:asciiTheme="minorHAnsi" w:hAnsiTheme="minorHAnsi"/>
          <w:b/>
          <w:sz w:val="22"/>
          <w:szCs w:val="22"/>
        </w:rPr>
      </w:pPr>
      <w:r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5B7390" w:rsidRPr="0065437D">
        <w:rPr>
          <w:rFonts w:asciiTheme="minorHAnsi" w:hAnsiTheme="minorHAnsi" w:cs="Calibri"/>
          <w:b/>
          <w:sz w:val="22"/>
          <w:szCs w:val="22"/>
        </w:rPr>
        <w:t>/</w:t>
      </w:r>
      <w:r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Pr="0065437D">
        <w:rPr>
          <w:rFonts w:asciiTheme="minorHAnsi" w:hAnsiTheme="minorHAnsi" w:cs="Calibri"/>
          <w:b/>
          <w:sz w:val="22"/>
          <w:szCs w:val="22"/>
        </w:rPr>
        <w:t xml:space="preserve">», με κωδικό ΟΠΣ: </w:t>
      </w:r>
      <w:r w:rsidR="00856532" w:rsidRPr="003A65AA">
        <w:rPr>
          <w:rFonts w:asciiTheme="minorHAnsi" w:hAnsiTheme="minorHAnsi" w:cs="Calibri"/>
          <w:b/>
          <w:sz w:val="22"/>
          <w:szCs w:val="22"/>
        </w:rPr>
        <w:t>5069645</w:t>
      </w:r>
      <w:r w:rsidRPr="0065437D">
        <w:rPr>
          <w:rFonts w:asciiTheme="minorHAnsi" w:hAnsiTheme="minorHAnsi" w:cs="Calibri"/>
          <w:b/>
          <w:sz w:val="22"/>
          <w:szCs w:val="22"/>
        </w:rPr>
        <w:t xml:space="preserve">, </w:t>
      </w:r>
      <w:r w:rsidRPr="0065437D">
        <w:rPr>
          <w:rFonts w:asciiTheme="minorHAnsi" w:eastAsia="Calibri" w:hAnsiTheme="minorHAnsi" w:cs="Calibri"/>
          <w:b/>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b/>
          <w:sz w:val="22"/>
          <w:szCs w:val="22"/>
        </w:rPr>
        <w:t xml:space="preserve"> </w:t>
      </w:r>
    </w:p>
    <w:p w:rsidR="0016283B" w:rsidRPr="0065437D" w:rsidRDefault="0016283B" w:rsidP="0016283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Επώνυμο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Πατέρα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Μητέρας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Δελτίου Ταυτότητας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Α.Φ.Μ.</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Δ.Ο.Υ.</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Α.Μ.ΚΑ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Ειδικότητα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Προστατευόμενων Τέκνων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Διεύθυνση κατοικίας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Πόλη, Ταχυδρομικός Κώδικας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Κινητό Τηλέφωνο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Εργασίας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Λογαριασμού Τράπεζας/ ΙΒΑΝ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Τράπεζα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Φύλο</w:t>
            </w:r>
          </w:p>
        </w:tc>
        <w:tc>
          <w:tcPr>
            <w:tcW w:w="1416" w:type="dxa"/>
          </w:tcPr>
          <w:p w:rsidR="0016283B" w:rsidRPr="0065437D" w:rsidRDefault="0016283B" w:rsidP="00CB3F6B">
            <w:pPr>
              <w:spacing w:before="60"/>
              <w:rPr>
                <w:rFonts w:asciiTheme="minorHAnsi" w:hAnsiTheme="minorHAnsi"/>
              </w:rPr>
            </w:pPr>
            <w:r w:rsidRPr="0065437D">
              <w:rPr>
                <w:rFonts w:asciiTheme="minorHAnsi" w:hAnsiTheme="minorHAnsi"/>
              </w:rPr>
              <w:t>Άνδρας</w:t>
            </w:r>
          </w:p>
        </w:tc>
        <w:tc>
          <w:tcPr>
            <w:tcW w:w="1065" w:type="dxa"/>
          </w:tcPr>
          <w:p w:rsidR="0016283B" w:rsidRPr="0065437D" w:rsidRDefault="0016283B" w:rsidP="00CB3F6B">
            <w:pPr>
              <w:spacing w:before="60"/>
              <w:rPr>
                <w:rFonts w:asciiTheme="minorHAnsi" w:hAnsiTheme="minorHAnsi"/>
              </w:rPr>
            </w:pPr>
          </w:p>
        </w:tc>
        <w:tc>
          <w:tcPr>
            <w:tcW w:w="1229" w:type="dxa"/>
          </w:tcPr>
          <w:p w:rsidR="0016283B" w:rsidRPr="0065437D" w:rsidRDefault="0016283B" w:rsidP="00CB3F6B">
            <w:pPr>
              <w:spacing w:before="60"/>
              <w:rPr>
                <w:rFonts w:asciiTheme="minorHAnsi" w:hAnsiTheme="minorHAnsi"/>
              </w:rPr>
            </w:pPr>
            <w:r w:rsidRPr="0065437D">
              <w:rPr>
                <w:rFonts w:asciiTheme="minorHAnsi" w:hAnsiTheme="minorHAnsi"/>
              </w:rPr>
              <w:t>Γυναίκα</w:t>
            </w:r>
          </w:p>
        </w:tc>
        <w:tc>
          <w:tcPr>
            <w:tcW w:w="1066" w:type="dxa"/>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Οικογενειακή Κατάσταση</w:t>
            </w:r>
          </w:p>
        </w:tc>
        <w:tc>
          <w:tcPr>
            <w:tcW w:w="4776" w:type="dxa"/>
            <w:gridSpan w:val="4"/>
          </w:tcPr>
          <w:p w:rsidR="0016283B" w:rsidRPr="0065437D" w:rsidRDefault="0016283B" w:rsidP="00CB3F6B">
            <w:pPr>
              <w:spacing w:before="60"/>
              <w:rPr>
                <w:rFonts w:asciiTheme="minorHAnsi" w:hAnsiTheme="minorHAnsi"/>
              </w:rPr>
            </w:pPr>
          </w:p>
        </w:tc>
      </w:tr>
    </w:tbl>
    <w:p w:rsidR="0016283B" w:rsidRPr="0065437D" w:rsidRDefault="0016283B" w:rsidP="0016283B">
      <w:pPr>
        <w:rPr>
          <w:rFonts w:asciiTheme="minorHAnsi" w:hAnsiTheme="minorHAnsi"/>
        </w:rPr>
      </w:pPr>
    </w:p>
    <w:p w:rsidR="0016283B" w:rsidRPr="0065437D" w:rsidRDefault="0016283B" w:rsidP="0016283B">
      <w:pPr>
        <w:tabs>
          <w:tab w:val="center" w:pos="5940"/>
        </w:tabs>
        <w:rPr>
          <w:rFonts w:asciiTheme="minorHAnsi" w:hAnsiTheme="minorHAnsi"/>
        </w:rPr>
      </w:pPr>
      <w:r w:rsidRPr="0065437D">
        <w:rPr>
          <w:rFonts w:asciiTheme="minorHAnsi" w:hAnsiTheme="minorHAnsi"/>
        </w:rPr>
        <w:tab/>
      </w:r>
      <w:r w:rsidRPr="0065437D">
        <w:rPr>
          <w:rFonts w:asciiTheme="minorHAnsi" w:hAnsiTheme="minorHAnsi"/>
        </w:rPr>
        <w:tab/>
        <w:t>Ο/Η ΔΗΛΩΝ/ΟΥΣΑ</w:t>
      </w:r>
    </w:p>
    <w:p w:rsidR="0016283B" w:rsidRPr="0065437D" w:rsidRDefault="0016283B" w:rsidP="0016283B">
      <w:pPr>
        <w:tabs>
          <w:tab w:val="center" w:pos="5940"/>
        </w:tabs>
        <w:rPr>
          <w:rFonts w:asciiTheme="minorHAnsi" w:hAnsiTheme="minorHAnsi"/>
        </w:rPr>
      </w:pPr>
    </w:p>
    <w:p w:rsidR="002645B0" w:rsidRPr="0065437D" w:rsidRDefault="002645B0" w:rsidP="005701A2">
      <w:pPr>
        <w:spacing w:line="276" w:lineRule="auto"/>
        <w:rPr>
          <w:rFonts w:asciiTheme="minorHAnsi" w:hAnsiTheme="minorHAnsi"/>
          <w:sz w:val="18"/>
          <w:szCs w:val="18"/>
        </w:rPr>
      </w:pPr>
      <w:r w:rsidRPr="0065437D">
        <w:rPr>
          <w:rFonts w:asciiTheme="minorHAnsi" w:hAnsiTheme="minorHAnsi"/>
          <w:sz w:val="18"/>
          <w:szCs w:val="18"/>
        </w:rPr>
        <w:t>*</w:t>
      </w:r>
      <w:r w:rsidR="005366EC" w:rsidRPr="005366EC">
        <w:rPr>
          <w:rFonts w:ascii="Calibri" w:hAnsi="Calibri"/>
          <w:highlight w:val="red"/>
        </w:rPr>
        <w:t xml:space="preserve"> </w:t>
      </w:r>
      <w:r w:rsidR="005366EC" w:rsidRPr="00CB7995">
        <w:rPr>
          <w:rFonts w:ascii="Calibri" w:hAnsi="Calibri"/>
        </w:rPr>
        <w:t>Το έντυπο συμπληρώνεται από τον αναπληρωτή ΕΕΠ/ΕΒΠ κατά την ανάληψη υπηρεσίας στη σχολική μονάδα ή στην οικεία Δ/</w:t>
      </w:r>
      <w:proofErr w:type="spellStart"/>
      <w:r w:rsidR="005366EC" w:rsidRPr="00CB7995">
        <w:rPr>
          <w:rFonts w:ascii="Calibri" w:hAnsi="Calibri"/>
        </w:rPr>
        <w:t>νση</w:t>
      </w:r>
      <w:proofErr w:type="spellEnd"/>
      <w:r w:rsidR="005366EC" w:rsidRPr="00CB7995">
        <w:rPr>
          <w:rFonts w:ascii="Calibri" w:hAnsi="Calibri"/>
        </w:rPr>
        <w:t xml:space="preserve"> </w:t>
      </w:r>
      <w:proofErr w:type="spellStart"/>
      <w:r w:rsidR="005366EC" w:rsidRPr="00CB7995">
        <w:rPr>
          <w:rFonts w:ascii="Calibri" w:hAnsi="Calibri"/>
        </w:rPr>
        <w:t>Εκπ</w:t>
      </w:r>
      <w:proofErr w:type="spellEnd"/>
      <w:r w:rsidR="005366EC" w:rsidRPr="00CB7995">
        <w:rPr>
          <w:rFonts w:ascii="Calibri" w:hAnsi="Calibri"/>
        </w:rPr>
        <w:t>/σης</w:t>
      </w:r>
      <w:r w:rsidR="005366EC" w:rsidRPr="0065437D">
        <w:rPr>
          <w:rFonts w:asciiTheme="minorHAnsi" w:hAnsiTheme="minorHAnsi"/>
          <w:sz w:val="18"/>
          <w:szCs w:val="18"/>
        </w:rPr>
        <w:t xml:space="preserve"> </w:t>
      </w:r>
    </w:p>
    <w:p w:rsidR="0016283B" w:rsidRPr="0065437D" w:rsidRDefault="0016283B" w:rsidP="0016283B">
      <w:pPr>
        <w:rPr>
          <w:rFonts w:asciiTheme="minorHAnsi" w:hAnsiTheme="minorHAnsi"/>
          <w:sz w:val="16"/>
          <w:szCs w:val="16"/>
        </w:rPr>
      </w:pPr>
    </w:p>
    <w:p w:rsidR="0016283B" w:rsidRDefault="0016283B" w:rsidP="0016283B">
      <w:pPr>
        <w:rPr>
          <w:rFonts w:asciiTheme="minorHAnsi" w:hAnsiTheme="minorHAnsi"/>
          <w:sz w:val="16"/>
          <w:szCs w:val="16"/>
        </w:rPr>
      </w:pPr>
    </w:p>
    <w:p w:rsidR="00266FA8" w:rsidRDefault="00266FA8">
      <w:pPr>
        <w:rPr>
          <w:rFonts w:asciiTheme="minorHAnsi" w:hAnsiTheme="minorHAnsi" w:cs="Calibri"/>
          <w:b/>
          <w:bCs/>
          <w:sz w:val="22"/>
          <w:szCs w:val="22"/>
        </w:rPr>
      </w:pPr>
      <w:bookmarkStart w:id="26" w:name="_Toc13664407"/>
      <w:r>
        <w:rPr>
          <w:rFonts w:asciiTheme="minorHAnsi" w:hAnsiTheme="minorHAnsi" w:cs="Calibri"/>
          <w:sz w:val="22"/>
        </w:rPr>
        <w:br w:type="page"/>
      </w:r>
    </w:p>
    <w:p w:rsidR="00D96514" w:rsidRPr="00F15AAE" w:rsidRDefault="00F91F08" w:rsidP="004E0D84">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7" w:name="_Toc48837324"/>
      <w:r>
        <w:rPr>
          <w:rFonts w:asciiTheme="minorHAnsi" w:hAnsiTheme="minorHAnsi" w:cs="Calibri"/>
          <w:sz w:val="22"/>
        </w:rPr>
        <w:lastRenderedPageBreak/>
        <w:t>ΥΠΟΔΕΙΓΜΑ 4</w:t>
      </w:r>
      <w:r w:rsidR="00D96514" w:rsidRPr="00F93DDD">
        <w:rPr>
          <w:rFonts w:asciiTheme="minorHAnsi" w:hAnsiTheme="minorHAnsi" w:cs="Calibri"/>
          <w:sz w:val="22"/>
        </w:rPr>
        <w:t xml:space="preserve">: ΣΧΕΔΙΟ ΑΠΟΦΑΣΗΣ ΤΟΠΟΘΕΤΗΣΗΣ - ΔΙΑΘΕΣΗΣ ΑΝΑΠΛΗΡΩΤΗ  </w:t>
      </w:r>
      <w:r w:rsidR="00D96514" w:rsidRPr="003A65AA">
        <w:rPr>
          <w:rFonts w:asciiTheme="minorHAnsi" w:hAnsiTheme="minorHAnsi" w:cs="Calibri"/>
          <w:sz w:val="22"/>
        </w:rPr>
        <w:t>ΕΚΠΑΙΔΕΥΤΙΚΟΥ</w:t>
      </w:r>
      <w:bookmarkEnd w:id="26"/>
      <w:r w:rsidR="00961E51" w:rsidRPr="003A65AA">
        <w:rPr>
          <w:rFonts w:asciiTheme="minorHAnsi" w:hAnsiTheme="minorHAnsi" w:cs="Calibri"/>
          <w:sz w:val="22"/>
        </w:rPr>
        <w:t xml:space="preserve"> / ΕΕΠ / ΕΒΠ </w:t>
      </w:r>
      <w:r w:rsidR="00F93DDD" w:rsidRPr="003A65AA">
        <w:rPr>
          <w:rFonts w:asciiTheme="minorHAnsi" w:hAnsiTheme="minorHAnsi" w:cs="Calibri"/>
          <w:sz w:val="22"/>
        </w:rPr>
        <w:t xml:space="preserve"> ΣΕ ΣΧΟΛΙΚΕΣ ΜΟΝΑΔΕΣ</w:t>
      </w:r>
      <w:bookmarkEnd w:id="27"/>
      <w:r w:rsidR="00F93DDD" w:rsidRPr="001E1EEE">
        <w:rPr>
          <w:rFonts w:asciiTheme="minorHAnsi" w:hAnsiTheme="minorHAnsi" w:cs="Calibri"/>
          <w:sz w:val="22"/>
        </w:rPr>
        <w:t xml:space="preserve"> </w:t>
      </w:r>
    </w:p>
    <w:p w:rsidR="00D96514" w:rsidRPr="001E5E24" w:rsidRDefault="00D96514" w:rsidP="00D96514">
      <w:pPr>
        <w:pStyle w:val="a3"/>
        <w:tabs>
          <w:tab w:val="left" w:pos="1134"/>
        </w:tabs>
        <w:ind w:right="-6"/>
        <w:jc w:val="both"/>
        <w:rPr>
          <w:rFonts w:asciiTheme="minorHAnsi" w:hAnsiTheme="minorHAnsi"/>
          <w:b w:val="0"/>
          <w:sz w:val="22"/>
          <w:szCs w:val="22"/>
        </w:rPr>
      </w:pPr>
    </w:p>
    <w:tbl>
      <w:tblPr>
        <w:tblW w:w="5000" w:type="pct"/>
        <w:jc w:val="center"/>
        <w:tblLayout w:type="fixed"/>
        <w:tblLook w:val="01E0" w:firstRow="1" w:lastRow="1" w:firstColumn="1" w:lastColumn="1" w:noHBand="0" w:noVBand="0"/>
      </w:tblPr>
      <w:tblGrid>
        <w:gridCol w:w="2191"/>
        <w:gridCol w:w="412"/>
        <w:gridCol w:w="2326"/>
        <w:gridCol w:w="4925"/>
      </w:tblGrid>
      <w:tr w:rsidR="00D96514" w:rsidRPr="001E5E24" w:rsidTr="003563FB">
        <w:trPr>
          <w:jc w:val="center"/>
        </w:trPr>
        <w:tc>
          <w:tcPr>
            <w:tcW w:w="2501" w:type="pct"/>
            <w:gridSpan w:val="3"/>
            <w:noWrap/>
            <w:vAlign w:val="center"/>
          </w:tcPr>
          <w:p w:rsidR="00D96514" w:rsidRPr="001E5E24" w:rsidRDefault="00D96514" w:rsidP="003563FB">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02082CD6" wp14:editId="0EACB6CE">
                  <wp:extent cx="476414" cy="465826"/>
                  <wp:effectExtent l="0" t="0" r="0" b="0"/>
                  <wp:docPr id="1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rsidR="00D96514" w:rsidRPr="00814EA3" w:rsidRDefault="00D96514" w:rsidP="003563FB">
            <w:pPr>
              <w:tabs>
                <w:tab w:val="center" w:pos="4153"/>
                <w:tab w:val="right" w:pos="8306"/>
              </w:tabs>
              <w:jc w:val="center"/>
              <w:rPr>
                <w:rFonts w:asciiTheme="minorHAnsi" w:eastAsia="Calibri" w:hAnsiTheme="minorHAnsi" w:cstheme="minorHAnsi"/>
                <w:b/>
                <w:sz w:val="22"/>
                <w:szCs w:val="22"/>
                <w:lang w:eastAsia="en-US"/>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p w:rsidR="00D96514" w:rsidRPr="001E5E24" w:rsidRDefault="00D96514" w:rsidP="003563FB">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48864" behindDoc="0" locked="0" layoutInCell="1" allowOverlap="1" wp14:anchorId="12EDC4FF" wp14:editId="46AB320B">
                  <wp:simplePos x="0" y="0"/>
                  <wp:positionH relativeFrom="column">
                    <wp:posOffset>1181735</wp:posOffset>
                  </wp:positionH>
                  <wp:positionV relativeFrom="paragraph">
                    <wp:posOffset>3810</wp:posOffset>
                  </wp:positionV>
                  <wp:extent cx="539750" cy="370840"/>
                  <wp:effectExtent l="19050" t="0" r="0" b="0"/>
                  <wp:wrapSquare wrapText="bothSides"/>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96514" w:rsidRPr="001E5E24" w:rsidTr="003563FB">
        <w:trPr>
          <w:jc w:val="center"/>
        </w:trPr>
        <w:tc>
          <w:tcPr>
            <w:tcW w:w="2501" w:type="pct"/>
            <w:gridSpan w:val="3"/>
            <w:noWrap/>
          </w:tcPr>
          <w:p w:rsidR="00D96514" w:rsidRPr="008115E9" w:rsidRDefault="00D96514" w:rsidP="003563F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D96514" w:rsidRPr="008115E9" w:rsidRDefault="00D96514" w:rsidP="003563F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D96514" w:rsidRPr="008115E9" w:rsidRDefault="00D96514" w:rsidP="003563F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D96514" w:rsidRPr="001E5E24" w:rsidRDefault="00D96514" w:rsidP="003563FB">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D96514" w:rsidRPr="001E5E24" w:rsidRDefault="00D96514" w:rsidP="003563FB">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rsidR="00D96514" w:rsidRPr="001E5E24" w:rsidRDefault="00D96514" w:rsidP="003563FB">
            <w:pPr>
              <w:tabs>
                <w:tab w:val="center" w:pos="4153"/>
                <w:tab w:val="right" w:pos="8306"/>
              </w:tabs>
              <w:jc w:val="center"/>
              <w:rPr>
                <w:rFonts w:asciiTheme="minorHAnsi" w:eastAsia="Calibri" w:hAnsiTheme="minorHAnsi" w:cstheme="minorHAnsi"/>
                <w:sz w:val="22"/>
                <w:szCs w:val="22"/>
                <w:lang w:eastAsia="en-US"/>
              </w:rPr>
            </w:pPr>
          </w:p>
        </w:tc>
      </w:tr>
      <w:tr w:rsidR="00D96514" w:rsidRPr="001E5E24" w:rsidTr="003563FB">
        <w:trPr>
          <w:trHeight w:val="814"/>
          <w:jc w:val="center"/>
        </w:trPr>
        <w:tc>
          <w:tcPr>
            <w:tcW w:w="2501" w:type="pct"/>
            <w:gridSpan w:val="3"/>
            <w:noWrap/>
          </w:tcPr>
          <w:p w:rsidR="00D96514" w:rsidRDefault="00D96514" w:rsidP="003563FB">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D96514" w:rsidRPr="001E5E24" w:rsidRDefault="00D96514" w:rsidP="003563FB">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rsidR="00D96514" w:rsidRPr="001E5E24" w:rsidRDefault="00D96514" w:rsidP="003563FB">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D96514" w:rsidRPr="001E5E24" w:rsidRDefault="00D96514" w:rsidP="003563FB">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D96514" w:rsidRPr="001E5E24" w:rsidRDefault="00D96514" w:rsidP="003563FB">
            <w:pPr>
              <w:keepNext/>
              <w:tabs>
                <w:tab w:val="center" w:pos="4153"/>
                <w:tab w:val="right" w:pos="8306"/>
              </w:tabs>
              <w:rPr>
                <w:rFonts w:asciiTheme="minorHAnsi" w:eastAsia="Calibri" w:hAnsiTheme="minorHAnsi" w:cstheme="minorHAnsi"/>
                <w:sz w:val="22"/>
                <w:szCs w:val="22"/>
                <w:lang w:eastAsia="en-US"/>
              </w:rPr>
            </w:pPr>
          </w:p>
          <w:p w:rsidR="00D96514" w:rsidRPr="001E5E24" w:rsidRDefault="00D96514" w:rsidP="003563FB">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D96514" w:rsidRPr="001E5E24" w:rsidRDefault="00D96514" w:rsidP="003563FB">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Αριθ. </w:t>
            </w:r>
            <w:proofErr w:type="spellStart"/>
            <w:r w:rsidRPr="001E5E24">
              <w:rPr>
                <w:rFonts w:asciiTheme="minorHAnsi" w:eastAsia="Calibri" w:hAnsiTheme="minorHAnsi" w:cstheme="minorHAnsi"/>
                <w:sz w:val="22"/>
                <w:szCs w:val="22"/>
                <w:lang w:eastAsia="en-US"/>
              </w:rPr>
              <w:t>Πρωτ</w:t>
            </w:r>
            <w:proofErr w:type="spellEnd"/>
            <w:r w:rsidRPr="001E5E24">
              <w:rPr>
                <w:rFonts w:asciiTheme="minorHAnsi" w:eastAsia="Calibri" w:hAnsiTheme="minorHAnsi" w:cstheme="minorHAnsi"/>
                <w:sz w:val="22"/>
                <w:szCs w:val="22"/>
                <w:lang w:eastAsia="en-US"/>
              </w:rPr>
              <w:t>:  ……..</w:t>
            </w:r>
          </w:p>
          <w:p w:rsidR="00D96514" w:rsidRPr="001E5E24" w:rsidRDefault="00D96514" w:rsidP="003563FB">
            <w:pPr>
              <w:tabs>
                <w:tab w:val="center" w:pos="4153"/>
                <w:tab w:val="right" w:pos="8306"/>
              </w:tabs>
              <w:rPr>
                <w:rFonts w:asciiTheme="minorHAnsi" w:hAnsiTheme="minorHAnsi" w:cstheme="minorHAnsi"/>
                <w:sz w:val="22"/>
                <w:szCs w:val="22"/>
                <w:lang w:val="en-US"/>
              </w:rPr>
            </w:pP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rPr>
            </w:pPr>
            <w:proofErr w:type="spellStart"/>
            <w:r w:rsidRPr="001E5E24">
              <w:rPr>
                <w:rFonts w:asciiTheme="minorHAnsi" w:hAnsiTheme="minorHAnsi" w:cstheme="minorHAnsi"/>
                <w:sz w:val="22"/>
                <w:szCs w:val="22"/>
              </w:rPr>
              <w:t>Ταχ</w:t>
            </w:r>
            <w:proofErr w:type="spellEnd"/>
            <w:r w:rsidRPr="001E5E24">
              <w:rPr>
                <w:rFonts w:asciiTheme="minorHAnsi" w:hAnsiTheme="minorHAnsi" w:cstheme="minorHAnsi"/>
                <w:sz w:val="22"/>
                <w:szCs w:val="22"/>
              </w:rPr>
              <w:t>. Δ/</w:t>
            </w:r>
            <w:proofErr w:type="spellStart"/>
            <w:r w:rsidRPr="001E5E24">
              <w:rPr>
                <w:rFonts w:asciiTheme="minorHAnsi" w:hAnsiTheme="minorHAnsi" w:cstheme="minorHAnsi"/>
                <w:sz w:val="22"/>
                <w:szCs w:val="22"/>
              </w:rPr>
              <w:t>νση</w:t>
            </w:r>
            <w:proofErr w:type="spellEnd"/>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rPr>
            </w:pPr>
          </w:p>
        </w:tc>
        <w:tc>
          <w:tcPr>
            <w:tcW w:w="2499" w:type="pct"/>
            <w:vMerge w:val="restart"/>
          </w:tcPr>
          <w:p w:rsidR="00D96514" w:rsidRPr="001E5E24" w:rsidRDefault="00D96514" w:rsidP="003563FB">
            <w:pPr>
              <w:tabs>
                <w:tab w:val="center" w:pos="4153"/>
                <w:tab w:val="right" w:pos="8306"/>
              </w:tabs>
              <w:rPr>
                <w:rFonts w:asciiTheme="minorHAnsi" w:hAnsiTheme="minorHAnsi" w:cstheme="minorHAnsi"/>
                <w:sz w:val="22"/>
                <w:szCs w:val="22"/>
              </w:rPr>
            </w:pPr>
          </w:p>
          <w:p w:rsidR="00D96514" w:rsidRPr="001E5E24" w:rsidRDefault="00D96514" w:rsidP="003563FB">
            <w:pPr>
              <w:tabs>
                <w:tab w:val="center" w:pos="4153"/>
                <w:tab w:val="right" w:pos="8306"/>
              </w:tabs>
              <w:autoSpaceDE w:val="0"/>
              <w:autoSpaceDN w:val="0"/>
              <w:adjustRightInd w:val="0"/>
              <w:rPr>
                <w:rFonts w:asciiTheme="minorHAnsi" w:hAnsiTheme="minorHAnsi" w:cstheme="minorHAnsi"/>
                <w:sz w:val="22"/>
                <w:szCs w:val="22"/>
              </w:rPr>
            </w:pPr>
          </w:p>
          <w:p w:rsidR="00D96514" w:rsidRPr="001E5E24" w:rsidRDefault="00D96514" w:rsidP="003563FB">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rPr>
            </w:pPr>
          </w:p>
        </w:tc>
        <w:tc>
          <w:tcPr>
            <w:tcW w:w="2499" w:type="pct"/>
            <w:vMerge/>
          </w:tcPr>
          <w:p w:rsidR="00D96514" w:rsidRPr="001E5E24" w:rsidRDefault="00D96514" w:rsidP="003563FB">
            <w:pPr>
              <w:tabs>
                <w:tab w:val="center" w:pos="4153"/>
                <w:tab w:val="right" w:pos="8306"/>
              </w:tabs>
              <w:rPr>
                <w:rFonts w:asciiTheme="minorHAnsi" w:hAnsiTheme="minorHAnsi" w:cstheme="minorHAnsi"/>
                <w:b/>
                <w:sz w:val="22"/>
                <w:szCs w:val="22"/>
              </w:rPr>
            </w:pP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rPr>
            </w:pPr>
          </w:p>
        </w:tc>
        <w:tc>
          <w:tcPr>
            <w:tcW w:w="2499" w:type="pct"/>
            <w:vMerge/>
          </w:tcPr>
          <w:p w:rsidR="00D96514" w:rsidRPr="001E5E24" w:rsidRDefault="00D96514" w:rsidP="003563FB">
            <w:pPr>
              <w:tabs>
                <w:tab w:val="center" w:pos="4153"/>
                <w:tab w:val="right" w:pos="8306"/>
              </w:tabs>
              <w:rPr>
                <w:rFonts w:asciiTheme="minorHAnsi" w:hAnsiTheme="minorHAnsi" w:cstheme="minorHAnsi"/>
                <w:b/>
                <w:sz w:val="22"/>
                <w:szCs w:val="22"/>
              </w:rPr>
            </w:pP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rPr>
            </w:pPr>
          </w:p>
        </w:tc>
        <w:tc>
          <w:tcPr>
            <w:tcW w:w="2499" w:type="pct"/>
            <w:vMerge/>
          </w:tcPr>
          <w:p w:rsidR="00D96514" w:rsidRPr="001E5E24" w:rsidRDefault="00D96514" w:rsidP="003563FB">
            <w:pPr>
              <w:tabs>
                <w:tab w:val="center" w:pos="4153"/>
                <w:tab w:val="right" w:pos="8306"/>
              </w:tabs>
              <w:rPr>
                <w:rFonts w:asciiTheme="minorHAnsi" w:hAnsiTheme="minorHAnsi" w:cstheme="minorHAnsi"/>
                <w:b/>
                <w:sz w:val="22"/>
                <w:szCs w:val="22"/>
              </w:rPr>
            </w:pP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lang w:val="en-US"/>
              </w:rPr>
            </w:pPr>
          </w:p>
        </w:tc>
        <w:tc>
          <w:tcPr>
            <w:tcW w:w="2499" w:type="pct"/>
            <w:vMerge/>
          </w:tcPr>
          <w:p w:rsidR="00D96514" w:rsidRPr="001E5E24" w:rsidRDefault="00D96514" w:rsidP="003563FB">
            <w:pPr>
              <w:tabs>
                <w:tab w:val="center" w:pos="4153"/>
                <w:tab w:val="right" w:pos="8306"/>
              </w:tabs>
              <w:rPr>
                <w:rFonts w:asciiTheme="minorHAnsi" w:hAnsiTheme="minorHAnsi" w:cstheme="minorHAnsi"/>
                <w:b/>
                <w:sz w:val="22"/>
                <w:szCs w:val="22"/>
              </w:rPr>
            </w:pPr>
          </w:p>
        </w:tc>
      </w:tr>
      <w:tr w:rsidR="00D96514" w:rsidRPr="001E5E24" w:rsidTr="003563FB">
        <w:trPr>
          <w:jc w:val="center"/>
        </w:trPr>
        <w:tc>
          <w:tcPr>
            <w:tcW w:w="1112" w:type="pct"/>
            <w:noWrap/>
          </w:tcPr>
          <w:p w:rsidR="00D96514" w:rsidRPr="001E5E24" w:rsidRDefault="00D96514" w:rsidP="003563FB">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D96514" w:rsidRPr="001E5E24" w:rsidRDefault="00D96514" w:rsidP="003563FB">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96514" w:rsidRPr="001E5E24" w:rsidRDefault="00D96514" w:rsidP="003563FB">
            <w:pPr>
              <w:tabs>
                <w:tab w:val="center" w:pos="4153"/>
                <w:tab w:val="right" w:pos="8306"/>
              </w:tabs>
              <w:rPr>
                <w:rFonts w:asciiTheme="minorHAnsi" w:hAnsiTheme="minorHAnsi" w:cstheme="minorHAnsi"/>
                <w:sz w:val="22"/>
                <w:szCs w:val="22"/>
                <w:lang w:val="en-US"/>
              </w:rPr>
            </w:pPr>
          </w:p>
        </w:tc>
        <w:tc>
          <w:tcPr>
            <w:tcW w:w="2499" w:type="pct"/>
            <w:vMerge/>
          </w:tcPr>
          <w:p w:rsidR="00D96514" w:rsidRPr="001E5E24" w:rsidRDefault="00D96514" w:rsidP="003563FB">
            <w:pPr>
              <w:tabs>
                <w:tab w:val="center" w:pos="4153"/>
                <w:tab w:val="right" w:pos="8306"/>
              </w:tabs>
              <w:rPr>
                <w:rFonts w:asciiTheme="minorHAnsi" w:hAnsiTheme="minorHAnsi" w:cstheme="minorHAnsi"/>
                <w:b/>
                <w:sz w:val="22"/>
                <w:szCs w:val="22"/>
              </w:rPr>
            </w:pPr>
          </w:p>
        </w:tc>
      </w:tr>
    </w:tbl>
    <w:p w:rsidR="00D96514" w:rsidRPr="001E5E24" w:rsidRDefault="00D96514" w:rsidP="00D96514">
      <w:pPr>
        <w:pStyle w:val="a3"/>
        <w:tabs>
          <w:tab w:val="left" w:pos="1134"/>
        </w:tabs>
        <w:ind w:right="-6"/>
        <w:jc w:val="both"/>
        <w:rPr>
          <w:rFonts w:asciiTheme="minorHAnsi" w:hAnsiTheme="minorHAnsi"/>
          <w:b w:val="0"/>
          <w:sz w:val="22"/>
          <w:szCs w:val="22"/>
        </w:rPr>
      </w:pPr>
    </w:p>
    <w:p w:rsidR="00D96514" w:rsidRPr="001E5E24" w:rsidRDefault="00D96514" w:rsidP="00D96514">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00820988">
        <w:rPr>
          <w:rFonts w:asciiTheme="minorHAnsi" w:hAnsiTheme="minorHAnsi" w:cs="Arial"/>
          <w:sz w:val="22"/>
          <w:szCs w:val="22"/>
        </w:rPr>
        <w:t xml:space="preserve">αναπληρωτών </w:t>
      </w:r>
      <w:r w:rsidR="00820988" w:rsidRPr="003A65AA">
        <w:rPr>
          <w:rFonts w:asciiTheme="minorHAnsi" w:hAnsiTheme="minorHAnsi" w:cs="Arial"/>
          <w:sz w:val="22"/>
          <w:szCs w:val="22"/>
        </w:rPr>
        <w:t>εκπαιδευτικών</w:t>
      </w:r>
      <w:r w:rsidR="00961E51" w:rsidRPr="003A65AA">
        <w:rPr>
          <w:rFonts w:asciiTheme="minorHAnsi" w:hAnsiTheme="minorHAnsi" w:cs="Arial"/>
          <w:sz w:val="22"/>
          <w:szCs w:val="22"/>
        </w:rPr>
        <w:t>/ΕΕΠ/ΕΒΠ</w:t>
      </w:r>
      <w:r w:rsidR="00820988">
        <w:rPr>
          <w:rFonts w:asciiTheme="minorHAnsi" w:hAnsiTheme="minorHAnsi" w:cs="Arial"/>
          <w:sz w:val="22"/>
          <w:szCs w:val="22"/>
        </w:rPr>
        <w:t xml:space="preserve"> </w:t>
      </w:r>
      <w:r w:rsidRPr="00F15AAE">
        <w:rPr>
          <w:rFonts w:asciiTheme="minorHAnsi" w:hAnsiTheme="minorHAnsi" w:cs="Arial"/>
          <w:sz w:val="22"/>
          <w:szCs w:val="22"/>
        </w:rPr>
        <w:t xml:space="preserve">σε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της Πράξης</w:t>
      </w:r>
      <w:r w:rsidRPr="001E5E24">
        <w:rPr>
          <w:rFonts w:asciiTheme="minorHAnsi" w:hAnsiTheme="minorHAnsi" w:cs="Arial"/>
          <w:b w:val="0"/>
          <w:sz w:val="22"/>
          <w:szCs w:val="22"/>
        </w:rPr>
        <w:t xml:space="preserve">: </w:t>
      </w:r>
      <w:r w:rsidRPr="00D96514">
        <w:rPr>
          <w:rFonts w:asciiTheme="minorHAnsi" w:hAnsiTheme="minorHAnsi"/>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sz w:val="22"/>
          <w:szCs w:val="22"/>
        </w:rPr>
        <w:t>2020-2021</w:t>
      </w:r>
      <w:r w:rsidRPr="00D96514">
        <w:rPr>
          <w:rFonts w:asciiTheme="minorHAnsi" w:hAnsiTheme="minorHAnsi"/>
          <w:sz w:val="22"/>
          <w:szCs w:val="22"/>
        </w:rPr>
        <w:t xml:space="preserve">», με κωδικό ΟΠΣ: </w:t>
      </w:r>
      <w:r w:rsidR="00856532" w:rsidRPr="003A65AA">
        <w:rPr>
          <w:rFonts w:asciiTheme="minorHAnsi" w:hAnsiTheme="minorHAnsi"/>
          <w:sz w:val="22"/>
          <w:szCs w:val="22"/>
        </w:rPr>
        <w:t>5069645</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D96514" w:rsidRPr="001E5E24" w:rsidRDefault="00D96514" w:rsidP="00D96514">
      <w:pPr>
        <w:pStyle w:val="a3"/>
        <w:tabs>
          <w:tab w:val="left" w:pos="1134"/>
        </w:tabs>
        <w:spacing w:after="120"/>
        <w:ind w:left="828" w:right="-6" w:hanging="900"/>
        <w:jc w:val="both"/>
        <w:rPr>
          <w:rFonts w:asciiTheme="minorHAnsi" w:hAnsiTheme="minorHAnsi" w:cs="Arial"/>
          <w:b w:val="0"/>
          <w:sz w:val="22"/>
          <w:szCs w:val="22"/>
        </w:rPr>
      </w:pPr>
    </w:p>
    <w:p w:rsidR="00D96514" w:rsidRPr="001E5E24" w:rsidRDefault="00D96514" w:rsidP="00D9651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Ο/Η Διευθυντής/</w:t>
      </w:r>
      <w:proofErr w:type="spellStart"/>
      <w:r w:rsidRPr="001E5E24">
        <w:rPr>
          <w:rFonts w:asciiTheme="minorHAnsi" w:hAnsiTheme="minorHAnsi"/>
          <w:sz w:val="22"/>
          <w:szCs w:val="22"/>
        </w:rPr>
        <w:t>ντρια</w:t>
      </w:r>
      <w:proofErr w:type="spellEnd"/>
      <w:r w:rsidRPr="001E5E24">
        <w:rPr>
          <w:rFonts w:asciiTheme="minorHAnsi" w:hAnsiTheme="minorHAnsi"/>
          <w:sz w:val="22"/>
          <w:szCs w:val="22"/>
        </w:rPr>
        <w:t xml:space="preserve"> της Διεύθυνσης </w:t>
      </w:r>
      <w:r w:rsidRPr="0013195A">
        <w:rPr>
          <w:rFonts w:asciiTheme="minorHAnsi" w:hAnsiTheme="minorHAnsi"/>
          <w:sz w:val="22"/>
          <w:szCs w:val="22"/>
          <w:highlight w:val="yellow"/>
        </w:rPr>
        <w:t>Πρωτοβάθμιας/Δευτεροβάθμιας</w:t>
      </w:r>
    </w:p>
    <w:p w:rsidR="00D96514" w:rsidRPr="001E5E24" w:rsidRDefault="00D96514" w:rsidP="00D9651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D96514" w:rsidRDefault="00D96514" w:rsidP="00D96514">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D96514" w:rsidRDefault="00D96514" w:rsidP="002C231D">
      <w:pPr>
        <w:pStyle w:val="af4"/>
        <w:numPr>
          <w:ilvl w:val="0"/>
          <w:numId w:val="40"/>
        </w:numPr>
        <w:spacing w:before="120" w:after="120"/>
        <w:ind w:right="-57"/>
        <w:jc w:val="both"/>
        <w:rPr>
          <w:rFonts w:cs="Arial"/>
        </w:rPr>
      </w:pPr>
      <w:r w:rsidRPr="0098358A">
        <w:rPr>
          <w:rFonts w:cs="Arial"/>
        </w:rPr>
        <w:t xml:space="preserve">Τη με αρ. </w:t>
      </w:r>
      <w:proofErr w:type="spellStart"/>
      <w:r w:rsidRPr="0098358A">
        <w:rPr>
          <w:rFonts w:cs="Arial"/>
        </w:rPr>
        <w:t>πρωτ</w:t>
      </w:r>
      <w:proofErr w:type="spellEnd"/>
      <w:r w:rsidRPr="0098358A">
        <w:rPr>
          <w:rFonts w:cs="Arial"/>
        </w:rPr>
        <w:t xml:space="preserve">. ………./…..-……-…….. (ΑΔΑ : …………………………..) </w:t>
      </w:r>
      <w:r w:rsidR="00C2410B">
        <w:rPr>
          <w:rFonts w:cs="Arial"/>
        </w:rPr>
        <w:t>Απόφαση</w:t>
      </w:r>
      <w:r w:rsidRPr="0098358A">
        <w:rPr>
          <w:rFonts w:cs="Arial"/>
        </w:rPr>
        <w:t xml:space="preserve"> πρόσληψης των </w:t>
      </w:r>
      <w:r w:rsidRPr="003A65AA">
        <w:rPr>
          <w:rFonts w:cs="Arial"/>
        </w:rPr>
        <w:t>εκπαιδευτικών</w:t>
      </w:r>
      <w:r w:rsidR="00961E51" w:rsidRPr="003A65AA">
        <w:rPr>
          <w:rFonts w:cs="Arial"/>
        </w:rPr>
        <w:t>/ΕΕΠ/ΕΒΠ</w:t>
      </w:r>
      <w:r w:rsidR="00961E51">
        <w:rPr>
          <w:rFonts w:cs="Arial"/>
        </w:rPr>
        <w:t xml:space="preserve"> </w:t>
      </w:r>
      <w:r w:rsidRPr="0098358A">
        <w:rPr>
          <w:rFonts w:cs="Arial"/>
        </w:rPr>
        <w:t xml:space="preserve"> στο πλαίσιο της εν λόγω Πράξης</w:t>
      </w:r>
    </w:p>
    <w:p w:rsidR="00D96514" w:rsidRPr="0098358A" w:rsidRDefault="00D96514" w:rsidP="002C231D">
      <w:pPr>
        <w:pStyle w:val="af4"/>
        <w:numPr>
          <w:ilvl w:val="0"/>
          <w:numId w:val="40"/>
        </w:numPr>
        <w:spacing w:before="120" w:after="120"/>
        <w:ind w:right="-57"/>
        <w:jc w:val="both"/>
        <w:rPr>
          <w:rFonts w:cs="Arial"/>
        </w:rPr>
      </w:pPr>
      <w:r w:rsidRPr="0098358A">
        <w:rPr>
          <w:rFonts w:cs="Arial"/>
        </w:rPr>
        <w:t>…………………………….. (συμπληρώνεται με άλλα έχοντας υπόψη που απαιτούνται κατά την κρίση της Διεύθυνσης Εκπαίδευσης).</w:t>
      </w:r>
    </w:p>
    <w:p w:rsidR="00C2410B" w:rsidRPr="00CB7995" w:rsidRDefault="00C2410B" w:rsidP="00C2410B">
      <w:pPr>
        <w:pStyle w:val="af4"/>
        <w:numPr>
          <w:ilvl w:val="0"/>
          <w:numId w:val="40"/>
        </w:numPr>
        <w:spacing w:after="120"/>
        <w:ind w:right="-15"/>
        <w:jc w:val="both"/>
      </w:pPr>
      <w:r w:rsidRPr="00CB7995">
        <w:t xml:space="preserve">Την με </w:t>
      </w:r>
      <w:proofErr w:type="spellStart"/>
      <w:r w:rsidRPr="00CB7995">
        <w:t>αριθμ</w:t>
      </w:r>
      <w:proofErr w:type="spellEnd"/>
      <w:r w:rsidRPr="00CB7995">
        <w:t xml:space="preserve">. </w:t>
      </w:r>
      <w:proofErr w:type="spellStart"/>
      <w:r w:rsidRPr="00CB7995">
        <w:t>πρωτ</w:t>
      </w:r>
      <w:proofErr w:type="spellEnd"/>
      <w:r w:rsidRPr="00CB7995">
        <w:t>.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D96514" w:rsidRPr="003A65AA" w:rsidRDefault="00D96514" w:rsidP="002C231D">
      <w:pPr>
        <w:pStyle w:val="af4"/>
        <w:numPr>
          <w:ilvl w:val="0"/>
          <w:numId w:val="40"/>
        </w:numPr>
        <w:spacing w:before="120" w:after="120"/>
        <w:ind w:right="-57"/>
        <w:jc w:val="both"/>
        <w:rPr>
          <w:rFonts w:cs="Arial"/>
        </w:rPr>
      </w:pPr>
      <w:r w:rsidRPr="0098358A">
        <w:rPr>
          <w:rFonts w:cs="Arial"/>
        </w:rPr>
        <w:t xml:space="preserve">Την ανάγκη τοποθέτησης </w:t>
      </w:r>
      <w:r w:rsidRPr="005924A8">
        <w:rPr>
          <w:rFonts w:cs="Arial"/>
        </w:rPr>
        <w:t>των αναπληρ</w:t>
      </w:r>
      <w:r w:rsidR="009E66E9">
        <w:rPr>
          <w:rFonts w:cs="Arial"/>
        </w:rPr>
        <w:t xml:space="preserve">ωτών εκπαιδευτικών </w:t>
      </w:r>
      <w:r w:rsidRPr="005924A8">
        <w:rPr>
          <w:rFonts w:cs="Arial"/>
        </w:rPr>
        <w:t>που</w:t>
      </w:r>
      <w:r w:rsidRPr="0098358A">
        <w:rPr>
          <w:rFonts w:cs="Arial"/>
        </w:rPr>
        <w:t xml:space="preserve"> προσελήφθησαν στο πλαίσιο της εν λόγω Πράξης.</w:t>
      </w:r>
    </w:p>
    <w:p w:rsidR="003A65AA" w:rsidRPr="0098358A" w:rsidRDefault="003A65AA" w:rsidP="003A65AA">
      <w:pPr>
        <w:pStyle w:val="af4"/>
        <w:spacing w:before="120" w:after="120"/>
        <w:ind w:right="-57"/>
        <w:jc w:val="both"/>
        <w:rPr>
          <w:rFonts w:cs="Arial"/>
        </w:rPr>
      </w:pPr>
    </w:p>
    <w:p w:rsidR="00D96514" w:rsidRPr="00B43A47" w:rsidRDefault="00D96514" w:rsidP="00D96514">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D96514" w:rsidRDefault="00D96514" w:rsidP="00D96514">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 xml:space="preserve">ην τοποθέτηση-διάθεση των </w:t>
      </w:r>
      <w:r w:rsidRPr="003A65AA">
        <w:rPr>
          <w:rFonts w:ascii="Calibri" w:hAnsi="Calibri" w:cs="Arial"/>
          <w:bCs/>
          <w:sz w:val="22"/>
          <w:szCs w:val="22"/>
          <w:lang w:eastAsia="en-US"/>
        </w:rPr>
        <w:t>κάτωθι εκπαιδευτικών</w:t>
      </w:r>
      <w:r w:rsidR="00961E51" w:rsidRPr="003A65AA">
        <w:rPr>
          <w:rFonts w:ascii="Calibri" w:hAnsi="Calibri" w:cs="Arial"/>
          <w:bCs/>
          <w:sz w:val="22"/>
          <w:szCs w:val="22"/>
          <w:lang w:eastAsia="en-US"/>
        </w:rPr>
        <w:t>/ΕΕΠ/ΕΒΠ</w:t>
      </w:r>
      <w:r w:rsidR="00961E51">
        <w:rPr>
          <w:rFonts w:ascii="Calibri" w:hAnsi="Calibri" w:cs="Arial"/>
          <w:bCs/>
          <w:sz w:val="22"/>
          <w:szCs w:val="22"/>
          <w:lang w:eastAsia="en-US"/>
        </w:rPr>
        <w:t xml:space="preserve"> </w:t>
      </w:r>
      <w:r w:rsidR="009D556F">
        <w:rPr>
          <w:rFonts w:ascii="Calibri" w:hAnsi="Calibri" w:cs="Arial"/>
          <w:bCs/>
          <w:sz w:val="22"/>
          <w:szCs w:val="22"/>
          <w:lang w:eastAsia="en-US"/>
        </w:rPr>
        <w:t xml:space="preserve"> </w:t>
      </w:r>
      <w:r w:rsidRPr="00243272">
        <w:rPr>
          <w:rFonts w:ascii="Calibri" w:hAnsi="Calibri" w:cs="Arial"/>
          <w:bCs/>
          <w:sz w:val="22"/>
          <w:szCs w:val="22"/>
          <w:lang w:eastAsia="en-US"/>
        </w:rPr>
        <w:t>στο</w:t>
      </w:r>
      <w:r>
        <w:rPr>
          <w:rFonts w:ascii="Calibri" w:hAnsi="Calibri" w:cs="Arial"/>
          <w:bCs/>
          <w:sz w:val="22"/>
          <w:szCs w:val="22"/>
          <w:lang w:eastAsia="en-US"/>
        </w:rPr>
        <w:t xml:space="preserve"> πλαίσιο της εν λόγω Πράξης ως εξής:</w:t>
      </w:r>
    </w:p>
    <w:p w:rsidR="00D96514" w:rsidRDefault="00D96514" w:rsidP="00D96514">
      <w:pPr>
        <w:ind w:left="102"/>
        <w:rPr>
          <w:rFonts w:ascii="Calibri" w:hAnsi="Calibri" w:cs="Arial"/>
          <w:bCs/>
          <w:sz w:val="22"/>
          <w:szCs w:val="22"/>
          <w:lang w:eastAsia="en-US"/>
        </w:rPr>
      </w:pPr>
    </w:p>
    <w:tbl>
      <w:tblPr>
        <w:tblStyle w:val="a7"/>
        <w:tblW w:w="5508" w:type="pct"/>
        <w:tblInd w:w="-510" w:type="dxa"/>
        <w:tblLayout w:type="fixed"/>
        <w:tblCellMar>
          <w:left w:w="57" w:type="dxa"/>
          <w:right w:w="57" w:type="dxa"/>
        </w:tblCellMar>
        <w:tblLook w:val="04A0" w:firstRow="1" w:lastRow="0" w:firstColumn="1" w:lastColumn="0" w:noHBand="0" w:noVBand="1"/>
      </w:tblPr>
      <w:tblGrid>
        <w:gridCol w:w="470"/>
        <w:gridCol w:w="1734"/>
        <w:gridCol w:w="1250"/>
        <w:gridCol w:w="847"/>
        <w:gridCol w:w="1356"/>
        <w:gridCol w:w="1289"/>
        <w:gridCol w:w="1246"/>
        <w:gridCol w:w="1124"/>
        <w:gridCol w:w="1427"/>
      </w:tblGrid>
      <w:tr w:rsidR="00D96514" w:rsidRPr="00CD4AF6" w:rsidTr="003A65AA">
        <w:trPr>
          <w:trHeight w:val="1449"/>
        </w:trPr>
        <w:tc>
          <w:tcPr>
            <w:tcW w:w="219"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lastRenderedPageBreak/>
              <w:t>Α/Α</w:t>
            </w:r>
          </w:p>
        </w:tc>
        <w:tc>
          <w:tcPr>
            <w:tcW w:w="807"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82"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94"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31" w:type="pct"/>
            <w:shd w:val="clear" w:color="auto" w:fill="D9D9D9" w:themeFill="background1" w:themeFillShade="D9"/>
            <w:vAlign w:val="center"/>
          </w:tcPr>
          <w:p w:rsidR="00D96514" w:rsidRDefault="00D96514" w:rsidP="00961E51">
            <w:pPr>
              <w:jc w:val="center"/>
              <w:rPr>
                <w:rFonts w:ascii="Calibri" w:hAnsi="Calibri" w:cs="Arial"/>
                <w:b/>
                <w:bCs/>
                <w:sz w:val="18"/>
                <w:szCs w:val="22"/>
                <w:lang w:eastAsia="en-US"/>
              </w:rPr>
            </w:pPr>
            <w:r>
              <w:rPr>
                <w:rFonts w:ascii="Calibri" w:hAnsi="Calibri" w:cs="Arial"/>
                <w:b/>
                <w:bCs/>
                <w:sz w:val="18"/>
                <w:szCs w:val="22"/>
                <w:lang w:eastAsia="en-US"/>
              </w:rPr>
              <w:t>ΑΝΑΠΛΗΡΩΤΗΣ</w:t>
            </w:r>
          </w:p>
          <w:p w:rsidR="00D96514" w:rsidRDefault="00D96514" w:rsidP="00961E51">
            <w:pPr>
              <w:jc w:val="center"/>
              <w:rPr>
                <w:rFonts w:ascii="Calibri" w:hAnsi="Calibri" w:cs="Arial"/>
                <w:b/>
                <w:bCs/>
                <w:sz w:val="18"/>
                <w:szCs w:val="22"/>
                <w:lang w:eastAsia="en-US"/>
              </w:rPr>
            </w:pPr>
            <w:r>
              <w:rPr>
                <w:rFonts w:ascii="Calibri" w:hAnsi="Calibri" w:cs="Arial"/>
                <w:b/>
                <w:bCs/>
                <w:sz w:val="18"/>
                <w:szCs w:val="22"/>
                <w:lang w:eastAsia="en-US"/>
              </w:rPr>
              <w:t>ΕΚΠΑΙΔΕΥΤΙΚΟΣ</w:t>
            </w:r>
          </w:p>
          <w:p w:rsidR="00961E51" w:rsidRDefault="00961E51" w:rsidP="00961E51">
            <w:pPr>
              <w:jc w:val="center"/>
              <w:rPr>
                <w:rFonts w:ascii="Calibri" w:hAnsi="Calibri" w:cs="Arial"/>
                <w:b/>
                <w:bCs/>
                <w:sz w:val="18"/>
                <w:szCs w:val="22"/>
                <w:lang w:eastAsia="en-US"/>
              </w:rPr>
            </w:pPr>
            <w:r>
              <w:rPr>
                <w:rFonts w:ascii="Calibri" w:hAnsi="Calibri" w:cs="Arial"/>
                <w:b/>
                <w:bCs/>
                <w:sz w:val="18"/>
                <w:szCs w:val="22"/>
                <w:lang w:eastAsia="en-US"/>
              </w:rPr>
              <w:t>ΕΕΠ</w:t>
            </w:r>
          </w:p>
          <w:p w:rsidR="00961E51" w:rsidRDefault="00961E51" w:rsidP="00961E51">
            <w:pPr>
              <w:jc w:val="center"/>
              <w:rPr>
                <w:rFonts w:ascii="Calibri" w:hAnsi="Calibri" w:cs="Arial"/>
                <w:b/>
                <w:bCs/>
                <w:sz w:val="18"/>
                <w:szCs w:val="22"/>
                <w:lang w:eastAsia="en-US"/>
              </w:rPr>
            </w:pPr>
            <w:r>
              <w:rPr>
                <w:rFonts w:ascii="Calibri" w:hAnsi="Calibri" w:cs="Arial"/>
                <w:b/>
                <w:bCs/>
                <w:sz w:val="18"/>
                <w:szCs w:val="22"/>
                <w:lang w:eastAsia="en-US"/>
              </w:rPr>
              <w:t>ΕΒΠ</w:t>
            </w:r>
          </w:p>
          <w:p w:rsidR="00D96514" w:rsidRPr="00CD4AF6" w:rsidRDefault="00D96514" w:rsidP="00961E51">
            <w:pPr>
              <w:jc w:val="center"/>
              <w:rPr>
                <w:rFonts w:ascii="Calibri" w:hAnsi="Calibri" w:cs="Arial"/>
                <w:b/>
                <w:bCs/>
                <w:sz w:val="18"/>
                <w:szCs w:val="22"/>
                <w:lang w:eastAsia="en-US"/>
              </w:rPr>
            </w:pPr>
          </w:p>
        </w:tc>
        <w:tc>
          <w:tcPr>
            <w:tcW w:w="600"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80" w:type="pct"/>
            <w:shd w:val="clear" w:color="auto" w:fill="D9D9D9" w:themeFill="background1" w:themeFillShade="D9"/>
            <w:vAlign w:val="center"/>
          </w:tcPr>
          <w:p w:rsidR="00D96514" w:rsidRPr="00CD4AF6" w:rsidRDefault="00D96514" w:rsidP="00D96514">
            <w:pPr>
              <w:ind w:left="84"/>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23"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64"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D96514" w:rsidRPr="00CD4AF6" w:rsidTr="003A65AA">
        <w:trPr>
          <w:trHeight w:val="421"/>
        </w:trPr>
        <w:tc>
          <w:tcPr>
            <w:tcW w:w="21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07"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82"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94"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31"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00"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80"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23" w:type="pct"/>
            <w:vAlign w:val="center"/>
          </w:tcPr>
          <w:p w:rsidR="00D96514" w:rsidRPr="00CD4AF6" w:rsidRDefault="00D96514" w:rsidP="002C231D">
            <w:pPr>
              <w:pStyle w:val="af4"/>
              <w:numPr>
                <w:ilvl w:val="0"/>
                <w:numId w:val="39"/>
              </w:numPr>
              <w:spacing w:after="0" w:line="360" w:lineRule="auto"/>
              <w:ind w:left="223" w:hanging="181"/>
              <w:jc w:val="center"/>
              <w:rPr>
                <w:rFonts w:cs="Arial"/>
                <w:bCs/>
                <w:sz w:val="18"/>
              </w:rPr>
            </w:pPr>
            <w:r>
              <w:rPr>
                <w:rFonts w:cs="Arial"/>
                <w:bCs/>
                <w:sz w:val="18"/>
              </w:rPr>
              <w:t>ΧΧΧ</w:t>
            </w:r>
          </w:p>
          <w:p w:rsidR="00D96514" w:rsidRPr="00CD4AF6" w:rsidRDefault="00D96514" w:rsidP="002C231D">
            <w:pPr>
              <w:pStyle w:val="af4"/>
              <w:numPr>
                <w:ilvl w:val="0"/>
                <w:numId w:val="39"/>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D96514" w:rsidRPr="00CD4AF6" w:rsidRDefault="00D96514" w:rsidP="002C231D">
            <w:pPr>
              <w:pStyle w:val="af4"/>
              <w:numPr>
                <w:ilvl w:val="0"/>
                <w:numId w:val="39"/>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64" w:type="pct"/>
            <w:vAlign w:val="center"/>
          </w:tcPr>
          <w:p w:rsidR="00D96514" w:rsidRPr="00CD4AF6" w:rsidRDefault="00D96514" w:rsidP="002C231D">
            <w:pPr>
              <w:pStyle w:val="af4"/>
              <w:numPr>
                <w:ilvl w:val="0"/>
                <w:numId w:val="22"/>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D96514" w:rsidRPr="00CD4AF6" w:rsidRDefault="00D96514" w:rsidP="002C231D">
            <w:pPr>
              <w:pStyle w:val="af4"/>
              <w:numPr>
                <w:ilvl w:val="0"/>
                <w:numId w:val="22"/>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D96514" w:rsidRPr="00CD4AF6" w:rsidRDefault="00D96514" w:rsidP="002C231D">
            <w:pPr>
              <w:pStyle w:val="af4"/>
              <w:numPr>
                <w:ilvl w:val="0"/>
                <w:numId w:val="22"/>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D96514" w:rsidRPr="00CD4AF6" w:rsidTr="003A65AA">
        <w:trPr>
          <w:trHeight w:val="421"/>
        </w:trPr>
        <w:tc>
          <w:tcPr>
            <w:tcW w:w="21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07" w:type="pct"/>
          </w:tcPr>
          <w:p w:rsidR="00D96514" w:rsidRPr="00CD4AF6" w:rsidRDefault="00D96514" w:rsidP="003563FB">
            <w:pPr>
              <w:rPr>
                <w:rFonts w:ascii="Calibri" w:hAnsi="Calibri" w:cs="Arial"/>
                <w:bCs/>
                <w:sz w:val="18"/>
                <w:szCs w:val="22"/>
                <w:lang w:eastAsia="en-US"/>
              </w:rPr>
            </w:pPr>
          </w:p>
        </w:tc>
        <w:tc>
          <w:tcPr>
            <w:tcW w:w="582" w:type="pct"/>
          </w:tcPr>
          <w:p w:rsidR="00D96514" w:rsidRPr="00CD4AF6" w:rsidRDefault="00D96514" w:rsidP="003563FB">
            <w:pPr>
              <w:rPr>
                <w:rFonts w:ascii="Calibri" w:hAnsi="Calibri" w:cs="Arial"/>
                <w:bCs/>
                <w:sz w:val="18"/>
                <w:szCs w:val="22"/>
                <w:lang w:eastAsia="en-US"/>
              </w:rPr>
            </w:pPr>
          </w:p>
        </w:tc>
        <w:tc>
          <w:tcPr>
            <w:tcW w:w="394" w:type="pct"/>
          </w:tcPr>
          <w:p w:rsidR="00D96514" w:rsidRPr="00CD4AF6" w:rsidRDefault="00D96514" w:rsidP="003563FB">
            <w:pPr>
              <w:rPr>
                <w:rFonts w:ascii="Calibri" w:hAnsi="Calibri" w:cs="Arial"/>
                <w:bCs/>
                <w:sz w:val="18"/>
                <w:szCs w:val="22"/>
                <w:lang w:eastAsia="en-US"/>
              </w:rPr>
            </w:pPr>
          </w:p>
        </w:tc>
        <w:tc>
          <w:tcPr>
            <w:tcW w:w="631" w:type="pct"/>
          </w:tcPr>
          <w:p w:rsidR="00D96514" w:rsidRPr="00CD4AF6" w:rsidRDefault="00D96514" w:rsidP="003563FB">
            <w:pPr>
              <w:jc w:val="center"/>
              <w:rPr>
                <w:rFonts w:ascii="Calibri" w:hAnsi="Calibri" w:cs="Arial"/>
                <w:bCs/>
                <w:sz w:val="18"/>
                <w:szCs w:val="22"/>
                <w:lang w:eastAsia="en-US"/>
              </w:rPr>
            </w:pPr>
          </w:p>
        </w:tc>
        <w:tc>
          <w:tcPr>
            <w:tcW w:w="600" w:type="pct"/>
          </w:tcPr>
          <w:p w:rsidR="00D96514" w:rsidRPr="00CD4AF6" w:rsidRDefault="00D96514" w:rsidP="003563FB">
            <w:pPr>
              <w:rPr>
                <w:rFonts w:ascii="Calibri" w:hAnsi="Calibri" w:cs="Arial"/>
                <w:bCs/>
                <w:sz w:val="18"/>
                <w:szCs w:val="22"/>
                <w:lang w:eastAsia="en-US"/>
              </w:rPr>
            </w:pPr>
          </w:p>
        </w:tc>
        <w:tc>
          <w:tcPr>
            <w:tcW w:w="580" w:type="pct"/>
          </w:tcPr>
          <w:p w:rsidR="00D96514" w:rsidRPr="00CD4AF6" w:rsidRDefault="00D96514" w:rsidP="003563FB">
            <w:pPr>
              <w:rPr>
                <w:rFonts w:ascii="Calibri" w:hAnsi="Calibri" w:cs="Arial"/>
                <w:bCs/>
                <w:sz w:val="18"/>
                <w:szCs w:val="22"/>
                <w:lang w:eastAsia="en-US"/>
              </w:rPr>
            </w:pPr>
          </w:p>
        </w:tc>
        <w:tc>
          <w:tcPr>
            <w:tcW w:w="523" w:type="pct"/>
          </w:tcPr>
          <w:p w:rsidR="00D96514" w:rsidRPr="00CD4AF6" w:rsidRDefault="00D96514" w:rsidP="003563FB">
            <w:pPr>
              <w:rPr>
                <w:rFonts w:ascii="Calibri" w:hAnsi="Calibri" w:cs="Arial"/>
                <w:bCs/>
                <w:sz w:val="18"/>
                <w:szCs w:val="22"/>
                <w:lang w:eastAsia="en-US"/>
              </w:rPr>
            </w:pPr>
          </w:p>
        </w:tc>
        <w:tc>
          <w:tcPr>
            <w:tcW w:w="664" w:type="pct"/>
          </w:tcPr>
          <w:p w:rsidR="00D96514" w:rsidRPr="00CD4AF6" w:rsidRDefault="00D96514" w:rsidP="003563FB">
            <w:pPr>
              <w:rPr>
                <w:rFonts w:ascii="Calibri" w:hAnsi="Calibri" w:cs="Arial"/>
                <w:bCs/>
                <w:sz w:val="18"/>
                <w:szCs w:val="22"/>
                <w:lang w:eastAsia="en-US"/>
              </w:rPr>
            </w:pPr>
          </w:p>
        </w:tc>
      </w:tr>
      <w:tr w:rsidR="00D96514" w:rsidRPr="00CD4AF6" w:rsidTr="003A65AA">
        <w:trPr>
          <w:trHeight w:val="421"/>
        </w:trPr>
        <w:tc>
          <w:tcPr>
            <w:tcW w:w="21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07" w:type="pct"/>
          </w:tcPr>
          <w:p w:rsidR="00D96514" w:rsidRPr="00CD4AF6" w:rsidRDefault="00D96514" w:rsidP="003563FB">
            <w:pPr>
              <w:rPr>
                <w:rFonts w:ascii="Calibri" w:hAnsi="Calibri" w:cs="Arial"/>
                <w:bCs/>
                <w:sz w:val="18"/>
                <w:szCs w:val="22"/>
                <w:lang w:eastAsia="en-US"/>
              </w:rPr>
            </w:pPr>
          </w:p>
        </w:tc>
        <w:tc>
          <w:tcPr>
            <w:tcW w:w="582" w:type="pct"/>
          </w:tcPr>
          <w:p w:rsidR="00D96514" w:rsidRPr="00CD4AF6" w:rsidRDefault="00D96514" w:rsidP="003563FB">
            <w:pPr>
              <w:rPr>
                <w:rFonts w:ascii="Calibri" w:hAnsi="Calibri" w:cs="Arial"/>
                <w:bCs/>
                <w:sz w:val="18"/>
                <w:szCs w:val="22"/>
                <w:lang w:eastAsia="en-US"/>
              </w:rPr>
            </w:pPr>
          </w:p>
        </w:tc>
        <w:tc>
          <w:tcPr>
            <w:tcW w:w="394" w:type="pct"/>
          </w:tcPr>
          <w:p w:rsidR="00D96514" w:rsidRPr="00CD4AF6" w:rsidRDefault="00D96514" w:rsidP="003563FB">
            <w:pPr>
              <w:rPr>
                <w:rFonts w:ascii="Calibri" w:hAnsi="Calibri" w:cs="Arial"/>
                <w:bCs/>
                <w:sz w:val="18"/>
                <w:szCs w:val="22"/>
                <w:lang w:eastAsia="en-US"/>
              </w:rPr>
            </w:pPr>
          </w:p>
        </w:tc>
        <w:tc>
          <w:tcPr>
            <w:tcW w:w="631" w:type="pct"/>
          </w:tcPr>
          <w:p w:rsidR="00D96514" w:rsidRPr="00CD4AF6" w:rsidRDefault="00D96514" w:rsidP="003563FB">
            <w:pPr>
              <w:rPr>
                <w:rFonts w:ascii="Calibri" w:hAnsi="Calibri" w:cs="Arial"/>
                <w:bCs/>
                <w:sz w:val="18"/>
                <w:szCs w:val="22"/>
                <w:lang w:eastAsia="en-US"/>
              </w:rPr>
            </w:pPr>
          </w:p>
        </w:tc>
        <w:tc>
          <w:tcPr>
            <w:tcW w:w="600" w:type="pct"/>
          </w:tcPr>
          <w:p w:rsidR="00D96514" w:rsidRPr="00CD4AF6" w:rsidRDefault="00D96514" w:rsidP="003563FB">
            <w:pPr>
              <w:rPr>
                <w:rFonts w:ascii="Calibri" w:hAnsi="Calibri" w:cs="Arial"/>
                <w:bCs/>
                <w:sz w:val="18"/>
                <w:szCs w:val="22"/>
                <w:lang w:eastAsia="en-US"/>
              </w:rPr>
            </w:pPr>
          </w:p>
        </w:tc>
        <w:tc>
          <w:tcPr>
            <w:tcW w:w="580" w:type="pct"/>
          </w:tcPr>
          <w:p w:rsidR="00D96514" w:rsidRPr="00CD4AF6" w:rsidRDefault="00D96514" w:rsidP="003563FB">
            <w:pPr>
              <w:rPr>
                <w:rFonts w:ascii="Calibri" w:hAnsi="Calibri" w:cs="Arial"/>
                <w:bCs/>
                <w:sz w:val="18"/>
                <w:szCs w:val="22"/>
                <w:lang w:eastAsia="en-US"/>
              </w:rPr>
            </w:pPr>
          </w:p>
        </w:tc>
        <w:tc>
          <w:tcPr>
            <w:tcW w:w="523" w:type="pct"/>
          </w:tcPr>
          <w:p w:rsidR="00D96514" w:rsidRPr="00CD4AF6" w:rsidRDefault="00D96514" w:rsidP="003563FB">
            <w:pPr>
              <w:rPr>
                <w:rFonts w:ascii="Calibri" w:hAnsi="Calibri" w:cs="Arial"/>
                <w:bCs/>
                <w:sz w:val="18"/>
                <w:szCs w:val="22"/>
                <w:lang w:eastAsia="en-US"/>
              </w:rPr>
            </w:pPr>
          </w:p>
        </w:tc>
        <w:tc>
          <w:tcPr>
            <w:tcW w:w="664" w:type="pct"/>
          </w:tcPr>
          <w:p w:rsidR="00D96514" w:rsidRPr="00CD4AF6" w:rsidRDefault="00D96514" w:rsidP="003563FB">
            <w:pPr>
              <w:rPr>
                <w:rFonts w:ascii="Calibri" w:hAnsi="Calibri" w:cs="Arial"/>
                <w:bCs/>
                <w:sz w:val="18"/>
                <w:szCs w:val="22"/>
                <w:lang w:eastAsia="en-US"/>
              </w:rPr>
            </w:pPr>
          </w:p>
        </w:tc>
      </w:tr>
      <w:tr w:rsidR="00D96514" w:rsidRPr="00CD4AF6" w:rsidTr="003A65AA">
        <w:trPr>
          <w:trHeight w:val="444"/>
        </w:trPr>
        <w:tc>
          <w:tcPr>
            <w:tcW w:w="21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07" w:type="pct"/>
          </w:tcPr>
          <w:p w:rsidR="00D96514" w:rsidRPr="00CD4AF6" w:rsidRDefault="00D96514" w:rsidP="003563FB">
            <w:pPr>
              <w:rPr>
                <w:rFonts w:ascii="Calibri" w:hAnsi="Calibri" w:cs="Arial"/>
                <w:bCs/>
                <w:sz w:val="18"/>
                <w:szCs w:val="22"/>
                <w:lang w:eastAsia="en-US"/>
              </w:rPr>
            </w:pPr>
          </w:p>
        </w:tc>
        <w:tc>
          <w:tcPr>
            <w:tcW w:w="582" w:type="pct"/>
          </w:tcPr>
          <w:p w:rsidR="00D96514" w:rsidRPr="00CD4AF6" w:rsidRDefault="00D96514" w:rsidP="003563FB">
            <w:pPr>
              <w:rPr>
                <w:rFonts w:ascii="Calibri" w:hAnsi="Calibri" w:cs="Arial"/>
                <w:bCs/>
                <w:sz w:val="18"/>
                <w:szCs w:val="22"/>
                <w:lang w:eastAsia="en-US"/>
              </w:rPr>
            </w:pPr>
          </w:p>
        </w:tc>
        <w:tc>
          <w:tcPr>
            <w:tcW w:w="394" w:type="pct"/>
          </w:tcPr>
          <w:p w:rsidR="00D96514" w:rsidRPr="00CD4AF6" w:rsidRDefault="00D96514" w:rsidP="003563FB">
            <w:pPr>
              <w:rPr>
                <w:rFonts w:ascii="Calibri" w:hAnsi="Calibri" w:cs="Arial"/>
                <w:bCs/>
                <w:sz w:val="18"/>
                <w:szCs w:val="22"/>
                <w:lang w:eastAsia="en-US"/>
              </w:rPr>
            </w:pPr>
          </w:p>
        </w:tc>
        <w:tc>
          <w:tcPr>
            <w:tcW w:w="631" w:type="pct"/>
          </w:tcPr>
          <w:p w:rsidR="00D96514" w:rsidRPr="00CD4AF6" w:rsidRDefault="00D96514" w:rsidP="003563FB">
            <w:pPr>
              <w:rPr>
                <w:rFonts w:ascii="Calibri" w:hAnsi="Calibri" w:cs="Arial"/>
                <w:bCs/>
                <w:sz w:val="18"/>
                <w:szCs w:val="22"/>
                <w:lang w:eastAsia="en-US"/>
              </w:rPr>
            </w:pPr>
          </w:p>
        </w:tc>
        <w:tc>
          <w:tcPr>
            <w:tcW w:w="600" w:type="pct"/>
          </w:tcPr>
          <w:p w:rsidR="00D96514" w:rsidRPr="00CD4AF6" w:rsidRDefault="00D96514" w:rsidP="003563FB">
            <w:pPr>
              <w:rPr>
                <w:rFonts w:ascii="Calibri" w:hAnsi="Calibri" w:cs="Arial"/>
                <w:bCs/>
                <w:sz w:val="18"/>
                <w:szCs w:val="22"/>
                <w:lang w:eastAsia="en-US"/>
              </w:rPr>
            </w:pPr>
          </w:p>
        </w:tc>
        <w:tc>
          <w:tcPr>
            <w:tcW w:w="580" w:type="pct"/>
          </w:tcPr>
          <w:p w:rsidR="00D96514" w:rsidRPr="00CD4AF6" w:rsidRDefault="00D96514" w:rsidP="003563FB">
            <w:pPr>
              <w:rPr>
                <w:rFonts w:ascii="Calibri" w:hAnsi="Calibri" w:cs="Arial"/>
                <w:bCs/>
                <w:sz w:val="18"/>
                <w:szCs w:val="22"/>
                <w:lang w:eastAsia="en-US"/>
              </w:rPr>
            </w:pPr>
          </w:p>
        </w:tc>
        <w:tc>
          <w:tcPr>
            <w:tcW w:w="523" w:type="pct"/>
          </w:tcPr>
          <w:p w:rsidR="00D96514" w:rsidRPr="00CD4AF6" w:rsidRDefault="00D96514" w:rsidP="003563FB">
            <w:pPr>
              <w:rPr>
                <w:rFonts w:ascii="Calibri" w:hAnsi="Calibri" w:cs="Arial"/>
                <w:bCs/>
                <w:sz w:val="18"/>
                <w:szCs w:val="22"/>
                <w:lang w:eastAsia="en-US"/>
              </w:rPr>
            </w:pPr>
          </w:p>
        </w:tc>
        <w:tc>
          <w:tcPr>
            <w:tcW w:w="664" w:type="pct"/>
          </w:tcPr>
          <w:p w:rsidR="00D96514" w:rsidRPr="00CD4AF6" w:rsidRDefault="00D96514" w:rsidP="003563FB">
            <w:pPr>
              <w:rPr>
                <w:rFonts w:ascii="Calibri" w:hAnsi="Calibri" w:cs="Arial"/>
                <w:bCs/>
                <w:sz w:val="18"/>
                <w:szCs w:val="22"/>
                <w:lang w:eastAsia="en-US"/>
              </w:rPr>
            </w:pPr>
          </w:p>
        </w:tc>
      </w:tr>
    </w:tbl>
    <w:p w:rsidR="00D96514" w:rsidRPr="004250E0" w:rsidRDefault="00D96514" w:rsidP="00D96514">
      <w:pPr>
        <w:rPr>
          <w:rFonts w:ascii="Calibri" w:hAnsi="Calibri" w:cs="Arial"/>
          <w:b/>
          <w:sz w:val="22"/>
          <w:szCs w:val="22"/>
        </w:rPr>
      </w:pPr>
    </w:p>
    <w:p w:rsidR="00D96514" w:rsidRDefault="00D96514" w:rsidP="00D96514">
      <w:pPr>
        <w:tabs>
          <w:tab w:val="center" w:pos="9360"/>
        </w:tabs>
        <w:ind w:left="5220"/>
        <w:rPr>
          <w:rFonts w:ascii="Calibri" w:hAnsi="Calibri"/>
          <w:b/>
          <w:bCs/>
          <w:sz w:val="22"/>
          <w:szCs w:val="22"/>
        </w:rPr>
      </w:pPr>
    </w:p>
    <w:p w:rsidR="00D96514" w:rsidRPr="00E55C68" w:rsidRDefault="00D96514" w:rsidP="00D96514">
      <w:pPr>
        <w:spacing w:line="276" w:lineRule="auto"/>
        <w:ind w:left="28"/>
        <w:jc w:val="both"/>
        <w:rPr>
          <w:rFonts w:asciiTheme="minorHAnsi" w:hAnsiTheme="minorHAnsi" w:cs="Arial"/>
          <w:sz w:val="22"/>
          <w:szCs w:val="22"/>
        </w:rPr>
      </w:pPr>
    </w:p>
    <w:p w:rsidR="00D1159F" w:rsidRPr="00E55C68" w:rsidRDefault="00D1159F" w:rsidP="00D1159F">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w:t>
      </w:r>
      <w:proofErr w:type="spellStart"/>
      <w:r w:rsidRPr="00E55C68">
        <w:rPr>
          <w:rFonts w:asciiTheme="minorHAnsi" w:hAnsiTheme="minorHAnsi"/>
          <w:bCs/>
          <w:sz w:val="22"/>
          <w:szCs w:val="22"/>
        </w:rPr>
        <w:t>ντρια</w:t>
      </w:r>
      <w:proofErr w:type="spellEnd"/>
    </w:p>
    <w:p w:rsidR="00D1159F" w:rsidRPr="00E55C68" w:rsidRDefault="00D1159F" w:rsidP="00D1159F">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rsidR="00D1159F" w:rsidRPr="00E55C68" w:rsidRDefault="00D1159F" w:rsidP="00D1159F">
      <w:pPr>
        <w:tabs>
          <w:tab w:val="center" w:pos="9360"/>
        </w:tabs>
        <w:spacing w:line="360" w:lineRule="auto"/>
        <w:ind w:left="4788"/>
        <w:jc w:val="center"/>
        <w:rPr>
          <w:rFonts w:asciiTheme="minorHAnsi" w:hAnsiTheme="minorHAnsi"/>
          <w:bCs/>
          <w:sz w:val="22"/>
          <w:szCs w:val="22"/>
        </w:rPr>
      </w:pPr>
    </w:p>
    <w:p w:rsidR="00D1159F" w:rsidRPr="00E55C68" w:rsidRDefault="00D1159F" w:rsidP="00D1159F">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rsidR="00D1159F" w:rsidRPr="00E55C68" w:rsidRDefault="00D1159F" w:rsidP="00D1159F">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rsidR="00E72ACC" w:rsidRPr="00F91F08" w:rsidRDefault="00E72ACC">
      <w:pPr>
        <w:rPr>
          <w:rFonts w:asciiTheme="minorHAnsi" w:hAnsiTheme="minorHAnsi" w:cs="Arial"/>
          <w:sz w:val="22"/>
          <w:szCs w:val="22"/>
        </w:rPr>
      </w:pPr>
      <w:r>
        <w:rPr>
          <w:rFonts w:ascii="Calibri" w:hAnsi="Calibri" w:cs="Calibri"/>
          <w:b/>
          <w:sz w:val="22"/>
          <w:szCs w:val="22"/>
        </w:rPr>
        <w:br w:type="page"/>
      </w:r>
    </w:p>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28" w:name="_Toc16150501"/>
      <w:bookmarkStart w:id="29" w:name="_Toc48837325"/>
      <w:r w:rsidRPr="004F68F3">
        <w:rPr>
          <w:rFonts w:asciiTheme="minorHAnsi" w:hAnsiTheme="minorHAnsi" w:cs="Calibri"/>
          <w:sz w:val="22"/>
        </w:rPr>
        <w:lastRenderedPageBreak/>
        <w:t>ΥΠΟΔΕΙΓΜΑ 5.1: ΠΡΑΞΗ ΑΝΑΛΗΨΗΣ ΥΠΗΡΕΣΙΑΣ ΓΙΑ ΤΗΝ ΠΡΩΤΟΒΑΘΜΙΑ ΕΚΠΑΙΔΕΥΣΗ</w:t>
      </w:r>
      <w:bookmarkEnd w:id="28"/>
      <w:bookmarkEnd w:id="29"/>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27"/>
        <w:gridCol w:w="5327"/>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Pr>
                <w:rFonts w:asciiTheme="minorHAnsi" w:hAnsiTheme="minorHAnsi"/>
                <w:sz w:val="22"/>
                <w:szCs w:val="22"/>
              </w:rPr>
              <w:t>Νηπιαγωγείο</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9E5746" w:rsidP="00FA32C2">
            <w:pPr>
              <w:spacing w:line="360" w:lineRule="auto"/>
              <w:jc w:val="center"/>
              <w:rPr>
                <w:rFonts w:asciiTheme="minorHAnsi" w:hAnsiTheme="minorHAnsi"/>
                <w:sz w:val="22"/>
                <w:szCs w:val="22"/>
              </w:rPr>
            </w:pPr>
            <w:r w:rsidRPr="00CB7995">
              <w:rPr>
                <w:rFonts w:asciiTheme="minorHAnsi" w:hAnsiTheme="minorHAnsi"/>
                <w:sz w:val="22"/>
                <w:szCs w:val="22"/>
              </w:rPr>
              <w:t>Ο Δ/</w:t>
            </w:r>
            <w:proofErr w:type="spellStart"/>
            <w:r w:rsidRPr="00CB7995">
              <w:rPr>
                <w:rFonts w:asciiTheme="minorHAnsi" w:hAnsiTheme="minorHAnsi"/>
                <w:sz w:val="22"/>
                <w:szCs w:val="22"/>
              </w:rPr>
              <w:t>ντής</w:t>
            </w:r>
            <w:proofErr w:type="spellEnd"/>
            <w:r w:rsidRPr="00CB7995">
              <w:rPr>
                <w:rFonts w:asciiTheme="minorHAnsi" w:hAnsiTheme="minorHAnsi"/>
                <w:sz w:val="22"/>
                <w:szCs w:val="22"/>
              </w:rPr>
              <w:t>/</w:t>
            </w:r>
            <w:proofErr w:type="spellStart"/>
            <w:r w:rsidRPr="00CB7995">
              <w:rPr>
                <w:rFonts w:asciiTheme="minorHAnsi" w:hAnsiTheme="minorHAnsi"/>
                <w:sz w:val="22"/>
                <w:szCs w:val="22"/>
              </w:rPr>
              <w:t>τρια</w:t>
            </w:r>
            <w:proofErr w:type="spellEnd"/>
            <w:r w:rsidRPr="00CB7995">
              <w:rPr>
                <w:rFonts w:asciiTheme="minorHAnsi" w:hAnsiTheme="minorHAnsi"/>
                <w:sz w:val="22"/>
                <w:szCs w:val="22"/>
              </w:rPr>
              <w:t>/Προϊστάμενος του Δημοτικού Σχολείου/Νηπιαγωγείου</w:t>
            </w:r>
          </w:p>
        </w:tc>
      </w:tr>
    </w:tbl>
    <w:p w:rsidR="00601EC7" w:rsidRDefault="00601EC7" w:rsidP="00601EC7">
      <w:pPr>
        <w:jc w:val="both"/>
        <w:rPr>
          <w:rFonts w:asciiTheme="minorHAnsi" w:hAnsiTheme="minorHAnsi"/>
          <w:b/>
          <w:sz w:val="22"/>
          <w:szCs w:val="22"/>
        </w:rPr>
      </w:pPr>
      <w:r w:rsidRPr="00B43A47">
        <w:rPr>
          <w:rFonts w:asciiTheme="minorHAnsi" w:hAnsiTheme="minorHAnsi"/>
          <w:b/>
          <w:sz w:val="22"/>
          <w:szCs w:val="22"/>
        </w:rPr>
        <w:br w:type="page"/>
      </w:r>
    </w:p>
    <w:p w:rsidR="00601EC7" w:rsidRPr="00F148A2"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0" w:name="_Toc16150502"/>
      <w:bookmarkStart w:id="31" w:name="_Toc48837326"/>
      <w:r w:rsidRPr="00DA29BB">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30"/>
      <w:bookmarkEnd w:id="31"/>
    </w:p>
    <w:p w:rsidR="00601EC7" w:rsidRDefault="00601EC7" w:rsidP="00601EC7">
      <w:pPr>
        <w:jc w:val="both"/>
        <w:rPr>
          <w:rFonts w:asciiTheme="minorHAnsi" w:hAnsiTheme="minorHAnsi"/>
          <w:b/>
          <w:sz w:val="22"/>
          <w:szCs w:val="22"/>
        </w:rPr>
      </w:pPr>
    </w:p>
    <w:tbl>
      <w:tblPr>
        <w:tblpPr w:leftFromText="180" w:rightFromText="180" w:vertAnchor="text" w:horzAnchor="margin" w:tblpY="61"/>
        <w:tblW w:w="9164" w:type="dxa"/>
        <w:tblLook w:val="01E0" w:firstRow="1" w:lastRow="1" w:firstColumn="1" w:lastColumn="1" w:noHBand="0" w:noVBand="0"/>
      </w:tblPr>
      <w:tblGrid>
        <w:gridCol w:w="1544"/>
        <w:gridCol w:w="290"/>
        <w:gridCol w:w="3519"/>
        <w:gridCol w:w="3811"/>
      </w:tblGrid>
      <w:tr w:rsidR="00601EC7" w:rsidRPr="00673876" w:rsidTr="00FA32C2">
        <w:tc>
          <w:tcPr>
            <w:tcW w:w="5353" w:type="dxa"/>
            <w:gridSpan w:val="3"/>
            <w:noWrap/>
            <w:vAlign w:val="center"/>
          </w:tcPr>
          <w:p w:rsidR="00601EC7" w:rsidRPr="00673876" w:rsidRDefault="00601EC7" w:rsidP="00FA32C2">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30ABADCF" wp14:editId="4537A18F">
                  <wp:extent cx="438150" cy="4286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601EC7" w:rsidRPr="00673876" w:rsidRDefault="00601EC7" w:rsidP="00FA32C2">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761152" behindDoc="0" locked="0" layoutInCell="1" allowOverlap="1" wp14:anchorId="023DD01B" wp14:editId="18655787">
                  <wp:simplePos x="0" y="0"/>
                  <wp:positionH relativeFrom="column">
                    <wp:posOffset>752475</wp:posOffset>
                  </wp:positionH>
                  <wp:positionV relativeFrom="paragraph">
                    <wp:posOffset>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601EC7" w:rsidRPr="00673876" w:rsidTr="00FA32C2">
        <w:trPr>
          <w:trHeight w:val="721"/>
        </w:trPr>
        <w:tc>
          <w:tcPr>
            <w:tcW w:w="5353" w:type="dxa"/>
            <w:gridSpan w:val="3"/>
            <w:noWrap/>
          </w:tcPr>
          <w:p w:rsidR="00601EC7" w:rsidRPr="00673876" w:rsidRDefault="00601EC7" w:rsidP="00FA32C2">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601EC7" w:rsidRPr="00673876" w:rsidRDefault="00601EC7" w:rsidP="00FA32C2">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3811" w:type="dxa"/>
          </w:tcPr>
          <w:p w:rsidR="00601EC7" w:rsidRPr="00673876" w:rsidRDefault="00601EC7" w:rsidP="00FA32C2">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601EC7" w:rsidRPr="00673876" w:rsidRDefault="00601EC7" w:rsidP="00FA32C2">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601EC7" w:rsidRPr="00673876" w:rsidRDefault="00601EC7" w:rsidP="00FA32C2">
            <w:pPr>
              <w:tabs>
                <w:tab w:val="center" w:pos="4153"/>
                <w:tab w:val="right" w:pos="8306"/>
              </w:tabs>
              <w:jc w:val="center"/>
              <w:rPr>
                <w:rFonts w:ascii="Calibri" w:eastAsia="Calibri" w:hAnsi="Calibri"/>
                <w:b/>
                <w:sz w:val="22"/>
                <w:szCs w:val="22"/>
              </w:rPr>
            </w:pPr>
          </w:p>
        </w:tc>
      </w:tr>
      <w:tr w:rsidR="00601EC7" w:rsidRPr="00673876" w:rsidTr="00FA32C2">
        <w:trPr>
          <w:trHeight w:val="814"/>
        </w:trPr>
        <w:tc>
          <w:tcPr>
            <w:tcW w:w="5353" w:type="dxa"/>
            <w:gridSpan w:val="3"/>
            <w:noWrap/>
          </w:tcPr>
          <w:p w:rsidR="00601EC7" w:rsidRPr="00673876" w:rsidRDefault="00601EC7" w:rsidP="00FA32C2">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601EC7" w:rsidRPr="00673876" w:rsidRDefault="00601EC7" w:rsidP="00FA32C2">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601EC7" w:rsidRPr="00673876" w:rsidRDefault="00601EC7" w:rsidP="00FA32C2">
            <w:pPr>
              <w:tabs>
                <w:tab w:val="center" w:pos="4153"/>
                <w:tab w:val="right" w:pos="8306"/>
              </w:tabs>
              <w:rPr>
                <w:rFonts w:ascii="Calibri" w:eastAsia="Calibri" w:hAnsi="Calibri"/>
                <w:b/>
                <w:sz w:val="22"/>
                <w:szCs w:val="22"/>
              </w:rPr>
            </w:pPr>
          </w:p>
          <w:p w:rsidR="00601EC7" w:rsidRPr="00673876" w:rsidRDefault="00601EC7" w:rsidP="00FA32C2">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rsidR="00601EC7" w:rsidRPr="00673876" w:rsidRDefault="00601EC7" w:rsidP="00FA32C2">
            <w:pPr>
              <w:tabs>
                <w:tab w:val="center" w:pos="4153"/>
                <w:tab w:val="right" w:pos="8306"/>
              </w:tabs>
              <w:rPr>
                <w:rFonts w:ascii="Calibri" w:hAnsi="Calibri"/>
                <w:b/>
                <w:sz w:val="22"/>
                <w:szCs w:val="22"/>
              </w:rPr>
            </w:pPr>
          </w:p>
        </w:tc>
        <w:tc>
          <w:tcPr>
            <w:tcW w:w="3811" w:type="dxa"/>
          </w:tcPr>
          <w:p w:rsidR="00601EC7" w:rsidRPr="00673876" w:rsidRDefault="00601EC7" w:rsidP="00FA32C2">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601EC7" w:rsidRPr="00673876" w:rsidRDefault="00601EC7" w:rsidP="00FA32C2">
            <w:pPr>
              <w:tabs>
                <w:tab w:val="center" w:pos="4153"/>
                <w:tab w:val="right" w:pos="8306"/>
              </w:tabs>
              <w:spacing w:before="60"/>
              <w:rPr>
                <w:rFonts w:ascii="Calibri" w:hAnsi="Calibri"/>
                <w:sz w:val="22"/>
                <w:szCs w:val="22"/>
              </w:rPr>
            </w:pPr>
            <w:r w:rsidRPr="00673876">
              <w:rPr>
                <w:rFonts w:ascii="Calibri" w:hAnsi="Calibri"/>
                <w:sz w:val="22"/>
                <w:szCs w:val="22"/>
              </w:rPr>
              <w:t xml:space="preserve">              Αρ. </w:t>
            </w:r>
            <w:proofErr w:type="spellStart"/>
            <w:r w:rsidRPr="00673876">
              <w:rPr>
                <w:rFonts w:ascii="Calibri" w:hAnsi="Calibri"/>
                <w:sz w:val="22"/>
                <w:szCs w:val="22"/>
              </w:rPr>
              <w:t>πρωτ</w:t>
            </w:r>
            <w:proofErr w:type="spellEnd"/>
            <w:r w:rsidRPr="00673876">
              <w:rPr>
                <w:rFonts w:ascii="Calibri" w:hAnsi="Calibri"/>
                <w:sz w:val="22"/>
                <w:szCs w:val="22"/>
              </w:rPr>
              <w:t xml:space="preserve">. :   </w:t>
            </w:r>
          </w:p>
        </w:tc>
      </w:tr>
      <w:tr w:rsidR="00601EC7" w:rsidRPr="00673876" w:rsidTr="00FA32C2">
        <w:tc>
          <w:tcPr>
            <w:tcW w:w="1544" w:type="dxa"/>
            <w:noWrap/>
          </w:tcPr>
          <w:p w:rsidR="00601EC7" w:rsidRPr="00673876" w:rsidRDefault="00601EC7" w:rsidP="00FA32C2">
            <w:pPr>
              <w:tabs>
                <w:tab w:val="center" w:pos="4153"/>
                <w:tab w:val="right" w:pos="8306"/>
              </w:tabs>
              <w:rPr>
                <w:rFonts w:ascii="Calibri" w:hAnsi="Calibri"/>
                <w:sz w:val="22"/>
                <w:szCs w:val="22"/>
              </w:rPr>
            </w:pPr>
            <w:proofErr w:type="spellStart"/>
            <w:r w:rsidRPr="00673876">
              <w:rPr>
                <w:rFonts w:ascii="Calibri" w:hAnsi="Calibri"/>
                <w:sz w:val="22"/>
                <w:szCs w:val="22"/>
              </w:rPr>
              <w:t>Ταχ</w:t>
            </w:r>
            <w:proofErr w:type="spellEnd"/>
            <w:r w:rsidRPr="00673876">
              <w:rPr>
                <w:rFonts w:ascii="Calibri" w:hAnsi="Calibri"/>
                <w:sz w:val="22"/>
                <w:szCs w:val="22"/>
              </w:rPr>
              <w:t>. Δ/</w:t>
            </w:r>
            <w:proofErr w:type="spellStart"/>
            <w:r w:rsidRPr="00673876">
              <w:rPr>
                <w:rFonts w:ascii="Calibri" w:hAnsi="Calibri"/>
                <w:sz w:val="22"/>
                <w:szCs w:val="22"/>
              </w:rPr>
              <w:t>νση</w:t>
            </w:r>
            <w:proofErr w:type="spellEnd"/>
          </w:p>
        </w:tc>
        <w:tc>
          <w:tcPr>
            <w:tcW w:w="290" w:type="dxa"/>
            <w:noWrap/>
          </w:tcPr>
          <w:p w:rsidR="00601EC7" w:rsidRPr="00673876" w:rsidRDefault="00601EC7" w:rsidP="00FA32C2">
            <w:pPr>
              <w:tabs>
                <w:tab w:val="center" w:pos="4153"/>
                <w:tab w:val="right" w:pos="8306"/>
              </w:tabs>
              <w:rPr>
                <w:rFonts w:ascii="Calibri" w:hAnsi="Calibri"/>
                <w:sz w:val="22"/>
                <w:szCs w:val="22"/>
              </w:rPr>
            </w:pPr>
            <w:r w:rsidRPr="00673876">
              <w:rPr>
                <w:rFonts w:ascii="Calibri" w:hAnsi="Calibri"/>
                <w:sz w:val="22"/>
                <w:szCs w:val="22"/>
              </w:rPr>
              <w:t>:</w:t>
            </w:r>
          </w:p>
        </w:tc>
        <w:tc>
          <w:tcPr>
            <w:tcW w:w="3519" w:type="dxa"/>
            <w:noWrap/>
          </w:tcPr>
          <w:p w:rsidR="00601EC7" w:rsidRPr="00673876" w:rsidRDefault="00601EC7" w:rsidP="00FA32C2">
            <w:pPr>
              <w:tabs>
                <w:tab w:val="center" w:pos="4153"/>
                <w:tab w:val="right" w:pos="8306"/>
              </w:tabs>
              <w:rPr>
                <w:rFonts w:ascii="Calibri" w:hAnsi="Calibri"/>
                <w:sz w:val="22"/>
                <w:szCs w:val="22"/>
              </w:rPr>
            </w:pPr>
          </w:p>
        </w:tc>
        <w:tc>
          <w:tcPr>
            <w:tcW w:w="3811" w:type="dxa"/>
            <w:vMerge w:val="restart"/>
          </w:tcPr>
          <w:p w:rsidR="00601EC7" w:rsidRPr="00673876" w:rsidRDefault="00601EC7" w:rsidP="00FA32C2">
            <w:pPr>
              <w:ind w:left="993" w:right="447"/>
              <w:jc w:val="both"/>
              <w:rPr>
                <w:rFonts w:ascii="Calibri" w:hAnsi="Calibri"/>
                <w:b/>
                <w:bCs/>
                <w:sz w:val="22"/>
                <w:szCs w:val="22"/>
              </w:rPr>
            </w:pPr>
          </w:p>
          <w:p w:rsidR="00601EC7" w:rsidRPr="00673876" w:rsidRDefault="00601EC7" w:rsidP="00FA32C2">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601EC7" w:rsidRPr="00673876" w:rsidTr="00FA32C2">
        <w:tc>
          <w:tcPr>
            <w:tcW w:w="1544" w:type="dxa"/>
            <w:noWrap/>
          </w:tcPr>
          <w:p w:rsidR="00601EC7" w:rsidRPr="00673876" w:rsidRDefault="00601EC7" w:rsidP="00FA32C2">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290" w:type="dxa"/>
            <w:noWrap/>
          </w:tcPr>
          <w:p w:rsidR="00601EC7" w:rsidRPr="00673876" w:rsidRDefault="00601EC7" w:rsidP="00FA32C2">
            <w:pPr>
              <w:tabs>
                <w:tab w:val="center" w:pos="4153"/>
                <w:tab w:val="right" w:pos="8306"/>
              </w:tabs>
              <w:rPr>
                <w:rFonts w:ascii="Calibri" w:hAnsi="Calibri"/>
                <w:sz w:val="22"/>
                <w:szCs w:val="22"/>
              </w:rPr>
            </w:pPr>
            <w:r w:rsidRPr="00673876">
              <w:rPr>
                <w:rFonts w:ascii="Calibri" w:hAnsi="Calibri"/>
                <w:sz w:val="22"/>
                <w:szCs w:val="22"/>
              </w:rPr>
              <w:t>:</w:t>
            </w:r>
          </w:p>
        </w:tc>
        <w:tc>
          <w:tcPr>
            <w:tcW w:w="3519" w:type="dxa"/>
            <w:noWrap/>
          </w:tcPr>
          <w:p w:rsidR="00601EC7" w:rsidRPr="00673876" w:rsidRDefault="00601EC7" w:rsidP="00FA32C2">
            <w:pPr>
              <w:tabs>
                <w:tab w:val="center" w:pos="4153"/>
                <w:tab w:val="right" w:pos="8306"/>
              </w:tabs>
              <w:rPr>
                <w:rFonts w:ascii="Calibri" w:hAnsi="Calibri"/>
                <w:sz w:val="22"/>
                <w:szCs w:val="22"/>
              </w:rPr>
            </w:pPr>
          </w:p>
        </w:tc>
        <w:tc>
          <w:tcPr>
            <w:tcW w:w="3811" w:type="dxa"/>
            <w:vMerge/>
          </w:tcPr>
          <w:p w:rsidR="00601EC7" w:rsidRPr="00673876" w:rsidRDefault="00601EC7" w:rsidP="00FA32C2">
            <w:pPr>
              <w:tabs>
                <w:tab w:val="center" w:pos="4153"/>
                <w:tab w:val="right" w:pos="8306"/>
              </w:tabs>
              <w:rPr>
                <w:rFonts w:ascii="Calibri" w:hAnsi="Calibri"/>
                <w:b/>
                <w:sz w:val="22"/>
                <w:szCs w:val="22"/>
              </w:rPr>
            </w:pPr>
          </w:p>
        </w:tc>
      </w:tr>
      <w:tr w:rsidR="00601EC7" w:rsidRPr="00673876" w:rsidTr="00FA32C2">
        <w:tc>
          <w:tcPr>
            <w:tcW w:w="1544" w:type="dxa"/>
            <w:noWrap/>
          </w:tcPr>
          <w:p w:rsidR="00601EC7" w:rsidRPr="00673876" w:rsidRDefault="00601EC7" w:rsidP="00FA32C2">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290" w:type="dxa"/>
            <w:noWrap/>
          </w:tcPr>
          <w:p w:rsidR="00601EC7" w:rsidRPr="00673876" w:rsidRDefault="00601EC7" w:rsidP="00FA32C2">
            <w:pPr>
              <w:tabs>
                <w:tab w:val="center" w:pos="4153"/>
                <w:tab w:val="right" w:pos="8306"/>
              </w:tabs>
              <w:rPr>
                <w:rFonts w:ascii="Calibri" w:hAnsi="Calibri"/>
                <w:sz w:val="22"/>
                <w:szCs w:val="22"/>
              </w:rPr>
            </w:pPr>
            <w:r w:rsidRPr="00673876">
              <w:rPr>
                <w:rFonts w:ascii="Calibri" w:hAnsi="Calibri"/>
                <w:sz w:val="22"/>
                <w:szCs w:val="22"/>
              </w:rPr>
              <w:t>:</w:t>
            </w:r>
          </w:p>
        </w:tc>
        <w:tc>
          <w:tcPr>
            <w:tcW w:w="3519" w:type="dxa"/>
            <w:noWrap/>
          </w:tcPr>
          <w:p w:rsidR="00601EC7" w:rsidRPr="00673876" w:rsidRDefault="00601EC7" w:rsidP="00FA32C2">
            <w:pPr>
              <w:tabs>
                <w:tab w:val="center" w:pos="4153"/>
                <w:tab w:val="right" w:pos="8306"/>
              </w:tabs>
              <w:rPr>
                <w:rFonts w:ascii="Calibri" w:hAnsi="Calibri"/>
                <w:sz w:val="22"/>
                <w:szCs w:val="22"/>
              </w:rPr>
            </w:pPr>
          </w:p>
        </w:tc>
        <w:tc>
          <w:tcPr>
            <w:tcW w:w="3811" w:type="dxa"/>
            <w:vMerge/>
          </w:tcPr>
          <w:p w:rsidR="00601EC7" w:rsidRPr="00673876" w:rsidRDefault="00601EC7" w:rsidP="00FA32C2">
            <w:pPr>
              <w:tabs>
                <w:tab w:val="center" w:pos="4153"/>
                <w:tab w:val="right" w:pos="8306"/>
              </w:tabs>
              <w:rPr>
                <w:rFonts w:ascii="Calibri" w:hAnsi="Calibri"/>
                <w:b/>
                <w:sz w:val="22"/>
                <w:szCs w:val="22"/>
              </w:rPr>
            </w:pPr>
          </w:p>
        </w:tc>
      </w:tr>
      <w:tr w:rsidR="00601EC7" w:rsidRPr="00673876" w:rsidTr="00FA32C2">
        <w:tc>
          <w:tcPr>
            <w:tcW w:w="1544" w:type="dxa"/>
            <w:noWrap/>
          </w:tcPr>
          <w:p w:rsidR="00601EC7" w:rsidRPr="00673876" w:rsidRDefault="00601EC7" w:rsidP="00FA32C2">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290" w:type="dxa"/>
            <w:noWrap/>
          </w:tcPr>
          <w:p w:rsidR="00601EC7" w:rsidRPr="00673876" w:rsidRDefault="00601EC7" w:rsidP="00FA32C2">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3519" w:type="dxa"/>
            <w:noWrap/>
          </w:tcPr>
          <w:p w:rsidR="00601EC7" w:rsidRPr="00673876" w:rsidRDefault="00601EC7" w:rsidP="00FA32C2">
            <w:pPr>
              <w:tabs>
                <w:tab w:val="center" w:pos="4153"/>
                <w:tab w:val="right" w:pos="8306"/>
              </w:tabs>
              <w:rPr>
                <w:rFonts w:ascii="Calibri" w:hAnsi="Calibri"/>
                <w:sz w:val="22"/>
                <w:szCs w:val="22"/>
              </w:rPr>
            </w:pPr>
          </w:p>
        </w:tc>
        <w:tc>
          <w:tcPr>
            <w:tcW w:w="3811" w:type="dxa"/>
            <w:vMerge/>
          </w:tcPr>
          <w:p w:rsidR="00601EC7" w:rsidRPr="00673876" w:rsidRDefault="00601EC7" w:rsidP="00FA32C2">
            <w:pPr>
              <w:tabs>
                <w:tab w:val="center" w:pos="4153"/>
                <w:tab w:val="right" w:pos="8306"/>
              </w:tabs>
              <w:rPr>
                <w:rFonts w:ascii="Calibri" w:hAnsi="Calibri"/>
                <w:b/>
                <w:sz w:val="22"/>
                <w:szCs w:val="22"/>
              </w:rPr>
            </w:pPr>
          </w:p>
        </w:tc>
      </w:tr>
      <w:tr w:rsidR="00601EC7" w:rsidRPr="00673876" w:rsidTr="00FA32C2">
        <w:trPr>
          <w:trHeight w:val="438"/>
        </w:trPr>
        <w:tc>
          <w:tcPr>
            <w:tcW w:w="1544" w:type="dxa"/>
            <w:noWrap/>
            <w:vAlign w:val="center"/>
          </w:tcPr>
          <w:p w:rsidR="00601EC7" w:rsidRPr="00673876" w:rsidRDefault="00601EC7" w:rsidP="00FA32C2">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290" w:type="dxa"/>
            <w:noWrap/>
          </w:tcPr>
          <w:p w:rsidR="00601EC7" w:rsidRPr="00673876" w:rsidRDefault="00601EC7" w:rsidP="00FA32C2">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3519" w:type="dxa"/>
            <w:noWrap/>
          </w:tcPr>
          <w:p w:rsidR="00601EC7" w:rsidRPr="00673876" w:rsidRDefault="00601EC7" w:rsidP="00FA32C2">
            <w:pPr>
              <w:tabs>
                <w:tab w:val="center" w:pos="4153"/>
                <w:tab w:val="right" w:pos="8306"/>
              </w:tabs>
              <w:rPr>
                <w:rFonts w:ascii="Calibri" w:hAnsi="Calibri"/>
                <w:sz w:val="22"/>
                <w:szCs w:val="22"/>
              </w:rPr>
            </w:pPr>
          </w:p>
        </w:tc>
        <w:tc>
          <w:tcPr>
            <w:tcW w:w="3811" w:type="dxa"/>
            <w:vMerge/>
          </w:tcPr>
          <w:p w:rsidR="00601EC7" w:rsidRPr="00673876" w:rsidRDefault="00601EC7" w:rsidP="00FA32C2">
            <w:pPr>
              <w:tabs>
                <w:tab w:val="center" w:pos="4153"/>
                <w:tab w:val="right" w:pos="8306"/>
              </w:tabs>
              <w:rPr>
                <w:rFonts w:ascii="Calibri" w:hAnsi="Calibri"/>
                <w:b/>
                <w:sz w:val="22"/>
                <w:szCs w:val="22"/>
              </w:rPr>
            </w:pPr>
          </w:p>
        </w:tc>
      </w:tr>
    </w:tbl>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Default="00601EC7" w:rsidP="00601EC7">
      <w:pPr>
        <w:rPr>
          <w:rFonts w:asciiTheme="minorHAnsi" w:hAnsiTheme="minorHAnsi"/>
          <w:b/>
          <w:sz w:val="22"/>
          <w:szCs w:val="22"/>
          <w:lang w:val="en-US"/>
        </w:rPr>
      </w:pPr>
    </w:p>
    <w:p w:rsidR="00601EC7" w:rsidRPr="00673876" w:rsidRDefault="00601EC7" w:rsidP="00601EC7">
      <w:pPr>
        <w:rPr>
          <w:rFonts w:asciiTheme="minorHAnsi" w:hAnsiTheme="minorHAnsi" w:cstheme="minorHAnsi"/>
          <w:b/>
          <w:sz w:val="22"/>
          <w:szCs w:val="22"/>
          <w:lang w:val="en-US"/>
        </w:rPr>
      </w:pPr>
    </w:p>
    <w:p w:rsidR="00601EC7" w:rsidRPr="00673876" w:rsidRDefault="00601EC7" w:rsidP="00601EC7">
      <w:pPr>
        <w:rPr>
          <w:rFonts w:asciiTheme="minorHAnsi" w:hAnsiTheme="minorHAnsi" w:cstheme="minorHAnsi"/>
          <w:b/>
          <w:sz w:val="22"/>
          <w:szCs w:val="22"/>
          <w:lang w:val="en-US"/>
        </w:rPr>
      </w:pPr>
    </w:p>
    <w:p w:rsidR="00601EC7" w:rsidRPr="00673876" w:rsidRDefault="00601EC7" w:rsidP="00601EC7">
      <w:pPr>
        <w:jc w:val="center"/>
        <w:rPr>
          <w:rFonts w:asciiTheme="minorHAnsi" w:hAnsiTheme="minorHAnsi" w:cstheme="minorHAnsi"/>
          <w:sz w:val="22"/>
          <w:szCs w:val="22"/>
        </w:rPr>
      </w:pPr>
      <w:r w:rsidRPr="00673876">
        <w:rPr>
          <w:rFonts w:asciiTheme="minorHAnsi" w:hAnsiTheme="minorHAnsi" w:cstheme="minorHAnsi"/>
          <w:b/>
          <w:sz w:val="22"/>
          <w:szCs w:val="22"/>
        </w:rPr>
        <w:t xml:space="preserve">ΒΕΒΑΙΩΣΗ ΠΡΑΞΗΣ ΑΝΑΛΗΨΗΣ ΥΠΗΡΕΣΙΑΣ </w:t>
      </w:r>
    </w:p>
    <w:p w:rsidR="00601EC7" w:rsidRPr="00673876" w:rsidRDefault="00601EC7" w:rsidP="00601EC7">
      <w:pPr>
        <w:spacing w:line="360" w:lineRule="auto"/>
        <w:jc w:val="both"/>
        <w:rPr>
          <w:rFonts w:asciiTheme="minorHAnsi" w:hAnsiTheme="minorHAnsi" w:cstheme="minorHAnsi"/>
          <w:sz w:val="22"/>
          <w:szCs w:val="22"/>
        </w:rPr>
      </w:pPr>
    </w:p>
    <w:p w:rsidR="00601EC7" w:rsidRPr="00673876" w:rsidRDefault="00601EC7" w:rsidP="00601EC7">
      <w:pPr>
        <w:spacing w:after="120" w:line="360" w:lineRule="auto"/>
        <w:jc w:val="both"/>
        <w:rPr>
          <w:rFonts w:asciiTheme="minorHAnsi" w:hAnsiTheme="minorHAnsi" w:cstheme="minorHAnsi"/>
          <w:sz w:val="22"/>
          <w:szCs w:val="22"/>
        </w:rPr>
      </w:pPr>
      <w:r w:rsidRPr="00673876">
        <w:rPr>
          <w:rFonts w:asciiTheme="minorHAnsi" w:hAnsiTheme="minorHAnsi" w:cstheme="minorHAnsi"/>
          <w:sz w:val="22"/>
          <w:szCs w:val="22"/>
        </w:rPr>
        <w:t>Βεβαιώνεται η ημερομηνία ανάληψης υπηρεσίας  του/της αναπληρωτή/</w:t>
      </w:r>
      <w:proofErr w:type="spellStart"/>
      <w:r w:rsidRPr="00673876">
        <w:rPr>
          <w:rFonts w:asciiTheme="minorHAnsi" w:hAnsiTheme="minorHAnsi" w:cstheme="minorHAnsi"/>
          <w:sz w:val="22"/>
          <w:szCs w:val="22"/>
        </w:rPr>
        <w:t>τριας</w:t>
      </w:r>
      <w:proofErr w:type="spellEnd"/>
      <w:r w:rsidRPr="00673876">
        <w:rPr>
          <w:rFonts w:asciiTheme="minorHAnsi" w:hAnsiTheme="minorHAnsi" w:cstheme="minorHAnsi"/>
          <w:sz w:val="22"/>
          <w:szCs w:val="22"/>
        </w:rPr>
        <w:t xml:space="preserve">  εκπαιδευτικού/ΕΕΠ/ΕΒΠ …………………………………………………</w:t>
      </w:r>
      <w:r w:rsidRPr="00673876">
        <w:rPr>
          <w:rFonts w:asciiTheme="minorHAnsi" w:hAnsiTheme="minorHAnsi" w:cstheme="minorHAnsi"/>
          <w:sz w:val="22"/>
          <w:szCs w:val="22"/>
          <w:vertAlign w:val="superscript"/>
        </w:rPr>
        <w:t>3</w:t>
      </w:r>
      <w:r w:rsidRPr="00673876">
        <w:rPr>
          <w:rFonts w:asciiTheme="minorHAnsi" w:hAnsiTheme="minorHAnsi" w:cstheme="minorHAnsi"/>
          <w:sz w:val="22"/>
          <w:szCs w:val="22"/>
        </w:rPr>
        <w:t>, κλάδου ……………………</w:t>
      </w:r>
      <w:r w:rsidRPr="00673876">
        <w:rPr>
          <w:rFonts w:asciiTheme="minorHAnsi" w:hAnsiTheme="minorHAnsi" w:cstheme="minorHAnsi"/>
          <w:sz w:val="22"/>
          <w:szCs w:val="22"/>
          <w:vertAlign w:val="superscript"/>
        </w:rPr>
        <w:t>4</w:t>
      </w:r>
      <w:r w:rsidRPr="00673876">
        <w:rPr>
          <w:rFonts w:asciiTheme="minorHAnsi" w:hAnsiTheme="minorHAnsi" w:cstheme="minorHAnsi"/>
          <w:sz w:val="22"/>
          <w:szCs w:val="22"/>
        </w:rPr>
        <w:t>, σύμφωνα με την υπ’ αρ. ………</w:t>
      </w:r>
      <w:r w:rsidRPr="00673876">
        <w:rPr>
          <w:rFonts w:asciiTheme="minorHAnsi" w:hAnsiTheme="minorHAnsi" w:cstheme="minorHAnsi"/>
          <w:sz w:val="22"/>
          <w:szCs w:val="22"/>
          <w:vertAlign w:val="superscript"/>
        </w:rPr>
        <w:t>5</w:t>
      </w:r>
      <w:r w:rsidRPr="00673876">
        <w:rPr>
          <w:rFonts w:asciiTheme="minorHAnsi" w:hAnsiTheme="minorHAnsi" w:cstheme="minorHAnsi"/>
          <w:sz w:val="22"/>
          <w:szCs w:val="22"/>
        </w:rPr>
        <w:t>/…..-…..-………</w:t>
      </w:r>
      <w:r w:rsidRPr="00673876">
        <w:rPr>
          <w:rFonts w:asciiTheme="minorHAnsi" w:hAnsiTheme="minorHAnsi" w:cstheme="minorHAnsi"/>
          <w:sz w:val="22"/>
          <w:szCs w:val="22"/>
          <w:vertAlign w:val="superscript"/>
        </w:rPr>
        <w:t>6</w:t>
      </w:r>
      <w:r w:rsidRPr="00673876">
        <w:rPr>
          <w:rFonts w:asciiTheme="minorHAnsi" w:hAnsiTheme="minorHAnsi" w:cstheme="minorHAnsi"/>
          <w:sz w:val="22"/>
          <w:szCs w:val="22"/>
        </w:rPr>
        <w:t>Πράξη του Βιβλίου Πράξεων Συλλόγου Διδασκόντων που τηρείται στη σχολική μονάδα.</w:t>
      </w:r>
    </w:p>
    <w:p w:rsidR="00601EC7" w:rsidRPr="00673876" w:rsidRDefault="00601EC7" w:rsidP="00601EC7">
      <w:pPr>
        <w:spacing w:after="120" w:line="360" w:lineRule="auto"/>
        <w:rPr>
          <w:rFonts w:asciiTheme="minorHAnsi" w:hAnsiTheme="minorHAnsi" w:cstheme="minorHAnsi"/>
          <w:sz w:val="22"/>
          <w:szCs w:val="22"/>
        </w:rPr>
      </w:pPr>
    </w:p>
    <w:p w:rsidR="00601EC7" w:rsidRPr="00673876" w:rsidRDefault="00601EC7" w:rsidP="00601EC7">
      <w:pPr>
        <w:spacing w:after="120" w:line="360" w:lineRule="auto"/>
        <w:ind w:left="5040" w:firstLine="720"/>
        <w:rPr>
          <w:rFonts w:asciiTheme="minorHAnsi" w:hAnsiTheme="minorHAnsi" w:cstheme="minorHAnsi"/>
          <w:b/>
          <w:sz w:val="22"/>
          <w:szCs w:val="22"/>
        </w:rPr>
      </w:pPr>
      <w:r w:rsidRPr="00673876">
        <w:rPr>
          <w:rFonts w:asciiTheme="minorHAnsi" w:hAnsiTheme="minorHAnsi" w:cstheme="minorHAnsi"/>
          <w:b/>
          <w:sz w:val="22"/>
          <w:szCs w:val="22"/>
        </w:rPr>
        <w:t xml:space="preserve">     Ο/Η Διευθυντής/</w:t>
      </w:r>
      <w:proofErr w:type="spellStart"/>
      <w:r w:rsidRPr="00673876">
        <w:rPr>
          <w:rFonts w:asciiTheme="minorHAnsi" w:hAnsiTheme="minorHAnsi" w:cstheme="minorHAnsi"/>
          <w:b/>
          <w:sz w:val="22"/>
          <w:szCs w:val="22"/>
        </w:rPr>
        <w:t>ντρια</w:t>
      </w:r>
      <w:proofErr w:type="spellEnd"/>
    </w:p>
    <w:p w:rsidR="00601EC7" w:rsidRPr="00673876" w:rsidRDefault="00601EC7" w:rsidP="00601EC7">
      <w:pPr>
        <w:spacing w:after="120" w:line="360" w:lineRule="auto"/>
        <w:ind w:left="5040"/>
        <w:rPr>
          <w:rFonts w:asciiTheme="minorHAnsi" w:hAnsiTheme="minorHAnsi" w:cstheme="minorHAnsi"/>
          <w:b/>
          <w:sz w:val="22"/>
          <w:szCs w:val="22"/>
        </w:rPr>
      </w:pPr>
      <w:r w:rsidRPr="00673876">
        <w:rPr>
          <w:rFonts w:asciiTheme="minorHAnsi" w:hAnsiTheme="minorHAnsi" w:cstheme="minorHAnsi"/>
          <w:b/>
          <w:sz w:val="22"/>
          <w:szCs w:val="22"/>
        </w:rPr>
        <w:t xml:space="preserve">        ……………………………………………..</w:t>
      </w:r>
    </w:p>
    <w:p w:rsidR="00601EC7" w:rsidRPr="00673876" w:rsidRDefault="00601EC7" w:rsidP="00601EC7">
      <w:pPr>
        <w:spacing w:after="120" w:line="360" w:lineRule="auto"/>
        <w:ind w:left="5040"/>
        <w:rPr>
          <w:rFonts w:asciiTheme="minorHAnsi" w:hAnsiTheme="minorHAnsi" w:cstheme="minorHAnsi"/>
          <w:i/>
          <w:sz w:val="22"/>
          <w:szCs w:val="22"/>
        </w:rPr>
      </w:pPr>
      <w:r w:rsidRPr="00673876">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601EC7" w:rsidRPr="000313D9" w:rsidTr="00FA32C2">
        <w:tc>
          <w:tcPr>
            <w:tcW w:w="10598" w:type="dxa"/>
            <w:gridSpan w:val="4"/>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b/>
                <w:i/>
                <w:sz w:val="18"/>
                <w:szCs w:val="18"/>
              </w:rPr>
              <w:t>Οδηγίες συμπλήρωσης</w:t>
            </w:r>
          </w:p>
        </w:tc>
      </w:tr>
      <w:tr w:rsidR="00601EC7" w:rsidRPr="000313D9" w:rsidTr="00FA32C2">
        <w:tc>
          <w:tcPr>
            <w:tcW w:w="675" w:type="dxa"/>
          </w:tcPr>
          <w:p w:rsidR="00601EC7" w:rsidRPr="000313D9" w:rsidRDefault="00601EC7" w:rsidP="00FA32C2">
            <w:pPr>
              <w:jc w:val="both"/>
              <w:rPr>
                <w:rFonts w:asciiTheme="minorHAnsi" w:hAnsiTheme="minorHAnsi" w:cstheme="minorHAnsi"/>
                <w:b/>
                <w:sz w:val="18"/>
                <w:szCs w:val="18"/>
              </w:rPr>
            </w:pPr>
            <w:r w:rsidRPr="000313D9">
              <w:rPr>
                <w:rFonts w:asciiTheme="minorHAnsi" w:hAnsiTheme="minorHAnsi" w:cstheme="minorHAnsi"/>
                <w:b/>
                <w:sz w:val="18"/>
                <w:szCs w:val="18"/>
              </w:rPr>
              <w:t>1</w:t>
            </w:r>
          </w:p>
        </w:tc>
        <w:tc>
          <w:tcPr>
            <w:tcW w:w="4309" w:type="dxa"/>
          </w:tcPr>
          <w:p w:rsidR="00601EC7" w:rsidRPr="000313D9" w:rsidRDefault="00601EC7" w:rsidP="00FA32C2">
            <w:pPr>
              <w:jc w:val="both"/>
              <w:rPr>
                <w:rFonts w:asciiTheme="minorHAnsi" w:hAnsiTheme="minorHAnsi" w:cstheme="minorHAnsi"/>
                <w:i/>
                <w:sz w:val="18"/>
                <w:szCs w:val="18"/>
              </w:rPr>
            </w:pPr>
            <w:r w:rsidRPr="000313D9">
              <w:rPr>
                <w:rFonts w:asciiTheme="minorHAnsi" w:hAnsiTheme="minorHAnsi" w:cstheme="minorHAnsi"/>
                <w:i/>
                <w:sz w:val="18"/>
                <w:szCs w:val="18"/>
              </w:rPr>
              <w:t>Ονομασία ΔΔΕ (Νομός)</w:t>
            </w:r>
          </w:p>
        </w:tc>
        <w:tc>
          <w:tcPr>
            <w:tcW w:w="511"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b/>
                <w:i/>
                <w:sz w:val="18"/>
                <w:szCs w:val="18"/>
              </w:rPr>
              <w:t>4</w:t>
            </w:r>
          </w:p>
        </w:tc>
        <w:tc>
          <w:tcPr>
            <w:tcW w:w="5103" w:type="dxa"/>
          </w:tcPr>
          <w:p w:rsidR="00601EC7" w:rsidRPr="000313D9" w:rsidRDefault="00601EC7" w:rsidP="00FA32C2">
            <w:pPr>
              <w:jc w:val="both"/>
              <w:rPr>
                <w:rFonts w:asciiTheme="minorHAnsi" w:hAnsiTheme="minorHAnsi" w:cstheme="minorHAnsi"/>
                <w:i/>
                <w:sz w:val="18"/>
                <w:szCs w:val="18"/>
              </w:rPr>
            </w:pPr>
            <w:r w:rsidRPr="000313D9">
              <w:rPr>
                <w:rFonts w:asciiTheme="minorHAnsi" w:hAnsiTheme="minorHAnsi" w:cstheme="minorHAnsi"/>
                <w:i/>
                <w:sz w:val="18"/>
                <w:szCs w:val="18"/>
              </w:rPr>
              <w:t>Κλάδος εκπαιδευτικού</w:t>
            </w:r>
            <w:r w:rsidR="00173E3E">
              <w:rPr>
                <w:rFonts w:asciiTheme="minorHAnsi" w:hAnsiTheme="minorHAnsi" w:cstheme="minorHAnsi"/>
                <w:i/>
                <w:sz w:val="18"/>
                <w:szCs w:val="18"/>
              </w:rPr>
              <w:t>/ΕΕΠ/ΕΒΠ</w:t>
            </w:r>
          </w:p>
        </w:tc>
      </w:tr>
      <w:tr w:rsidR="00601EC7" w:rsidRPr="000313D9" w:rsidTr="00FA32C2">
        <w:tc>
          <w:tcPr>
            <w:tcW w:w="675" w:type="dxa"/>
          </w:tcPr>
          <w:p w:rsidR="00601EC7" w:rsidRPr="000313D9" w:rsidRDefault="00601EC7" w:rsidP="00FA32C2">
            <w:pPr>
              <w:jc w:val="both"/>
              <w:rPr>
                <w:rFonts w:asciiTheme="minorHAnsi" w:hAnsiTheme="minorHAnsi" w:cstheme="minorHAnsi"/>
                <w:b/>
                <w:sz w:val="18"/>
                <w:szCs w:val="18"/>
              </w:rPr>
            </w:pPr>
            <w:r w:rsidRPr="000313D9">
              <w:rPr>
                <w:rFonts w:asciiTheme="minorHAnsi" w:hAnsiTheme="minorHAnsi" w:cstheme="minorHAnsi"/>
                <w:b/>
                <w:sz w:val="18"/>
                <w:szCs w:val="18"/>
              </w:rPr>
              <w:t>2</w:t>
            </w:r>
          </w:p>
        </w:tc>
        <w:tc>
          <w:tcPr>
            <w:tcW w:w="4309"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i/>
                <w:sz w:val="18"/>
                <w:szCs w:val="18"/>
              </w:rPr>
              <w:t>Ονομασία Σχολικής Μονάδας</w:t>
            </w:r>
          </w:p>
        </w:tc>
        <w:tc>
          <w:tcPr>
            <w:tcW w:w="511"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b/>
                <w:i/>
                <w:sz w:val="18"/>
                <w:szCs w:val="18"/>
              </w:rPr>
              <w:t>5</w:t>
            </w:r>
          </w:p>
        </w:tc>
        <w:tc>
          <w:tcPr>
            <w:tcW w:w="5103"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i/>
                <w:sz w:val="18"/>
                <w:szCs w:val="18"/>
              </w:rPr>
              <w:t>Αριθμός Πράξης ανάληψης υπηρεσίας</w:t>
            </w:r>
          </w:p>
        </w:tc>
      </w:tr>
      <w:tr w:rsidR="00601EC7" w:rsidRPr="000313D9" w:rsidTr="00FA32C2">
        <w:tc>
          <w:tcPr>
            <w:tcW w:w="675" w:type="dxa"/>
          </w:tcPr>
          <w:p w:rsidR="00601EC7" w:rsidRPr="000313D9" w:rsidRDefault="00601EC7" w:rsidP="00FA32C2">
            <w:pPr>
              <w:jc w:val="both"/>
              <w:rPr>
                <w:rFonts w:asciiTheme="minorHAnsi" w:hAnsiTheme="minorHAnsi" w:cstheme="minorHAnsi"/>
                <w:b/>
                <w:sz w:val="18"/>
                <w:szCs w:val="18"/>
              </w:rPr>
            </w:pPr>
            <w:r w:rsidRPr="000313D9">
              <w:rPr>
                <w:rFonts w:asciiTheme="minorHAnsi" w:hAnsiTheme="minorHAnsi" w:cstheme="minorHAnsi"/>
                <w:b/>
                <w:sz w:val="18"/>
                <w:szCs w:val="18"/>
              </w:rPr>
              <w:t>3</w:t>
            </w:r>
          </w:p>
        </w:tc>
        <w:tc>
          <w:tcPr>
            <w:tcW w:w="4309"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i/>
                <w:sz w:val="18"/>
                <w:szCs w:val="18"/>
              </w:rPr>
              <w:t>Ονοματεπώνυμο εκπαιδευτικού</w:t>
            </w:r>
            <w:r w:rsidR="003B2105">
              <w:rPr>
                <w:rFonts w:asciiTheme="minorHAnsi" w:hAnsiTheme="minorHAnsi" w:cstheme="minorHAnsi"/>
                <w:i/>
                <w:sz w:val="18"/>
                <w:szCs w:val="18"/>
              </w:rPr>
              <w:t>/ΕΕΠ/ΕΒΠ</w:t>
            </w:r>
          </w:p>
        </w:tc>
        <w:tc>
          <w:tcPr>
            <w:tcW w:w="511"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b/>
                <w:i/>
                <w:sz w:val="18"/>
                <w:szCs w:val="18"/>
              </w:rPr>
              <w:t>6</w:t>
            </w:r>
          </w:p>
        </w:tc>
        <w:tc>
          <w:tcPr>
            <w:tcW w:w="5103" w:type="dxa"/>
          </w:tcPr>
          <w:p w:rsidR="00601EC7" w:rsidRPr="000313D9" w:rsidRDefault="00601EC7" w:rsidP="00FA32C2">
            <w:pPr>
              <w:jc w:val="both"/>
              <w:rPr>
                <w:rFonts w:asciiTheme="minorHAnsi" w:hAnsiTheme="minorHAnsi" w:cstheme="minorHAnsi"/>
                <w:b/>
                <w:i/>
                <w:sz w:val="18"/>
                <w:szCs w:val="18"/>
              </w:rPr>
            </w:pPr>
            <w:r w:rsidRPr="000313D9">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01EC7" w:rsidRPr="009D475E" w:rsidRDefault="00601EC7" w:rsidP="009D475E">
      <w:pPr>
        <w:rPr>
          <w:rFonts w:ascii="Calibri" w:hAnsi="Calibri" w:cs="Arial"/>
          <w:b/>
          <w:bCs/>
          <w:sz w:val="22"/>
          <w:szCs w:val="22"/>
          <w:highlight w:val="cyan"/>
        </w:rPr>
      </w:pPr>
      <w:r>
        <w:rPr>
          <w:rFonts w:ascii="Calibri" w:hAnsi="Calibri"/>
          <w:sz w:val="22"/>
          <w:highlight w:val="cyan"/>
        </w:rPr>
        <w:br w:type="page"/>
      </w:r>
    </w:p>
    <w:p w:rsidR="0056003C" w:rsidRPr="0056003C" w:rsidRDefault="00452B4B" w:rsidP="006F3AE5">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32" w:name="_Toc2937380"/>
      <w:bookmarkStart w:id="33" w:name="_Toc48837327"/>
      <w:bookmarkStart w:id="34" w:name="_Toc306107650"/>
      <w:bookmarkStart w:id="35" w:name="_Toc307221372"/>
      <w:bookmarkStart w:id="36" w:name="_Toc409441305"/>
      <w:bookmarkStart w:id="37" w:name="_Toc409517688"/>
      <w:bookmarkStart w:id="38" w:name="_Toc429551417"/>
      <w:bookmarkEnd w:id="6"/>
      <w:bookmarkEnd w:id="7"/>
      <w:bookmarkEnd w:id="8"/>
      <w:bookmarkEnd w:id="9"/>
      <w:bookmarkEnd w:id="10"/>
      <w:r>
        <w:rPr>
          <w:rFonts w:ascii="Calibri" w:hAnsi="Calibri" w:cs="Arial"/>
          <w:b/>
          <w:bCs/>
          <w:sz w:val="22"/>
          <w:szCs w:val="22"/>
        </w:rPr>
        <w:lastRenderedPageBreak/>
        <w:t>ΥΠΟΔΕΙΓΜΑ 6</w:t>
      </w:r>
      <w:r w:rsidR="006F3AE5">
        <w:rPr>
          <w:rFonts w:ascii="Calibri" w:hAnsi="Calibri" w:cs="Arial"/>
          <w:b/>
          <w:bCs/>
          <w:sz w:val="22"/>
          <w:szCs w:val="22"/>
        </w:rPr>
        <w:t>.1</w:t>
      </w:r>
      <w:r w:rsidR="0056003C" w:rsidRPr="0056003C">
        <w:rPr>
          <w:rFonts w:ascii="Calibri" w:hAnsi="Calibri" w:cs="Arial"/>
          <w:b/>
          <w:bCs/>
          <w:sz w:val="22"/>
          <w:szCs w:val="22"/>
        </w:rPr>
        <w:t>: ΗΜΕΡΗΣΙΟ ΑΤΟΜΙΚΟ ΑΠΟΥΣΙΟΛΟΓΙΟ ΑΝΑΠΛΗΡΩΤΗ/ΤΡΙΑΣ ΕΚΠΑΙΔΕΥΤΙΚΟΥ</w:t>
      </w:r>
      <w:bookmarkEnd w:id="32"/>
      <w:bookmarkEnd w:id="33"/>
    </w:p>
    <w:tbl>
      <w:tblPr>
        <w:tblpPr w:leftFromText="180" w:rightFromText="180" w:vertAnchor="text" w:horzAnchor="margin" w:tblpXSpec="center" w:tblpY="130"/>
        <w:tblW w:w="5333" w:type="pct"/>
        <w:tblLayout w:type="fixed"/>
        <w:tblLook w:val="00A0" w:firstRow="1" w:lastRow="0" w:firstColumn="1" w:lastColumn="0" w:noHBand="0" w:noVBand="0"/>
      </w:tblPr>
      <w:tblGrid>
        <w:gridCol w:w="3718"/>
        <w:gridCol w:w="2476"/>
        <w:gridCol w:w="29"/>
        <w:gridCol w:w="1621"/>
        <w:gridCol w:w="284"/>
        <w:gridCol w:w="2382"/>
      </w:tblGrid>
      <w:tr w:rsidR="0056003C" w:rsidRPr="0056003C" w:rsidTr="003563FB">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6003C" w:rsidRPr="0056003C" w:rsidRDefault="0056003C" w:rsidP="0056003C">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65437D">
              <w:rPr>
                <w:rFonts w:asciiTheme="minorHAnsi" w:hAnsiTheme="minorHAnsi" w:cs="Calibri"/>
                <w:b/>
                <w:sz w:val="18"/>
                <w:szCs w:val="18"/>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cs="Calibri"/>
                <w:b/>
                <w:sz w:val="18"/>
                <w:szCs w:val="18"/>
              </w:rPr>
              <w:t>2020-2021</w:t>
            </w:r>
            <w:r w:rsidRPr="0065437D">
              <w:rPr>
                <w:rFonts w:asciiTheme="minorHAnsi" w:hAnsiTheme="minorHAnsi" w:cs="Calibri"/>
                <w:b/>
                <w:sz w:val="18"/>
                <w:szCs w:val="18"/>
              </w:rPr>
              <w:t xml:space="preserve">», με κωδικό ΟΠΣ: </w:t>
            </w:r>
            <w:r w:rsidR="00856532" w:rsidRPr="002F36C1">
              <w:rPr>
                <w:rFonts w:asciiTheme="minorHAnsi" w:hAnsiTheme="minorHAnsi" w:cs="Calibri"/>
                <w:b/>
                <w:sz w:val="18"/>
                <w:szCs w:val="18"/>
              </w:rPr>
              <w:t>5069645</w:t>
            </w:r>
            <w:r w:rsidR="0016483D">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56003C" w:rsidRPr="0056003C" w:rsidTr="003563FB">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56003C" w:rsidRPr="0056003C" w:rsidTr="003563FB">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proofErr w:type="spellStart"/>
            <w:r w:rsidRPr="0056003C">
              <w:rPr>
                <w:rFonts w:ascii="Calibri" w:hAnsi="Calibri" w:cs="Calibri"/>
                <w:sz w:val="18"/>
                <w:szCs w:val="18"/>
              </w:rPr>
              <w:t>Ταχ</w:t>
            </w:r>
            <w:proofErr w:type="spellEnd"/>
            <w:r w:rsidRPr="0056003C">
              <w:rPr>
                <w:rFonts w:ascii="Calibri" w:hAnsi="Calibri" w:cs="Calibri"/>
                <w:sz w:val="18"/>
                <w:szCs w:val="18"/>
              </w:rPr>
              <w:t>. 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e-</w:t>
            </w:r>
            <w:proofErr w:type="spellStart"/>
            <w:r w:rsidRPr="0056003C">
              <w:rPr>
                <w:rFonts w:ascii="Calibri" w:hAnsi="Calibri" w:cs="Calibri"/>
                <w:sz w:val="18"/>
                <w:szCs w:val="18"/>
              </w:rPr>
              <w:t>mail</w:t>
            </w:r>
            <w:proofErr w:type="spellEnd"/>
            <w:r w:rsidRPr="0056003C">
              <w:rPr>
                <w:rFonts w:ascii="Calibri" w:hAnsi="Calibri" w:cs="Calibri"/>
                <w:sz w:val="18"/>
                <w:szCs w:val="18"/>
              </w:rPr>
              <w:t>:</w:t>
            </w:r>
          </w:p>
        </w:tc>
      </w:tr>
      <w:tr w:rsidR="0056003C" w:rsidRPr="0056003C" w:rsidTr="003563FB">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56003C" w:rsidRPr="0056003C" w:rsidTr="003563FB">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56003C" w:rsidRPr="0056003C" w:rsidRDefault="0056003C" w:rsidP="00111F03">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sidR="00111F03">
              <w:rPr>
                <w:rFonts w:ascii="Calibri" w:hAnsi="Calibri" w:cs="Calibri"/>
                <w:b/>
                <w:sz w:val="18"/>
                <w:szCs w:val="18"/>
              </w:rPr>
              <w:t>αναπληρωτή/</w:t>
            </w:r>
            <w:proofErr w:type="spellStart"/>
            <w:r w:rsidR="00111F03">
              <w:rPr>
                <w:rFonts w:ascii="Calibri" w:hAnsi="Calibri" w:cs="Calibri"/>
                <w:b/>
                <w:sz w:val="18"/>
                <w:szCs w:val="18"/>
              </w:rPr>
              <w:t>τριας</w:t>
            </w:r>
            <w:proofErr w:type="spellEnd"/>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ΑΦΜ:</w:t>
            </w:r>
          </w:p>
        </w:tc>
      </w:tr>
      <w:tr w:rsidR="0056003C" w:rsidRPr="0056003C" w:rsidTr="003563FB">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56003C" w:rsidRPr="0056003C" w:rsidRDefault="0056003C" w:rsidP="0056003C">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83"/>
        <w:gridCol w:w="1622"/>
        <w:gridCol w:w="438"/>
        <w:gridCol w:w="1034"/>
        <w:gridCol w:w="1171"/>
        <w:gridCol w:w="2013"/>
        <w:gridCol w:w="3649"/>
        <w:gridCol w:w="61"/>
      </w:tblGrid>
      <w:tr w:rsidR="0056003C" w:rsidRPr="0056003C" w:rsidTr="003563FB">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56003C" w:rsidRPr="0056003C" w:rsidRDefault="0056003C" w:rsidP="0056003C">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56003C" w:rsidRPr="0056003C" w:rsidRDefault="0056003C" w:rsidP="0056003C">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56003C" w:rsidRPr="0056003C" w:rsidRDefault="0056003C" w:rsidP="0056003C">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56003C" w:rsidRPr="0056003C" w:rsidRDefault="0056003C" w:rsidP="0056003C">
            <w:pPr>
              <w:jc w:val="center"/>
              <w:rPr>
                <w:rFonts w:ascii="Calibri" w:hAnsi="Calibri"/>
                <w:b/>
                <w:bCs/>
                <w:color w:val="000000"/>
                <w:sz w:val="22"/>
                <w:szCs w:val="22"/>
              </w:rPr>
            </w:pPr>
            <w:r w:rsidRPr="0056003C">
              <w:rPr>
                <w:rFonts w:ascii="Calibri" w:hAnsi="Calibri"/>
                <w:b/>
                <w:bCs/>
                <w:color w:val="000000"/>
                <w:sz w:val="22"/>
                <w:szCs w:val="22"/>
              </w:rPr>
              <w:t>ΑΙΤΙΟΛΟΓΙΑ</w:t>
            </w:r>
          </w:p>
          <w:p w:rsidR="0056003C" w:rsidRPr="0056003C" w:rsidRDefault="0056003C" w:rsidP="0056003C">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56003C" w:rsidRPr="0056003C" w:rsidRDefault="0056003C" w:rsidP="0056003C">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8"/>
                <w:szCs w:val="18"/>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05/09/2020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12/09/2020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13/09/2020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16/09/2020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19/09/2020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20/09/2020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27/09/2020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Default="009679AF" w:rsidP="00247E2C">
            <w:pPr>
              <w:jc w:val="center"/>
              <w:rPr>
                <w:rFonts w:ascii="Calibri" w:hAnsi="Calibri"/>
                <w:color w:val="000000"/>
                <w:sz w:val="18"/>
                <w:szCs w:val="18"/>
              </w:rPr>
            </w:pPr>
            <w:r>
              <w:rPr>
                <w:rFonts w:ascii="Calibri" w:hAnsi="Calibri"/>
                <w:color w:val="000000"/>
                <w:sz w:val="18"/>
                <w:szCs w:val="18"/>
              </w:rPr>
              <w:t>30/09/2020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56003C" w:rsidRPr="0056003C" w:rsidTr="003563FB">
        <w:trPr>
          <w:gridAfter w:val="2"/>
          <w:wAfter w:w="1755" w:type="pct"/>
          <w:trHeight w:val="197"/>
        </w:trPr>
        <w:tc>
          <w:tcPr>
            <w:tcW w:w="1250" w:type="pct"/>
            <w:gridSpan w:val="3"/>
            <w:tcBorders>
              <w:top w:val="single" w:sz="4" w:space="0" w:color="auto"/>
              <w:left w:val="nil"/>
              <w:bottom w:val="nil"/>
              <w:right w:val="nil"/>
            </w:tcBorders>
          </w:tcPr>
          <w:p w:rsidR="0056003C" w:rsidRPr="0056003C" w:rsidRDefault="0056003C" w:rsidP="0056003C">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56003C" w:rsidRPr="0056003C" w:rsidRDefault="0056003C" w:rsidP="0056003C">
            <w:pPr>
              <w:rPr>
                <w:rFonts w:ascii="Calibri" w:hAnsi="Calibri"/>
                <w:b/>
                <w:bCs/>
                <w:color w:val="000000"/>
                <w:sz w:val="16"/>
                <w:szCs w:val="16"/>
                <w:u w:val="single"/>
              </w:rPr>
            </w:pPr>
          </w:p>
        </w:tc>
      </w:tr>
      <w:tr w:rsidR="0056003C" w:rsidRPr="0056003C" w:rsidTr="003563FB">
        <w:trPr>
          <w:trHeight w:val="1365"/>
        </w:trPr>
        <w:tc>
          <w:tcPr>
            <w:tcW w:w="2293" w:type="pct"/>
            <w:gridSpan w:val="5"/>
            <w:shd w:val="clear" w:color="auto" w:fill="auto"/>
          </w:tcPr>
          <w:p w:rsidR="0056003C" w:rsidRPr="0056003C" w:rsidRDefault="0056003C" w:rsidP="0056003C">
            <w:pPr>
              <w:rPr>
                <w:rFonts w:ascii="Calibri" w:hAnsi="Calibri"/>
                <w:bCs/>
                <w:color w:val="000000"/>
                <w:sz w:val="18"/>
                <w:szCs w:val="18"/>
              </w:rPr>
            </w:pPr>
            <w:r w:rsidRPr="0056003C">
              <w:rPr>
                <w:rFonts w:ascii="Calibri" w:hAnsi="Calibri"/>
                <w:bCs/>
                <w:color w:val="000000"/>
                <w:sz w:val="18"/>
                <w:szCs w:val="18"/>
              </w:rPr>
              <w:t xml:space="preserve">        Ο/Η αναπληρωτής/</w:t>
            </w:r>
            <w:proofErr w:type="spellStart"/>
            <w:r w:rsidRPr="0056003C">
              <w:rPr>
                <w:rFonts w:ascii="Calibri" w:hAnsi="Calibri"/>
                <w:bCs/>
                <w:color w:val="000000"/>
                <w:sz w:val="18"/>
                <w:szCs w:val="18"/>
              </w:rPr>
              <w:t>τρια</w:t>
            </w:r>
            <w:proofErr w:type="spellEnd"/>
            <w:r w:rsidRPr="0056003C">
              <w:rPr>
                <w:rFonts w:ascii="Calibri" w:hAnsi="Calibri"/>
                <w:bCs/>
                <w:color w:val="000000"/>
                <w:sz w:val="18"/>
                <w:szCs w:val="18"/>
              </w:rPr>
              <w:t xml:space="preserve"> εκπαιδευτικός/ΕΕΠ</w:t>
            </w:r>
            <w:r>
              <w:rPr>
                <w:rFonts w:ascii="Calibri" w:hAnsi="Calibri"/>
                <w:bCs/>
                <w:color w:val="000000"/>
                <w:sz w:val="18"/>
                <w:szCs w:val="18"/>
              </w:rPr>
              <w:t xml:space="preserve"> /ΕΒΠ</w:t>
            </w: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r w:rsidRPr="0056003C">
              <w:rPr>
                <w:rFonts w:ascii="Calibri" w:hAnsi="Calibri"/>
                <w:bCs/>
                <w:color w:val="000000"/>
                <w:sz w:val="16"/>
                <w:szCs w:val="16"/>
              </w:rPr>
              <w:t xml:space="preserve">                                    (Υπογραφή)</w:t>
            </w:r>
          </w:p>
          <w:p w:rsidR="0056003C" w:rsidRPr="0056003C" w:rsidRDefault="0056003C" w:rsidP="0056003C">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rsidR="006B4151" w:rsidRPr="00CB7995" w:rsidRDefault="006B4151" w:rsidP="006B4151">
            <w:pPr>
              <w:rPr>
                <w:rFonts w:ascii="Calibri" w:hAnsi="Calibri"/>
                <w:color w:val="000000"/>
                <w:sz w:val="18"/>
                <w:szCs w:val="18"/>
              </w:rPr>
            </w:pPr>
            <w:r w:rsidRPr="00CB7995">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CB7995">
              <w:rPr>
                <w:rFonts w:ascii="Calibri" w:hAnsi="Calibri"/>
                <w:color w:val="000000"/>
                <w:sz w:val="18"/>
                <w:szCs w:val="18"/>
              </w:rPr>
              <w:t>τριας</w:t>
            </w:r>
            <w:proofErr w:type="spellEnd"/>
            <w:r w:rsidRPr="00CB7995">
              <w:rPr>
                <w:rFonts w:ascii="Calibri" w:hAnsi="Calibri"/>
                <w:color w:val="000000"/>
                <w:sz w:val="18"/>
                <w:szCs w:val="18"/>
              </w:rPr>
              <w:t xml:space="preserve"> </w:t>
            </w:r>
            <w:proofErr w:type="spellStart"/>
            <w:r w:rsidRPr="00CB7995">
              <w:rPr>
                <w:rFonts w:ascii="Calibri" w:hAnsi="Calibri"/>
                <w:color w:val="000000"/>
                <w:sz w:val="18"/>
                <w:szCs w:val="18"/>
              </w:rPr>
              <w:t>εκπ</w:t>
            </w:r>
            <w:proofErr w:type="spellEnd"/>
            <w:r w:rsidRPr="00CB7995">
              <w:rPr>
                <w:rFonts w:ascii="Calibri" w:hAnsi="Calibri"/>
                <w:color w:val="000000"/>
                <w:sz w:val="18"/>
                <w:szCs w:val="18"/>
              </w:rPr>
              <w:t>/</w:t>
            </w:r>
            <w:proofErr w:type="spellStart"/>
            <w:r w:rsidRPr="00CB7995">
              <w:rPr>
                <w:rFonts w:ascii="Calibri" w:hAnsi="Calibri"/>
                <w:color w:val="000000"/>
                <w:sz w:val="18"/>
                <w:szCs w:val="18"/>
              </w:rPr>
              <w:t>κού</w:t>
            </w:r>
            <w:proofErr w:type="spellEnd"/>
            <w:r w:rsidRPr="00CB7995">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rsidR="006B4151" w:rsidRPr="00CB7995" w:rsidRDefault="006B4151" w:rsidP="006B4151">
            <w:pPr>
              <w:rPr>
                <w:rFonts w:ascii="Calibri" w:hAnsi="Calibri"/>
                <w:color w:val="000000"/>
                <w:sz w:val="16"/>
                <w:szCs w:val="16"/>
              </w:rPr>
            </w:pPr>
          </w:p>
          <w:p w:rsidR="006B4151" w:rsidRPr="00CB7995" w:rsidRDefault="006B4151" w:rsidP="006B4151">
            <w:pPr>
              <w:rPr>
                <w:rFonts w:ascii="Calibri" w:hAnsi="Calibri"/>
                <w:color w:val="000000"/>
                <w:sz w:val="16"/>
                <w:szCs w:val="16"/>
              </w:rPr>
            </w:pPr>
            <w:r w:rsidRPr="00CB7995">
              <w:rPr>
                <w:rFonts w:ascii="Calibri" w:hAnsi="Calibri"/>
                <w:color w:val="000000"/>
                <w:sz w:val="16"/>
                <w:szCs w:val="16"/>
              </w:rPr>
              <w:t xml:space="preserve">                                                    Ο/Η ΔΙΕΥΘΥΝΤΗΣ/ΝΤΡΙΑ</w:t>
            </w:r>
          </w:p>
          <w:p w:rsidR="0056003C" w:rsidRPr="00CB7995" w:rsidRDefault="006B4151" w:rsidP="006B4151">
            <w:pPr>
              <w:rPr>
                <w:rFonts w:ascii="Calibri" w:hAnsi="Calibri" w:cs="Calibri"/>
                <w:sz w:val="18"/>
                <w:szCs w:val="18"/>
              </w:rPr>
            </w:pPr>
            <w:r w:rsidRPr="00CB7995">
              <w:rPr>
                <w:rFonts w:ascii="Calibri" w:hAnsi="Calibri"/>
                <w:color w:val="000000"/>
                <w:sz w:val="18"/>
                <w:szCs w:val="18"/>
              </w:rPr>
              <w:tab/>
            </w:r>
            <w:r w:rsidRPr="00CB7995">
              <w:rPr>
                <w:rFonts w:ascii="Calibri" w:hAnsi="Calibri"/>
                <w:color w:val="000000"/>
                <w:sz w:val="18"/>
                <w:szCs w:val="18"/>
              </w:rPr>
              <w:tab/>
              <w:t xml:space="preserve">          (Υπογραφή – Σφραγίδα</w:t>
            </w:r>
          </w:p>
        </w:tc>
      </w:tr>
    </w:tbl>
    <w:p w:rsidR="00266FA8" w:rsidRDefault="0056003C" w:rsidP="00266FA8">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sidR="00266FA8">
        <w:rPr>
          <w:rFonts w:ascii="Calibri" w:hAnsi="Calibri"/>
          <w:color w:val="000000"/>
          <w:sz w:val="18"/>
          <w:szCs w:val="18"/>
        </w:rPr>
        <w:br w:type="page"/>
      </w:r>
    </w:p>
    <w:p w:rsidR="0056003C" w:rsidRPr="0056003C" w:rsidRDefault="0056003C" w:rsidP="0056003C">
      <w:pPr>
        <w:jc w:val="center"/>
        <w:rPr>
          <w:rFonts w:ascii="Calibri" w:hAnsi="Calibri"/>
          <w:b/>
          <w:caps/>
          <w:color w:val="000000"/>
          <w:sz w:val="22"/>
          <w:szCs w:val="22"/>
          <w:u w:val="single"/>
        </w:rPr>
      </w:pPr>
      <w:r w:rsidRPr="0056003C">
        <w:rPr>
          <w:rFonts w:ascii="Calibri" w:hAnsi="Calibri"/>
          <w:b/>
          <w:caps/>
          <w:color w:val="000000"/>
          <w:sz w:val="22"/>
          <w:szCs w:val="22"/>
          <w:u w:val="single"/>
        </w:rPr>
        <w:lastRenderedPageBreak/>
        <w:t>Οδηγίες συμπλήρωσης του Ατομικού Ημερήσιου Απουσιολογίου</w:t>
      </w:r>
    </w:p>
    <w:p w:rsidR="0056003C" w:rsidRPr="0056003C" w:rsidRDefault="0056003C" w:rsidP="0056003C">
      <w:pPr>
        <w:jc w:val="center"/>
        <w:rPr>
          <w:rFonts w:ascii="Calibri" w:hAnsi="Calibri"/>
          <w:b/>
          <w:color w:val="000000"/>
          <w:sz w:val="22"/>
          <w:szCs w:val="22"/>
          <w:u w:val="single"/>
        </w:rPr>
      </w:pP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 και τον Διευθυντή της Σχολικής Μονάδας.</w:t>
      </w:r>
    </w:p>
    <w:p w:rsidR="00385714"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Συμπληρώνεται και υπογράφεται, σύμφωνα με το υπόδειγμα, ΥΠΟΧΡΕΩΤΙΚΑ για κάθε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291BBD" w:rsidRPr="00385714" w:rsidRDefault="00385714" w:rsidP="002C231D">
      <w:pPr>
        <w:numPr>
          <w:ilvl w:val="0"/>
          <w:numId w:val="32"/>
        </w:numPr>
        <w:spacing w:after="120" w:line="276" w:lineRule="auto"/>
        <w:ind w:left="567" w:hanging="567"/>
        <w:jc w:val="both"/>
        <w:rPr>
          <w:rFonts w:ascii="Calibri" w:hAnsi="Calibri"/>
          <w:color w:val="000000"/>
          <w:sz w:val="22"/>
          <w:szCs w:val="22"/>
        </w:rPr>
      </w:pPr>
      <w:r>
        <w:rPr>
          <w:rFonts w:ascii="Calibri" w:hAnsi="Calibri"/>
          <w:color w:val="000000"/>
          <w:sz w:val="22"/>
          <w:szCs w:val="22"/>
        </w:rPr>
        <w:t xml:space="preserve">Στη </w:t>
      </w:r>
      <w:r w:rsidR="00291BBD" w:rsidRPr="00385714">
        <w:rPr>
          <w:rFonts w:ascii="Calibri" w:hAnsi="Calibri"/>
          <w:color w:val="000000"/>
          <w:sz w:val="22"/>
          <w:szCs w:val="22"/>
        </w:rPr>
        <w:t>στήλη</w:t>
      </w:r>
      <w:r w:rsidR="00291BBD" w:rsidRPr="00291BBD">
        <w:t xml:space="preserve"> </w:t>
      </w:r>
      <w:r w:rsidR="00291BBD" w:rsidRPr="00385714">
        <w:rPr>
          <w:rFonts w:ascii="Calibri" w:hAnsi="Calibri"/>
          <w:b/>
          <w:color w:val="000000"/>
          <w:sz w:val="22"/>
          <w:szCs w:val="22"/>
        </w:rPr>
        <w:t>«ΩΡΟΛΟΓΙΟ ΠΡΟΓΡΑΜΜΑ»</w:t>
      </w:r>
      <w:r w:rsidR="00291BBD" w:rsidRPr="00291BBD">
        <w:t xml:space="preserve"> </w:t>
      </w:r>
      <w:r>
        <w:rPr>
          <w:rFonts w:ascii="Calibri" w:hAnsi="Calibri"/>
          <w:color w:val="000000"/>
          <w:sz w:val="22"/>
          <w:szCs w:val="22"/>
        </w:rPr>
        <w:t>αναγράφεται ο</w:t>
      </w:r>
      <w:r w:rsidR="00291BBD" w:rsidRPr="00385714">
        <w:rPr>
          <w:rFonts w:ascii="Calibri" w:hAnsi="Calibri"/>
          <w:color w:val="000000"/>
          <w:sz w:val="22"/>
          <w:szCs w:val="22"/>
        </w:rPr>
        <w:t xml:space="preserve"> αριθμό</w:t>
      </w:r>
      <w:r>
        <w:rPr>
          <w:rFonts w:ascii="Calibri" w:hAnsi="Calibri"/>
          <w:color w:val="000000"/>
          <w:sz w:val="22"/>
          <w:szCs w:val="22"/>
        </w:rPr>
        <w:t>ς</w:t>
      </w:r>
      <w:r w:rsidR="00291BBD" w:rsidRPr="00385714">
        <w:rPr>
          <w:rFonts w:ascii="Calibri" w:hAnsi="Calibri"/>
          <w:color w:val="000000"/>
          <w:sz w:val="22"/>
          <w:szCs w:val="22"/>
        </w:rPr>
        <w:t xml:space="preserve"> των ωρών που προβλέπεται κάθε ημέρα </w:t>
      </w:r>
      <w:r>
        <w:rPr>
          <w:rFonts w:ascii="Calibri" w:hAnsi="Calibri"/>
          <w:color w:val="000000"/>
          <w:sz w:val="22"/>
          <w:szCs w:val="22"/>
        </w:rPr>
        <w:t>με βάση το εγκεκριμένο ωρολόγιο πρόγραμμα</w:t>
      </w:r>
      <w:r w:rsidR="00291BBD" w:rsidRPr="00385714">
        <w:rPr>
          <w:rFonts w:ascii="Calibri" w:hAnsi="Calibri"/>
          <w:color w:val="000000"/>
          <w:sz w:val="22"/>
          <w:szCs w:val="22"/>
        </w:rPr>
        <w:t xml:space="preserve"> της σχολικής μονάδας.</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A625CA" w:rsidRPr="00A625CA" w:rsidRDefault="0056003C" w:rsidP="002C231D">
      <w:pPr>
        <w:numPr>
          <w:ilvl w:val="0"/>
          <w:numId w:val="32"/>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το πρωτότυπο  παραμένει στο Σχολείο. Εάν το πρωτότυπο αποστέλλεται στη Δ/</w:t>
      </w:r>
      <w:proofErr w:type="spellStart"/>
      <w:r w:rsidRPr="00A625CA">
        <w:rPr>
          <w:rFonts w:ascii="Calibri" w:hAnsi="Calibri"/>
          <w:color w:val="000000"/>
          <w:sz w:val="22"/>
          <w:szCs w:val="22"/>
        </w:rPr>
        <w:t>νση</w:t>
      </w:r>
      <w:proofErr w:type="spellEnd"/>
      <w:r w:rsidRPr="00A625CA">
        <w:rPr>
          <w:rFonts w:ascii="Calibri" w:hAnsi="Calibri"/>
          <w:color w:val="000000"/>
          <w:sz w:val="22"/>
          <w:szCs w:val="22"/>
        </w:rPr>
        <w:t xml:space="preserve"> </w:t>
      </w:r>
      <w:proofErr w:type="spellStart"/>
      <w:r w:rsidRPr="00A625CA">
        <w:rPr>
          <w:rFonts w:ascii="Calibri" w:hAnsi="Calibri"/>
          <w:color w:val="000000"/>
          <w:sz w:val="22"/>
          <w:szCs w:val="22"/>
        </w:rPr>
        <w:t>Εκπ</w:t>
      </w:r>
      <w:proofErr w:type="spellEnd"/>
      <w:r w:rsidRPr="00A625CA">
        <w:rPr>
          <w:rFonts w:ascii="Calibri" w:hAnsi="Calibri"/>
          <w:color w:val="000000"/>
          <w:sz w:val="22"/>
          <w:szCs w:val="22"/>
        </w:rPr>
        <w:t xml:space="preserve">/σης, στο Σχολείο φυλάσσεται αντίγραφο του Απουσιολογίου. </w:t>
      </w:r>
    </w:p>
    <w:p w:rsidR="00A625CA" w:rsidRDefault="00A625CA" w:rsidP="00A625CA">
      <w:pPr>
        <w:spacing w:after="120" w:line="276" w:lineRule="auto"/>
        <w:jc w:val="both"/>
        <w:rPr>
          <w:rFonts w:ascii="Calibri" w:hAnsi="Calibri"/>
          <w:color w:val="000000"/>
          <w:sz w:val="22"/>
          <w:szCs w:val="22"/>
        </w:rPr>
      </w:pPr>
    </w:p>
    <w:p w:rsidR="006F3AE5" w:rsidRDefault="006F3AE5">
      <w:pPr>
        <w:rPr>
          <w:rFonts w:ascii="Calibri" w:hAnsi="Calibri"/>
          <w:color w:val="000000"/>
          <w:sz w:val="22"/>
          <w:szCs w:val="22"/>
        </w:rPr>
      </w:pPr>
      <w:r>
        <w:rPr>
          <w:rFonts w:ascii="Calibri" w:hAnsi="Calibri"/>
          <w:color w:val="000000"/>
          <w:sz w:val="22"/>
          <w:szCs w:val="22"/>
        </w:rPr>
        <w:br w:type="page"/>
      </w:r>
    </w:p>
    <w:p w:rsidR="006F3AE5" w:rsidRDefault="006F3AE5" w:rsidP="006F3AE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39" w:name="_Toc14081184"/>
      <w:bookmarkStart w:id="40" w:name="_Toc46127971"/>
      <w:bookmarkStart w:id="41" w:name="_Toc48837328"/>
      <w:bookmarkStart w:id="42" w:name="_Toc2333476"/>
      <w:bookmarkStart w:id="43" w:name="_Toc1994306"/>
      <w:r>
        <w:rPr>
          <w:rFonts w:ascii="Calibri" w:hAnsi="Calibri"/>
          <w:sz w:val="22"/>
        </w:rPr>
        <w:lastRenderedPageBreak/>
        <w:t>ΥΠΟΔΕΙΓΜΑ 6.2</w:t>
      </w:r>
      <w:r w:rsidRPr="001E5E24">
        <w:rPr>
          <w:rFonts w:ascii="Calibri" w:hAnsi="Calibri"/>
          <w:sz w:val="22"/>
        </w:rPr>
        <w:t xml:space="preserve">: </w:t>
      </w:r>
      <w:r>
        <w:rPr>
          <w:rFonts w:ascii="Calibri" w:hAnsi="Calibri"/>
          <w:sz w:val="22"/>
        </w:rPr>
        <w:t>ΗΜΕΡΗΣΙΟ ΑΤΟΜΙΚΟ ΑΠΟΥΣΙΟΛΟΓΙΟ ΑΝΑΠΛΗΡΩΤΗ/ΤΡΙΑΣ ΕΒΠ/ΕΕΠ</w:t>
      </w:r>
      <w:bookmarkEnd w:id="39"/>
      <w:bookmarkEnd w:id="40"/>
      <w:bookmarkEnd w:id="41"/>
      <w:r>
        <w:rPr>
          <w:rFonts w:ascii="Calibri" w:hAnsi="Calibri"/>
          <w:sz w:val="22"/>
        </w:rPr>
        <w:t xml:space="preserve"> </w:t>
      </w:r>
      <w:bookmarkEnd w:id="42"/>
    </w:p>
    <w:tbl>
      <w:tblPr>
        <w:tblpPr w:leftFromText="180" w:rightFromText="180" w:vertAnchor="text" w:horzAnchor="margin" w:tblpXSpec="center" w:tblpY="130"/>
        <w:tblW w:w="5333" w:type="pct"/>
        <w:tblLayout w:type="fixed"/>
        <w:tblLook w:val="00A0" w:firstRow="1" w:lastRow="0" w:firstColumn="1" w:lastColumn="0" w:noHBand="0" w:noVBand="0"/>
      </w:tblPr>
      <w:tblGrid>
        <w:gridCol w:w="3718"/>
        <w:gridCol w:w="2476"/>
        <w:gridCol w:w="8"/>
        <w:gridCol w:w="1642"/>
        <w:gridCol w:w="282"/>
        <w:gridCol w:w="2384"/>
      </w:tblGrid>
      <w:tr w:rsidR="006F3AE5" w:rsidRPr="00C10ACD" w:rsidTr="00AC599E">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bookmarkEnd w:id="43"/>
          <w:p w:rsidR="006F3AE5" w:rsidRPr="0056003C" w:rsidRDefault="006F3AE5" w:rsidP="006F3AE5">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65437D">
              <w:rPr>
                <w:rFonts w:asciiTheme="minorHAnsi" w:hAnsiTheme="minorHAnsi" w:cs="Calibri"/>
                <w:b/>
                <w:sz w:val="18"/>
                <w:szCs w:val="18"/>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cs="Calibri"/>
                <w:b/>
                <w:sz w:val="18"/>
                <w:szCs w:val="18"/>
              </w:rPr>
              <w:t>2020-2021</w:t>
            </w:r>
            <w:r w:rsidRPr="0065437D">
              <w:rPr>
                <w:rFonts w:asciiTheme="minorHAnsi" w:hAnsiTheme="minorHAnsi" w:cs="Calibri"/>
                <w:b/>
                <w:sz w:val="18"/>
                <w:szCs w:val="18"/>
              </w:rPr>
              <w:t xml:space="preserve">», με κωδικό ΟΠΣ: </w:t>
            </w:r>
            <w:r w:rsidRPr="002F36C1">
              <w:rPr>
                <w:rFonts w:asciiTheme="minorHAnsi" w:hAnsiTheme="minorHAnsi" w:cs="Calibri"/>
                <w:b/>
                <w:sz w:val="18"/>
                <w:szCs w:val="18"/>
              </w:rPr>
              <w:t>5069645</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6F3AE5" w:rsidRPr="00C10ACD" w:rsidTr="00AC599E">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6F3AE5" w:rsidRPr="0056003C" w:rsidRDefault="006F3AE5" w:rsidP="00AC599E">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6F3AE5" w:rsidRPr="00C10ACD" w:rsidTr="00AC599E">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proofErr w:type="spellStart"/>
            <w:r w:rsidRPr="00C10ACD">
              <w:rPr>
                <w:rFonts w:ascii="Calibri" w:hAnsi="Calibri" w:cs="Calibri"/>
                <w:sz w:val="18"/>
                <w:szCs w:val="18"/>
              </w:rPr>
              <w:t>Ταχ</w:t>
            </w:r>
            <w:proofErr w:type="spellEnd"/>
            <w:r w:rsidRPr="00C10ACD">
              <w:rPr>
                <w:rFonts w:ascii="Calibri" w:hAnsi="Calibri" w:cs="Calibri"/>
                <w:sz w:val="18"/>
                <w:szCs w:val="18"/>
              </w:rPr>
              <w:t>. Δ/</w:t>
            </w:r>
            <w:proofErr w:type="spellStart"/>
            <w:r w:rsidRPr="00C10ACD">
              <w:rPr>
                <w:rFonts w:ascii="Calibri" w:hAnsi="Calibri" w:cs="Calibri"/>
                <w:sz w:val="18"/>
                <w:szCs w:val="18"/>
              </w:rPr>
              <w:t>νση</w:t>
            </w:r>
            <w:proofErr w:type="spellEnd"/>
            <w:r w:rsidRPr="00C10ACD">
              <w:rPr>
                <w:rFonts w:ascii="Calibri" w:hAnsi="Calibri" w:cs="Calibri"/>
                <w:sz w:val="18"/>
                <w:szCs w:val="18"/>
              </w:rPr>
              <w:t xml:space="preserve">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proofErr w:type="spellStart"/>
            <w:r w:rsidRPr="00C10ACD">
              <w:rPr>
                <w:rFonts w:ascii="Calibri" w:hAnsi="Calibri" w:cs="Calibri"/>
                <w:sz w:val="18"/>
                <w:szCs w:val="18"/>
              </w:rPr>
              <w:t>Τηλ</w:t>
            </w:r>
            <w:proofErr w:type="spellEnd"/>
            <w:r w:rsidRPr="00C10ACD">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e-</w:t>
            </w:r>
            <w:proofErr w:type="spellStart"/>
            <w:r w:rsidRPr="00C10ACD">
              <w:rPr>
                <w:rFonts w:ascii="Calibri" w:hAnsi="Calibri" w:cs="Calibri"/>
                <w:sz w:val="18"/>
                <w:szCs w:val="18"/>
              </w:rPr>
              <w:t>mail</w:t>
            </w:r>
            <w:proofErr w:type="spellEnd"/>
            <w:r w:rsidRPr="00C10ACD">
              <w:rPr>
                <w:rFonts w:ascii="Calibri" w:hAnsi="Calibri" w:cs="Calibri"/>
                <w:sz w:val="18"/>
                <w:szCs w:val="18"/>
              </w:rPr>
              <w:t>:</w:t>
            </w:r>
          </w:p>
        </w:tc>
      </w:tr>
      <w:tr w:rsidR="006F3AE5" w:rsidRPr="00C10ACD" w:rsidTr="00AC599E">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6F3AE5" w:rsidRPr="00C10ACD" w:rsidRDefault="006F3AE5" w:rsidP="00AC599E">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6F3AE5" w:rsidRPr="00C10ACD" w:rsidTr="00AC599E">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6F3AE5" w:rsidRPr="00C10ACD" w:rsidRDefault="006F3AE5" w:rsidP="00AC599E">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6F3AE5" w:rsidRPr="00C10ACD" w:rsidRDefault="006F3AE5" w:rsidP="00AC599E">
            <w:pPr>
              <w:spacing w:line="276" w:lineRule="auto"/>
              <w:rPr>
                <w:rFonts w:ascii="Calibri" w:hAnsi="Calibri" w:cs="Calibri"/>
                <w:sz w:val="18"/>
                <w:szCs w:val="18"/>
              </w:rPr>
            </w:pPr>
            <w:r w:rsidRPr="00C10ACD">
              <w:rPr>
                <w:rFonts w:ascii="Calibri" w:hAnsi="Calibri" w:cs="Calibri"/>
                <w:sz w:val="18"/>
                <w:szCs w:val="18"/>
              </w:rPr>
              <w:t>ΑΦΜ:</w:t>
            </w:r>
          </w:p>
        </w:tc>
      </w:tr>
      <w:tr w:rsidR="006F3AE5" w:rsidRPr="00C10ACD" w:rsidTr="00AC599E">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6F3AE5" w:rsidRPr="00C10ACD" w:rsidRDefault="006F3AE5" w:rsidP="00AC599E">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6F3AE5" w:rsidRPr="00C10ACD" w:rsidRDefault="006F3AE5" w:rsidP="00AC599E">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58"/>
        <w:gridCol w:w="1553"/>
        <w:gridCol w:w="419"/>
        <w:gridCol w:w="989"/>
        <w:gridCol w:w="25"/>
        <w:gridCol w:w="3025"/>
        <w:gridCol w:w="3551"/>
        <w:gridCol w:w="361"/>
      </w:tblGrid>
      <w:tr w:rsidR="006F3AE5" w:rsidRPr="00C10ACD" w:rsidTr="002F36C1">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6F3AE5" w:rsidRPr="00C10ACD" w:rsidRDefault="006F3AE5" w:rsidP="00AC599E">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6F3AE5" w:rsidRPr="00C10ACD" w:rsidRDefault="006F3AE5" w:rsidP="00AC599E">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6F3AE5" w:rsidRPr="00C10ACD" w:rsidRDefault="006F3AE5" w:rsidP="006216C6">
            <w:pPr>
              <w:jc w:val="center"/>
              <w:rPr>
                <w:rFonts w:ascii="Calibri" w:hAnsi="Calibri"/>
                <w:b/>
                <w:bCs/>
                <w:color w:val="000000"/>
              </w:rPr>
            </w:pPr>
            <w:r w:rsidRPr="00972B34">
              <w:rPr>
                <w:rFonts w:ascii="Calibri" w:hAnsi="Calibri"/>
                <w:b/>
                <w:bCs/>
                <w:color w:val="000000"/>
              </w:rPr>
              <w:t xml:space="preserve">ΩΡΕΣ </w:t>
            </w:r>
            <w:r w:rsidR="006216C6">
              <w:rPr>
                <w:rFonts w:ascii="Calibri" w:hAnsi="Calibri"/>
                <w:b/>
                <w:bCs/>
                <w:color w:val="000000"/>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6F3AE5" w:rsidRPr="00C10ACD" w:rsidRDefault="006F3AE5" w:rsidP="00AC599E">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6F3AE5" w:rsidRPr="00C10ACD" w:rsidRDefault="006F3AE5" w:rsidP="00AC599E">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6F3AE5" w:rsidRPr="00C10ACD" w:rsidRDefault="006F3AE5" w:rsidP="00AC599E">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02/09/2020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03/09/2020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04/09/2020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05/09/2020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07/09/2020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09/09/2020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10/09/2020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11/09/2020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12/09/2020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13/09/2020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14/09/2020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15/09/2020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16/09/2020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17/09/2020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18/09/2020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19/09/2020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20/09/2020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22/09/2020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23/09/2020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24/09/2020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25/09/2020</w:t>
            </w:r>
          </w:p>
        </w:tc>
        <w:tc>
          <w:tcPr>
            <w:tcW w:w="672" w:type="pct"/>
            <w:gridSpan w:val="2"/>
            <w:tcBorders>
              <w:top w:val="single" w:sz="4" w:space="0" w:color="auto"/>
              <w:left w:val="nil"/>
              <w:bottom w:val="single" w:sz="4" w:space="0" w:color="auto"/>
              <w:right w:val="single" w:sz="4" w:space="0" w:color="auto"/>
            </w:tcBorders>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27/09/2020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Pr>
                <w:rFonts w:ascii="Calibri" w:hAnsi="Calibri"/>
                <w:color w:val="000000"/>
                <w:sz w:val="18"/>
                <w:szCs w:val="18"/>
              </w:rPr>
              <w:t>29/09/2020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6F3AE5" w:rsidRPr="00C10ACD" w:rsidRDefault="006F3AE5" w:rsidP="00AC59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6F3AE5" w:rsidRDefault="006F3AE5" w:rsidP="00AC599E">
            <w:pPr>
              <w:jc w:val="center"/>
              <w:rPr>
                <w:rFonts w:ascii="Calibri" w:hAnsi="Calibri"/>
                <w:color w:val="000000"/>
                <w:sz w:val="18"/>
                <w:szCs w:val="18"/>
              </w:rPr>
            </w:pPr>
            <w:r>
              <w:rPr>
                <w:rFonts w:ascii="Calibri" w:hAnsi="Calibri"/>
                <w:color w:val="000000"/>
                <w:sz w:val="18"/>
                <w:szCs w:val="18"/>
              </w:rPr>
              <w:t>30/09/2020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6F3AE5" w:rsidRPr="00C10ACD" w:rsidRDefault="006F3AE5" w:rsidP="00AC59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6F3AE5" w:rsidRPr="00C10ACD" w:rsidRDefault="006F3AE5" w:rsidP="00AC59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6F3AE5" w:rsidRPr="00C10ACD" w:rsidRDefault="006F3AE5" w:rsidP="00AC599E">
            <w:pPr>
              <w:jc w:val="center"/>
              <w:rPr>
                <w:rFonts w:ascii="Calibri" w:hAnsi="Calibri"/>
                <w:color w:val="000000"/>
                <w:sz w:val="16"/>
                <w:szCs w:val="16"/>
              </w:rPr>
            </w:pPr>
          </w:p>
        </w:tc>
      </w:tr>
      <w:tr w:rsidR="006F3AE5" w:rsidRPr="00C10ACD" w:rsidTr="00AC599E">
        <w:trPr>
          <w:gridAfter w:val="2"/>
          <w:wAfter w:w="1866" w:type="pct"/>
          <w:trHeight w:val="197"/>
        </w:trPr>
        <w:tc>
          <w:tcPr>
            <w:tcW w:w="1207" w:type="pct"/>
            <w:gridSpan w:val="3"/>
            <w:tcBorders>
              <w:top w:val="single" w:sz="4" w:space="0" w:color="auto"/>
              <w:left w:val="nil"/>
              <w:bottom w:val="nil"/>
              <w:right w:val="nil"/>
            </w:tcBorders>
          </w:tcPr>
          <w:p w:rsidR="006F3AE5" w:rsidRPr="00C10ACD" w:rsidRDefault="006F3AE5" w:rsidP="00AC599E">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6F3AE5" w:rsidRPr="00C10ACD" w:rsidRDefault="006F3AE5" w:rsidP="00AC599E">
            <w:pPr>
              <w:rPr>
                <w:rFonts w:ascii="Calibri" w:hAnsi="Calibri"/>
                <w:b/>
                <w:bCs/>
                <w:color w:val="000000"/>
                <w:sz w:val="16"/>
                <w:szCs w:val="16"/>
                <w:u w:val="single"/>
              </w:rPr>
            </w:pPr>
          </w:p>
        </w:tc>
      </w:tr>
      <w:tr w:rsidR="00B6695D" w:rsidRPr="00C10ACD" w:rsidTr="00AC599E">
        <w:trPr>
          <w:gridAfter w:val="1"/>
          <w:wAfter w:w="172" w:type="pct"/>
          <w:trHeight w:val="1365"/>
        </w:trPr>
        <w:tc>
          <w:tcPr>
            <w:tcW w:w="1691" w:type="pct"/>
            <w:gridSpan w:val="5"/>
            <w:shd w:val="clear" w:color="auto" w:fill="auto"/>
          </w:tcPr>
          <w:p w:rsidR="00B6695D" w:rsidRPr="00C10ACD" w:rsidRDefault="00B6695D" w:rsidP="00AC599E">
            <w:pPr>
              <w:rPr>
                <w:rFonts w:ascii="Calibri" w:hAnsi="Calibri"/>
                <w:bCs/>
                <w:color w:val="000000"/>
                <w:sz w:val="18"/>
                <w:szCs w:val="18"/>
              </w:rPr>
            </w:pPr>
            <w:r w:rsidRPr="00C10ACD">
              <w:rPr>
                <w:rFonts w:ascii="Calibri" w:hAnsi="Calibri"/>
                <w:bCs/>
                <w:color w:val="000000"/>
                <w:sz w:val="18"/>
                <w:szCs w:val="18"/>
              </w:rPr>
              <w:t xml:space="preserve">        Ο/Η αναπληρωτής/</w:t>
            </w:r>
            <w:proofErr w:type="spellStart"/>
            <w:r w:rsidRPr="00C10ACD">
              <w:rPr>
                <w:rFonts w:ascii="Calibri" w:hAnsi="Calibri"/>
                <w:bCs/>
                <w:color w:val="000000"/>
                <w:sz w:val="18"/>
                <w:szCs w:val="18"/>
              </w:rPr>
              <w:t>τρια</w:t>
            </w:r>
            <w:proofErr w:type="spellEnd"/>
            <w:r w:rsidRPr="00C10ACD">
              <w:rPr>
                <w:rFonts w:ascii="Calibri" w:hAnsi="Calibri"/>
                <w:bCs/>
                <w:color w:val="000000"/>
                <w:sz w:val="18"/>
                <w:szCs w:val="18"/>
              </w:rPr>
              <w:t xml:space="preserve"> ΕΕΠ</w:t>
            </w:r>
            <w:r>
              <w:rPr>
                <w:rFonts w:ascii="Calibri" w:hAnsi="Calibri"/>
                <w:bCs/>
                <w:color w:val="000000"/>
                <w:sz w:val="18"/>
                <w:szCs w:val="18"/>
              </w:rPr>
              <w:t>/ΕΒΠ</w:t>
            </w:r>
          </w:p>
          <w:p w:rsidR="00B6695D" w:rsidRPr="00C10ACD" w:rsidRDefault="00B6695D" w:rsidP="00AC599E">
            <w:pPr>
              <w:rPr>
                <w:rFonts w:ascii="Calibri" w:hAnsi="Calibri"/>
                <w:bCs/>
                <w:color w:val="000000"/>
                <w:sz w:val="16"/>
                <w:szCs w:val="16"/>
              </w:rPr>
            </w:pPr>
          </w:p>
          <w:p w:rsidR="00B6695D" w:rsidRPr="00C10ACD" w:rsidRDefault="00B6695D" w:rsidP="00AC599E">
            <w:pPr>
              <w:rPr>
                <w:rFonts w:ascii="Calibri" w:hAnsi="Calibri"/>
                <w:bCs/>
                <w:color w:val="000000"/>
                <w:sz w:val="16"/>
                <w:szCs w:val="16"/>
              </w:rPr>
            </w:pPr>
          </w:p>
          <w:p w:rsidR="00B6695D" w:rsidRPr="00C10ACD" w:rsidRDefault="00B6695D" w:rsidP="00AC599E">
            <w:pPr>
              <w:rPr>
                <w:rFonts w:ascii="Calibri" w:hAnsi="Calibri"/>
                <w:bCs/>
                <w:color w:val="000000"/>
                <w:sz w:val="16"/>
                <w:szCs w:val="16"/>
              </w:rPr>
            </w:pPr>
          </w:p>
          <w:p w:rsidR="00B6695D" w:rsidRPr="00C10ACD" w:rsidRDefault="00B6695D" w:rsidP="00AC599E">
            <w:pPr>
              <w:rPr>
                <w:rFonts w:ascii="Calibri" w:hAnsi="Calibri"/>
                <w:bCs/>
                <w:color w:val="000000"/>
                <w:sz w:val="16"/>
                <w:szCs w:val="16"/>
              </w:rPr>
            </w:pPr>
          </w:p>
          <w:p w:rsidR="00B6695D" w:rsidRPr="00C10ACD" w:rsidRDefault="00B6695D" w:rsidP="00AC599E">
            <w:pPr>
              <w:rPr>
                <w:rFonts w:ascii="Calibri" w:hAnsi="Calibri"/>
                <w:bCs/>
                <w:color w:val="000000"/>
                <w:sz w:val="16"/>
                <w:szCs w:val="16"/>
              </w:rPr>
            </w:pPr>
            <w:r w:rsidRPr="00C10ACD">
              <w:rPr>
                <w:rFonts w:ascii="Calibri" w:hAnsi="Calibri"/>
                <w:bCs/>
                <w:color w:val="000000"/>
                <w:sz w:val="16"/>
                <w:szCs w:val="16"/>
              </w:rPr>
              <w:t xml:space="preserve">                                    (Υπογραφή)</w:t>
            </w:r>
          </w:p>
          <w:p w:rsidR="00B6695D" w:rsidRPr="00C10ACD" w:rsidRDefault="00B6695D" w:rsidP="00AC599E">
            <w:pPr>
              <w:rPr>
                <w:rFonts w:ascii="Calibri" w:hAnsi="Calibri" w:cs="Calibri"/>
                <w:sz w:val="18"/>
                <w:szCs w:val="18"/>
              </w:rPr>
            </w:pPr>
            <w:r w:rsidRPr="00C10ACD">
              <w:rPr>
                <w:rFonts w:ascii="Calibri" w:hAnsi="Calibri"/>
                <w:color w:val="000000"/>
                <w:sz w:val="16"/>
                <w:szCs w:val="16"/>
              </w:rPr>
              <w:t>.</w:t>
            </w:r>
          </w:p>
        </w:tc>
        <w:tc>
          <w:tcPr>
            <w:tcW w:w="3137" w:type="pct"/>
            <w:gridSpan w:val="2"/>
            <w:shd w:val="clear" w:color="auto" w:fill="auto"/>
          </w:tcPr>
          <w:p w:rsidR="00B6695D" w:rsidRPr="002B5D6E" w:rsidRDefault="00B6695D" w:rsidP="00E8210F">
            <w:pPr>
              <w:rPr>
                <w:rFonts w:asciiTheme="minorHAnsi" w:hAnsiTheme="minorHAnsi" w:cstheme="minorHAnsi"/>
                <w:color w:val="000000"/>
                <w:sz w:val="18"/>
                <w:szCs w:val="18"/>
              </w:rPr>
            </w:pPr>
            <w:r w:rsidRPr="00972B34">
              <w:rPr>
                <w:rFonts w:asciiTheme="minorHAnsi" w:hAnsiTheme="minorHAnsi" w:cstheme="minorHAns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972B34">
              <w:rPr>
                <w:rFonts w:asciiTheme="minorHAnsi" w:hAnsiTheme="minorHAnsi" w:cstheme="minorHAnsi"/>
                <w:color w:val="000000"/>
                <w:sz w:val="18"/>
                <w:szCs w:val="18"/>
              </w:rPr>
              <w:t>τριας</w:t>
            </w:r>
            <w:proofErr w:type="spellEnd"/>
            <w:r w:rsidRPr="00972B34">
              <w:rPr>
                <w:rFonts w:asciiTheme="minorHAnsi" w:hAnsiTheme="minorHAnsi" w:cstheme="minorHAnsi"/>
                <w:color w:val="000000"/>
                <w:sz w:val="18"/>
                <w:szCs w:val="18"/>
              </w:rPr>
              <w:t xml:space="preserve">  ΕΕΠ/ΕΒΠ. Επίσης, δηλώνεται υπεύθυνα ότι η </w:t>
            </w:r>
            <w:r w:rsidRPr="00CB7995">
              <w:rPr>
                <w:rFonts w:asciiTheme="minorHAnsi" w:hAnsiTheme="minorHAnsi" w:cstheme="minorHAnsi"/>
                <w:color w:val="000000"/>
                <w:sz w:val="18"/>
                <w:szCs w:val="18"/>
              </w:rPr>
              <w:t>στήλη ΩΡΕΣ ΕΡΓΑΣΙΑΣ είναι σύμφωνη με το προβλεπόμενο ωράριο του ΕΕΠ/ΕΒΠ.</w:t>
            </w:r>
          </w:p>
          <w:p w:rsidR="00B6695D" w:rsidRDefault="00A82A00" w:rsidP="00E8210F">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B6695D" w:rsidRPr="002B5D6E">
              <w:rPr>
                <w:rFonts w:asciiTheme="minorHAnsi" w:hAnsiTheme="minorHAnsi" w:cstheme="minorHAnsi"/>
                <w:color w:val="000000"/>
                <w:sz w:val="16"/>
                <w:szCs w:val="16"/>
              </w:rPr>
              <w:br/>
              <w:t xml:space="preserve">                                         </w:t>
            </w:r>
            <w:r>
              <w:rPr>
                <w:rFonts w:asciiTheme="minorHAnsi" w:hAnsiTheme="minorHAnsi" w:cstheme="minorHAnsi"/>
                <w:color w:val="000000"/>
                <w:sz w:val="16"/>
                <w:szCs w:val="16"/>
              </w:rPr>
              <w:t xml:space="preserve">          </w:t>
            </w:r>
            <w:r w:rsidR="00B6695D" w:rsidRPr="002B5D6E">
              <w:rPr>
                <w:rFonts w:asciiTheme="minorHAnsi" w:hAnsiTheme="minorHAnsi" w:cstheme="minorHAnsi"/>
                <w:color w:val="000000"/>
                <w:sz w:val="16"/>
                <w:szCs w:val="16"/>
              </w:rPr>
              <w:t xml:space="preserve">           Ο/Η ΔΙΕΥΘΥΝΤΗΣ/ΝΤΡΙΑ</w:t>
            </w:r>
          </w:p>
          <w:p w:rsidR="00B6695D" w:rsidRPr="002B5D6E" w:rsidRDefault="00B6695D" w:rsidP="00E8210F">
            <w:pPr>
              <w:jc w:val="center"/>
              <w:rPr>
                <w:rFonts w:asciiTheme="minorHAnsi" w:hAnsiTheme="minorHAnsi" w:cstheme="minorHAnsi"/>
                <w:sz w:val="18"/>
                <w:szCs w:val="18"/>
              </w:rPr>
            </w:pPr>
            <w:r w:rsidRPr="00CB7995">
              <w:rPr>
                <w:rFonts w:ascii="Calibri" w:hAnsi="Calibri"/>
                <w:color w:val="000000"/>
                <w:sz w:val="18"/>
                <w:szCs w:val="18"/>
              </w:rPr>
              <w:t xml:space="preserve">(Υπογραφή – </w:t>
            </w:r>
            <w:r w:rsidRPr="00550DB9">
              <w:rPr>
                <w:rFonts w:ascii="Calibri" w:hAnsi="Calibri"/>
                <w:color w:val="000000"/>
                <w:sz w:val="18"/>
                <w:szCs w:val="18"/>
              </w:rPr>
              <w:t>Σφραγίδα)</w:t>
            </w:r>
          </w:p>
        </w:tc>
      </w:tr>
    </w:tbl>
    <w:p w:rsidR="006F3AE5" w:rsidRPr="00C10ACD" w:rsidRDefault="006F3AE5" w:rsidP="006F3AE5">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6F3AE5" w:rsidRPr="00592FE7" w:rsidRDefault="006F3AE5">
      <w:pPr>
        <w:rPr>
          <w:rFonts w:ascii="Calibri" w:hAnsi="Calibri"/>
          <w:b/>
          <w:caps/>
          <w:color w:val="000000"/>
          <w:sz w:val="22"/>
          <w:szCs w:val="22"/>
          <w:u w:val="single"/>
        </w:rPr>
      </w:pPr>
    </w:p>
    <w:p w:rsidR="006F3AE5" w:rsidRPr="00DA3FFA" w:rsidRDefault="006F3AE5" w:rsidP="006F3AE5">
      <w:pPr>
        <w:jc w:val="center"/>
        <w:rPr>
          <w:rFonts w:ascii="Calibri" w:hAnsi="Calibri"/>
          <w:b/>
          <w:caps/>
          <w:color w:val="000000"/>
          <w:sz w:val="22"/>
          <w:szCs w:val="22"/>
          <w:u w:val="single"/>
        </w:rPr>
      </w:pPr>
      <w:r w:rsidRPr="00DA3FFA">
        <w:rPr>
          <w:rFonts w:ascii="Calibri" w:hAnsi="Calibri"/>
          <w:b/>
          <w:caps/>
          <w:color w:val="000000"/>
          <w:sz w:val="22"/>
          <w:szCs w:val="22"/>
          <w:u w:val="single"/>
        </w:rPr>
        <w:lastRenderedPageBreak/>
        <w:t>Οδηγίες συμπλήρωσης του Ατομικού Ημερήσιου Απουσιολογίου</w:t>
      </w:r>
    </w:p>
    <w:p w:rsidR="006F3AE5" w:rsidRPr="00DA3FFA" w:rsidRDefault="006F3AE5" w:rsidP="006F3AE5">
      <w:pPr>
        <w:jc w:val="center"/>
        <w:rPr>
          <w:rFonts w:ascii="Calibri" w:hAnsi="Calibri"/>
          <w:b/>
          <w:caps/>
          <w:color w:val="000000"/>
          <w:sz w:val="22"/>
          <w:szCs w:val="22"/>
          <w:u w:val="single"/>
        </w:rPr>
      </w:pPr>
    </w:p>
    <w:p w:rsidR="006F3AE5" w:rsidRPr="00DA3FFA" w:rsidRDefault="006F3AE5" w:rsidP="006F3AE5">
      <w:pPr>
        <w:jc w:val="center"/>
        <w:rPr>
          <w:rFonts w:ascii="Calibri" w:hAnsi="Calibri"/>
          <w:b/>
          <w:color w:val="000000"/>
          <w:sz w:val="22"/>
          <w:szCs w:val="22"/>
          <w:u w:val="single"/>
        </w:rPr>
      </w:pP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ΥΠΟΧΡΕΩΤΙΚΑ από τον αναπληρωτή  ΕΕΠ/ΕΒΠ και τον Διευθυντή της Σχολικής Μονάδας.</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Συμπληρώνεται και υπογράφεται, σύμφωνα με το υπόδειγμα, ΥΠΟΧΡΕΩΤΙΚΑ για κάθε αναπληρωτή ΕΕΠ/ΕΒΠ ακόμη και σε περίπτωση που δεν υπάρχουν άδειες/απεργίες/απουσίες (κενό Απουσιολόγιο (με υπογραφές/σφραγίδα). </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πλήρες ωράριο υποστήριξης των ΕΕΠ/ΕΒΠ.</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6F3AE5" w:rsidRPr="00DA3FFA" w:rsidRDefault="006F3AE5" w:rsidP="002C231D">
      <w:pPr>
        <w:numPr>
          <w:ilvl w:val="0"/>
          <w:numId w:val="32"/>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το πρωτότυπο  παραμένει στο Σχολείο. Εάν το πρωτότυπο αποστέλλεται στη Δ/</w:t>
      </w:r>
      <w:proofErr w:type="spellStart"/>
      <w:r w:rsidRPr="00DA3FFA">
        <w:rPr>
          <w:rFonts w:ascii="Calibri" w:hAnsi="Calibri"/>
          <w:color w:val="000000"/>
          <w:sz w:val="22"/>
          <w:szCs w:val="22"/>
        </w:rPr>
        <w:t>νση</w:t>
      </w:r>
      <w:proofErr w:type="spellEnd"/>
      <w:r w:rsidRPr="00DA3FFA">
        <w:rPr>
          <w:rFonts w:ascii="Calibri" w:hAnsi="Calibri"/>
          <w:color w:val="000000"/>
          <w:sz w:val="22"/>
          <w:szCs w:val="22"/>
        </w:rPr>
        <w:t xml:space="preserve"> </w:t>
      </w:r>
      <w:proofErr w:type="spellStart"/>
      <w:r w:rsidRPr="00DA3FFA">
        <w:rPr>
          <w:rFonts w:ascii="Calibri" w:hAnsi="Calibri"/>
          <w:color w:val="000000"/>
          <w:sz w:val="22"/>
          <w:szCs w:val="22"/>
        </w:rPr>
        <w:t>Εκπ</w:t>
      </w:r>
      <w:proofErr w:type="spellEnd"/>
      <w:r w:rsidRPr="00DA3FFA">
        <w:rPr>
          <w:rFonts w:ascii="Calibri" w:hAnsi="Calibri"/>
          <w:color w:val="000000"/>
          <w:sz w:val="22"/>
          <w:szCs w:val="22"/>
        </w:rPr>
        <w:t xml:space="preserve">/σης, στο Σχολείο φυλάσσεται αντίγραφο του Απουσιολογίου. </w:t>
      </w:r>
    </w:p>
    <w:p w:rsidR="006F3AE5" w:rsidRPr="00DA3FFA" w:rsidRDefault="006F3AE5" w:rsidP="006F3AE5">
      <w:pPr>
        <w:spacing w:after="120" w:line="276" w:lineRule="auto"/>
        <w:jc w:val="both"/>
        <w:rPr>
          <w:rFonts w:asciiTheme="minorHAnsi" w:hAnsiTheme="minorHAnsi" w:cstheme="minorHAnsi"/>
          <w:b/>
          <w:bCs/>
          <w:sz w:val="22"/>
          <w:szCs w:val="22"/>
          <w:u w:val="single"/>
        </w:rPr>
      </w:pPr>
    </w:p>
    <w:p w:rsidR="006F3AE5" w:rsidRDefault="006F3AE5" w:rsidP="006F3AE5">
      <w:pPr>
        <w:tabs>
          <w:tab w:val="center" w:pos="5940"/>
        </w:tabs>
        <w:rPr>
          <w:rFonts w:asciiTheme="minorHAnsi" w:hAnsiTheme="minorHAnsi"/>
        </w:rPr>
      </w:pPr>
    </w:p>
    <w:p w:rsidR="00A625CA" w:rsidRDefault="00A625CA" w:rsidP="00A625CA">
      <w:pPr>
        <w:spacing w:after="120" w:line="276" w:lineRule="auto"/>
        <w:jc w:val="both"/>
        <w:rPr>
          <w:rFonts w:ascii="Calibri" w:hAnsi="Calibri"/>
          <w:color w:val="000000"/>
          <w:sz w:val="22"/>
          <w:szCs w:val="22"/>
        </w:rPr>
      </w:pPr>
    </w:p>
    <w:p w:rsidR="00277D85" w:rsidRPr="00A625CA" w:rsidRDefault="00291BBD" w:rsidP="00A625CA">
      <w:pPr>
        <w:spacing w:after="120" w:line="276" w:lineRule="auto"/>
        <w:jc w:val="both"/>
        <w:rPr>
          <w:rFonts w:asciiTheme="minorHAnsi" w:hAnsiTheme="minorHAnsi"/>
          <w:vanish/>
        </w:rPr>
      </w:pPr>
      <w:r w:rsidRPr="00A625CA">
        <w:rPr>
          <w:rFonts w:ascii="Calibri" w:hAnsi="Calibri"/>
          <w:color w:val="000000"/>
          <w:sz w:val="22"/>
          <w:szCs w:val="22"/>
        </w:rPr>
        <w:br w:type="page"/>
      </w:r>
    </w:p>
    <w:p w:rsidR="0026136A" w:rsidRPr="0065437D" w:rsidRDefault="0026136A" w:rsidP="0026136A">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44" w:name="_Toc48837329"/>
      <w:bookmarkEnd w:id="4"/>
      <w:bookmarkEnd w:id="34"/>
      <w:bookmarkEnd w:id="35"/>
      <w:bookmarkEnd w:id="36"/>
      <w:bookmarkEnd w:id="37"/>
      <w:bookmarkEnd w:id="38"/>
      <w:r w:rsidRPr="0065437D">
        <w:rPr>
          <w:rFonts w:asciiTheme="minorHAnsi" w:hAnsiTheme="minorHAnsi" w:cs="Arial"/>
          <w:b/>
          <w:bCs/>
          <w:sz w:val="22"/>
          <w:szCs w:val="22"/>
        </w:rPr>
        <w:t xml:space="preserve">ΥΠΟΔΕΙΓΜΑ </w:t>
      </w:r>
      <w:r w:rsidR="00257FC3">
        <w:rPr>
          <w:rFonts w:asciiTheme="minorHAnsi" w:hAnsiTheme="minorHAnsi" w:cs="Arial"/>
          <w:b/>
          <w:bCs/>
          <w:sz w:val="22"/>
          <w:szCs w:val="22"/>
        </w:rPr>
        <w:t>7</w:t>
      </w:r>
      <w:r w:rsidR="00316A5F">
        <w:rPr>
          <w:rFonts w:asciiTheme="minorHAnsi" w:hAnsiTheme="minorHAnsi" w:cs="Arial"/>
          <w:b/>
          <w:bCs/>
          <w:sz w:val="22"/>
          <w:szCs w:val="22"/>
        </w:rPr>
        <w:t>:</w:t>
      </w:r>
      <w:r w:rsidRPr="0065437D">
        <w:rPr>
          <w:rFonts w:asciiTheme="minorHAnsi" w:hAnsiTheme="minorHAnsi" w:cs="Arial"/>
          <w:b/>
          <w:bCs/>
          <w:sz w:val="22"/>
          <w:szCs w:val="22"/>
        </w:rPr>
        <w:t xml:space="preserve"> Υπόδειγμα Υποβολής Δεικτών από Διευθύνσεις Πρωτοβάθμιας και Δευτεροβάθμιας Εκπαίδευσης</w:t>
      </w:r>
      <w:bookmarkEnd w:id="44"/>
    </w:p>
    <w:p w:rsidR="0026136A" w:rsidRPr="0065437D" w:rsidRDefault="0026136A" w:rsidP="0026136A">
      <w:pPr>
        <w:spacing w:after="120" w:line="276" w:lineRule="auto"/>
        <w:jc w:val="both"/>
        <w:rPr>
          <w:rFonts w:asciiTheme="minorHAnsi" w:hAnsiTheme="minorHAnsi"/>
          <w:sz w:val="22"/>
          <w:szCs w:val="22"/>
        </w:rPr>
      </w:pPr>
    </w:p>
    <w:tbl>
      <w:tblPr>
        <w:tblW w:w="5017" w:type="pct"/>
        <w:tblLayout w:type="fixed"/>
        <w:tblLook w:val="04A0" w:firstRow="1" w:lastRow="0" w:firstColumn="1" w:lastColumn="0" w:noHBand="0" w:noVBand="1"/>
      </w:tblPr>
      <w:tblGrid>
        <w:gridCol w:w="750"/>
        <w:gridCol w:w="1713"/>
        <w:gridCol w:w="2199"/>
        <w:gridCol w:w="2393"/>
        <w:gridCol w:w="71"/>
        <w:gridCol w:w="811"/>
        <w:gridCol w:w="991"/>
        <w:gridCol w:w="926"/>
        <w:gridCol w:w="34"/>
      </w:tblGrid>
      <w:tr w:rsidR="00FD3823" w:rsidRPr="0065437D" w:rsidTr="004E6BAC">
        <w:trPr>
          <w:gridAfter w:val="1"/>
          <w:wAfter w:w="17" w:type="pct"/>
          <w:trHeight w:val="870"/>
        </w:trPr>
        <w:tc>
          <w:tcPr>
            <w:tcW w:w="4983" w:type="pct"/>
            <w:gridSpan w:val="8"/>
            <w:tcBorders>
              <w:top w:val="nil"/>
              <w:left w:val="nil"/>
              <w:bottom w:val="single" w:sz="4" w:space="0" w:color="auto"/>
              <w:right w:val="nil"/>
            </w:tcBorders>
            <w:shd w:val="clear" w:color="000000" w:fill="D9D9D9"/>
          </w:tcPr>
          <w:p w:rsidR="00FD3823" w:rsidRPr="00316A5F" w:rsidRDefault="00FD3823" w:rsidP="00316A5F">
            <w:pPr>
              <w:jc w:val="both"/>
              <w:rPr>
                <w:rFonts w:asciiTheme="minorHAnsi" w:hAnsiTheme="minorHAnsi" w:cs="Calibri"/>
                <w:b/>
                <w:bCs/>
                <w:color w:val="000000"/>
                <w:sz w:val="22"/>
                <w:szCs w:val="22"/>
              </w:rPr>
            </w:pPr>
            <w:r w:rsidRPr="0065437D">
              <w:rPr>
                <w:rFonts w:asciiTheme="minorHAnsi" w:hAnsiTheme="minorHAnsi" w:cs="Calibri"/>
                <w:b/>
                <w:bCs/>
                <w:color w:val="000000"/>
                <w:sz w:val="22"/>
                <w:szCs w:val="22"/>
              </w:rPr>
              <w:t>Πράξη:</w:t>
            </w:r>
            <w:r>
              <w:rPr>
                <w:rFonts w:asciiTheme="minorHAnsi" w:hAnsiTheme="minorHAnsi" w:cs="Calibri"/>
                <w:b/>
                <w:bCs/>
                <w:color w:val="000000"/>
                <w:sz w:val="22"/>
                <w:szCs w:val="22"/>
              </w:rPr>
              <w:t xml:space="preserve"> </w:t>
            </w:r>
            <w:r w:rsidRPr="0065437D">
              <w:rPr>
                <w:rFonts w:asciiTheme="minorHAnsi" w:hAnsiTheme="minorHAns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b/>
                <w:sz w:val="22"/>
                <w:szCs w:val="22"/>
              </w:rPr>
              <w:t>2020-2021</w:t>
            </w:r>
            <w:r w:rsidRPr="0065437D">
              <w:rPr>
                <w:rFonts w:asciiTheme="minorHAnsi" w:hAnsiTheme="minorHAnsi"/>
                <w:b/>
                <w:sz w:val="22"/>
                <w:szCs w:val="22"/>
              </w:rPr>
              <w:t xml:space="preserve">», με κωδικό ΟΠΣ: </w:t>
            </w:r>
            <w:r w:rsidR="00856532" w:rsidRPr="00531280">
              <w:rPr>
                <w:rFonts w:asciiTheme="minorHAnsi" w:hAnsiTheme="minorHAnsi"/>
                <w:b/>
                <w:sz w:val="22"/>
                <w:szCs w:val="22"/>
              </w:rPr>
              <w:t>5069645</w:t>
            </w:r>
            <w:r w:rsidR="0016483D">
              <w:rPr>
                <w:rFonts w:asciiTheme="minorHAnsi" w:hAnsiTheme="minorHAnsi"/>
                <w:b/>
                <w:sz w:val="22"/>
                <w:szCs w:val="22"/>
              </w:rPr>
              <w:t>,</w:t>
            </w:r>
            <w:r w:rsidRPr="0065437D">
              <w:rPr>
                <w:rFonts w:asciiTheme="minorHAnsi" w:hAnsiTheme="minorHAnsi"/>
                <w:b/>
                <w:sz w:val="22"/>
                <w:szCs w:val="22"/>
              </w:rPr>
              <w:t xml:space="preserve"> στο πλαίσιο των Αξόνων Προτεραιότητας 6, 8 και 9 του ΕΠ «Ανάπτυξη Ανθρώπινου Δυναμικού, Εκπαίδευση και Δια Βίου Μάθηση 2014-2020»</w:t>
            </w:r>
          </w:p>
          <w:p w:rsidR="00FD3823" w:rsidRPr="0065437D" w:rsidRDefault="006261BD" w:rsidP="00316A5F">
            <w:pPr>
              <w:jc w:val="center"/>
              <w:rPr>
                <w:rFonts w:asciiTheme="minorHAnsi" w:hAnsiTheme="minorHAnsi"/>
                <w:b/>
                <w:sz w:val="22"/>
                <w:szCs w:val="22"/>
              </w:rPr>
            </w:pPr>
            <w:r>
              <w:rPr>
                <w:rFonts w:asciiTheme="minorHAnsi" w:hAnsiTheme="minorHAnsi"/>
                <w:b/>
                <w:sz w:val="22"/>
                <w:szCs w:val="22"/>
              </w:rPr>
              <w:t>α</w:t>
            </w:r>
            <w:r w:rsidR="00FD3823" w:rsidRPr="00727B35">
              <w:rPr>
                <w:rFonts w:asciiTheme="minorHAnsi" w:hAnsiTheme="minorHAnsi"/>
                <w:b/>
                <w:sz w:val="22"/>
                <w:szCs w:val="22"/>
              </w:rPr>
              <w:t>πό</w:t>
            </w:r>
            <w:r>
              <w:rPr>
                <w:rFonts w:asciiTheme="minorHAnsi" w:hAnsiTheme="minorHAnsi"/>
                <w:b/>
                <w:sz w:val="22"/>
                <w:szCs w:val="22"/>
              </w:rPr>
              <w:t xml:space="preserve">  </w:t>
            </w:r>
            <w:r w:rsidR="00E760BD">
              <w:rPr>
                <w:rFonts w:asciiTheme="minorHAnsi" w:hAnsiTheme="minorHAnsi"/>
                <w:b/>
                <w:sz w:val="22"/>
                <w:szCs w:val="22"/>
              </w:rPr>
              <w:t xml:space="preserve"> </w:t>
            </w:r>
            <w:r w:rsidR="00704172">
              <w:rPr>
                <w:rFonts w:asciiTheme="minorHAnsi" w:hAnsiTheme="minorHAnsi"/>
                <w:b/>
                <w:sz w:val="22"/>
                <w:szCs w:val="22"/>
              </w:rPr>
              <w:t xml:space="preserve"> </w:t>
            </w:r>
            <w:r w:rsidR="00FD3823" w:rsidRPr="00727B35">
              <w:rPr>
                <w:rFonts w:asciiTheme="minorHAnsi" w:hAnsiTheme="minorHAnsi"/>
                <w:b/>
                <w:sz w:val="22"/>
                <w:szCs w:val="22"/>
              </w:rPr>
              <w:t>……. /……/20….</w:t>
            </w:r>
            <w:r w:rsidR="00704172">
              <w:rPr>
                <w:rFonts w:asciiTheme="minorHAnsi" w:hAnsiTheme="minorHAnsi"/>
                <w:b/>
                <w:sz w:val="22"/>
                <w:szCs w:val="22"/>
              </w:rPr>
              <w:t>.</w:t>
            </w:r>
            <w:r w:rsidR="008836E6">
              <w:rPr>
                <w:rFonts w:asciiTheme="minorHAnsi" w:hAnsiTheme="minorHAnsi"/>
                <w:b/>
                <w:sz w:val="22"/>
                <w:szCs w:val="22"/>
              </w:rPr>
              <w:t xml:space="preserve">  </w:t>
            </w:r>
            <w:r w:rsidR="00FD3823" w:rsidRPr="00727B35">
              <w:rPr>
                <w:rFonts w:asciiTheme="minorHAnsi" w:hAnsiTheme="minorHAnsi"/>
                <w:b/>
                <w:sz w:val="22"/>
                <w:szCs w:val="22"/>
              </w:rPr>
              <w:t xml:space="preserve"> </w:t>
            </w:r>
            <w:r w:rsidR="00316981">
              <w:rPr>
                <w:rFonts w:asciiTheme="minorHAnsi" w:hAnsiTheme="minorHAnsi"/>
                <w:b/>
                <w:sz w:val="22"/>
                <w:szCs w:val="22"/>
              </w:rPr>
              <w:t xml:space="preserve">   </w:t>
            </w:r>
            <w:r w:rsidR="00E760BD">
              <w:rPr>
                <w:rFonts w:asciiTheme="minorHAnsi" w:hAnsiTheme="minorHAnsi"/>
                <w:b/>
                <w:sz w:val="22"/>
                <w:szCs w:val="22"/>
              </w:rPr>
              <w:t xml:space="preserve"> </w:t>
            </w:r>
            <w:r w:rsidR="00316981">
              <w:rPr>
                <w:rFonts w:asciiTheme="minorHAnsi" w:hAnsiTheme="minorHAnsi"/>
                <w:b/>
                <w:sz w:val="22"/>
                <w:szCs w:val="22"/>
              </w:rPr>
              <w:t xml:space="preserve"> έ</w:t>
            </w:r>
            <w:r w:rsidR="00FD3823" w:rsidRPr="00727B35">
              <w:rPr>
                <w:rFonts w:asciiTheme="minorHAnsi" w:hAnsiTheme="minorHAnsi"/>
                <w:b/>
                <w:sz w:val="22"/>
                <w:szCs w:val="22"/>
              </w:rPr>
              <w:t>ως</w:t>
            </w:r>
            <w:r w:rsidR="00316981">
              <w:rPr>
                <w:rFonts w:asciiTheme="minorHAnsi" w:hAnsiTheme="minorHAnsi"/>
                <w:b/>
                <w:sz w:val="22"/>
                <w:szCs w:val="22"/>
              </w:rPr>
              <w:t xml:space="preserve">  </w:t>
            </w:r>
            <w:r w:rsidR="00E760BD">
              <w:rPr>
                <w:rFonts w:asciiTheme="minorHAnsi" w:hAnsiTheme="minorHAnsi"/>
                <w:b/>
                <w:sz w:val="22"/>
                <w:szCs w:val="22"/>
              </w:rPr>
              <w:t xml:space="preserve">  </w:t>
            </w:r>
            <w:r w:rsidR="00316981">
              <w:rPr>
                <w:rFonts w:asciiTheme="minorHAnsi" w:hAnsiTheme="minorHAnsi"/>
                <w:b/>
                <w:sz w:val="22"/>
                <w:szCs w:val="22"/>
              </w:rPr>
              <w:t xml:space="preserve">  </w:t>
            </w:r>
            <w:r w:rsidR="008836E6">
              <w:rPr>
                <w:rFonts w:asciiTheme="minorHAnsi" w:hAnsiTheme="minorHAnsi"/>
                <w:b/>
                <w:sz w:val="22"/>
                <w:szCs w:val="22"/>
              </w:rPr>
              <w:t xml:space="preserve">  </w:t>
            </w:r>
            <w:r w:rsidR="00316981">
              <w:rPr>
                <w:rFonts w:asciiTheme="minorHAnsi" w:hAnsiTheme="minorHAnsi"/>
                <w:b/>
                <w:sz w:val="22"/>
                <w:szCs w:val="22"/>
              </w:rPr>
              <w:t xml:space="preserve"> </w:t>
            </w:r>
            <w:r w:rsidR="00FD3823" w:rsidRPr="00727B35">
              <w:rPr>
                <w:rFonts w:asciiTheme="minorHAnsi" w:hAnsiTheme="minorHAnsi"/>
                <w:b/>
                <w:sz w:val="22"/>
                <w:szCs w:val="22"/>
              </w:rPr>
              <w:t xml:space="preserve"> ……/……/</w:t>
            </w:r>
            <w:r w:rsidR="00FD3823">
              <w:rPr>
                <w:rFonts w:asciiTheme="minorHAnsi" w:hAnsiTheme="minorHAnsi"/>
                <w:b/>
                <w:sz w:val="22"/>
                <w:szCs w:val="22"/>
              </w:rPr>
              <w:t>20….</w:t>
            </w:r>
            <w:r w:rsidR="00077864">
              <w:rPr>
                <w:rFonts w:asciiTheme="minorHAnsi" w:hAnsiTheme="minorHAnsi"/>
                <w:b/>
                <w:sz w:val="22"/>
                <w:szCs w:val="22"/>
              </w:rPr>
              <w:t>.</w:t>
            </w:r>
          </w:p>
        </w:tc>
      </w:tr>
      <w:tr w:rsidR="004E6BAC" w:rsidRPr="0065437D" w:rsidTr="004E6BAC">
        <w:trPr>
          <w:trHeight w:val="300"/>
        </w:trPr>
        <w:tc>
          <w:tcPr>
            <w:tcW w:w="5000" w:type="pct"/>
            <w:gridSpan w:val="9"/>
            <w:tcBorders>
              <w:top w:val="single" w:sz="4" w:space="0" w:color="auto"/>
              <w:left w:val="single" w:sz="4" w:space="0" w:color="auto"/>
              <w:bottom w:val="single" w:sz="4" w:space="0" w:color="auto"/>
              <w:right w:val="nil"/>
            </w:tcBorders>
            <w:shd w:val="clear" w:color="000000" w:fill="D9D9D9"/>
            <w:noWrap/>
            <w:vAlign w:val="bottom"/>
            <w:hideMark/>
          </w:tcPr>
          <w:p w:rsidR="004E6BAC" w:rsidRDefault="004E6BAC" w:rsidP="00DE5768">
            <w:pPr>
              <w:rPr>
                <w:rFonts w:asciiTheme="minorHAnsi" w:hAnsiTheme="minorHAnsi" w:cs="Calibri"/>
                <w:i/>
                <w:iCs/>
                <w:color w:val="000000"/>
                <w:sz w:val="22"/>
                <w:szCs w:val="22"/>
              </w:rPr>
            </w:pPr>
            <w:r w:rsidRPr="0065437D">
              <w:rPr>
                <w:rFonts w:asciiTheme="minorHAnsi" w:hAnsiTheme="minorHAnsi" w:cs="Calibri"/>
                <w:b/>
                <w:bCs/>
                <w:color w:val="000000"/>
                <w:sz w:val="22"/>
                <w:szCs w:val="22"/>
              </w:rPr>
              <w:t>Διεύθυνση (Α/</w:t>
            </w:r>
            <w:proofErr w:type="spellStart"/>
            <w:r w:rsidRPr="0065437D">
              <w:rPr>
                <w:rFonts w:asciiTheme="minorHAnsi" w:hAnsiTheme="minorHAnsi" w:cs="Calibri"/>
                <w:b/>
                <w:bCs/>
                <w:color w:val="000000"/>
                <w:sz w:val="22"/>
                <w:szCs w:val="22"/>
              </w:rPr>
              <w:t>θμια</w:t>
            </w:r>
            <w:proofErr w:type="spellEnd"/>
            <w:r w:rsidRPr="0065437D">
              <w:rPr>
                <w:rFonts w:asciiTheme="minorHAnsi" w:hAnsiTheme="minorHAnsi" w:cs="Calibri"/>
                <w:b/>
                <w:bCs/>
                <w:color w:val="000000"/>
                <w:sz w:val="22"/>
                <w:szCs w:val="22"/>
              </w:rPr>
              <w:t>ς ή Β/</w:t>
            </w:r>
            <w:proofErr w:type="spellStart"/>
            <w:r w:rsidRPr="0065437D">
              <w:rPr>
                <w:rFonts w:asciiTheme="minorHAnsi" w:hAnsiTheme="minorHAnsi" w:cs="Calibri"/>
                <w:b/>
                <w:bCs/>
                <w:color w:val="000000"/>
                <w:sz w:val="22"/>
                <w:szCs w:val="22"/>
              </w:rPr>
              <w:t>θμιας</w:t>
            </w:r>
            <w:proofErr w:type="spellEnd"/>
            <w:r w:rsidRPr="0065437D">
              <w:rPr>
                <w:rFonts w:asciiTheme="minorHAnsi" w:hAnsiTheme="minorHAnsi" w:cs="Calibri"/>
                <w:b/>
                <w:bCs/>
                <w:color w:val="000000"/>
                <w:sz w:val="22"/>
                <w:szCs w:val="22"/>
              </w:rPr>
              <w:t>) Εκπαίδευσης:</w:t>
            </w:r>
            <w:r w:rsidRPr="0065437D">
              <w:rPr>
                <w:rFonts w:asciiTheme="minorHAnsi" w:hAnsiTheme="minorHAnsi" w:cs="Calibri"/>
                <w:i/>
                <w:iCs/>
                <w:color w:val="000000"/>
                <w:sz w:val="22"/>
                <w:szCs w:val="22"/>
              </w:rPr>
              <w:t xml:space="preserve"> (Ονομασία)</w:t>
            </w:r>
          </w:p>
          <w:p w:rsidR="004E6BAC" w:rsidRDefault="004E6BAC" w:rsidP="00DE5768">
            <w:pPr>
              <w:rPr>
                <w:rFonts w:asciiTheme="minorHAnsi" w:hAnsiTheme="minorHAnsi" w:cs="Calibri"/>
                <w:i/>
                <w:iCs/>
                <w:color w:val="000000"/>
                <w:sz w:val="22"/>
                <w:szCs w:val="22"/>
              </w:rPr>
            </w:pPr>
          </w:p>
          <w:p w:rsidR="004E6BAC" w:rsidRDefault="004E6BAC" w:rsidP="00DE5768">
            <w:pPr>
              <w:rPr>
                <w:rFonts w:asciiTheme="minorHAnsi" w:hAnsiTheme="minorHAnsi" w:cs="Calibri"/>
                <w:i/>
                <w:iCs/>
                <w:color w:val="000000"/>
                <w:sz w:val="22"/>
                <w:szCs w:val="22"/>
              </w:rPr>
            </w:pPr>
            <w:r>
              <w:rPr>
                <w:rFonts w:asciiTheme="minorHAnsi" w:hAnsiTheme="minorHAnsi" w:cs="Calibri"/>
                <w:i/>
                <w:iCs/>
                <w:color w:val="000000"/>
                <w:sz w:val="22"/>
                <w:szCs w:val="22"/>
              </w:rPr>
              <w:t>………………………………………………………………………………………………………………………………</w:t>
            </w:r>
          </w:p>
          <w:p w:rsidR="004E6BAC" w:rsidRPr="0065437D" w:rsidRDefault="004E6BAC" w:rsidP="00DE5768">
            <w:pPr>
              <w:rPr>
                <w:rFonts w:asciiTheme="minorHAnsi" w:hAnsiTheme="minorHAnsi" w:cs="Calibri"/>
                <w:b/>
                <w:bCs/>
                <w:color w:val="000000"/>
                <w:sz w:val="22"/>
                <w:szCs w:val="22"/>
              </w:rPr>
            </w:pPr>
          </w:p>
        </w:tc>
      </w:tr>
      <w:tr w:rsidR="00354462" w:rsidRPr="0011798E" w:rsidTr="004E6BAC">
        <w:trPr>
          <w:trHeight w:val="1240"/>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354462"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462" w:rsidRDefault="00354462" w:rsidP="00354462">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Σχολικής Μονάδας</w:t>
            </w:r>
          </w:p>
          <w:p w:rsidR="00354462" w:rsidRPr="00354462" w:rsidRDefault="00354462" w:rsidP="00354462">
            <w:pPr>
              <w:jc w:val="center"/>
              <w:rPr>
                <w:rFonts w:asciiTheme="minorHAnsi" w:hAnsiTheme="minorHAnsi" w:cs="Calibri"/>
                <w:b/>
                <w:bCs/>
                <w:color w:val="000000"/>
                <w:sz w:val="22"/>
                <w:szCs w:val="22"/>
              </w:rPr>
            </w:pPr>
            <w:r w:rsidRPr="00501FA0">
              <w:rPr>
                <w:rFonts w:asciiTheme="minorHAnsi" w:hAnsiTheme="minorHAnsi" w:cs="Calibri"/>
                <w:bCs/>
                <w:i/>
                <w:color w:val="000000"/>
                <w:sz w:val="22"/>
                <w:szCs w:val="22"/>
              </w:rPr>
              <w:t>(που απασχό</w:t>
            </w:r>
            <w:r>
              <w:rPr>
                <w:rFonts w:asciiTheme="minorHAnsi" w:hAnsiTheme="minorHAnsi" w:cs="Calibri"/>
                <w:bCs/>
                <w:i/>
                <w:color w:val="000000"/>
                <w:sz w:val="22"/>
                <w:szCs w:val="22"/>
              </w:rPr>
              <w:t>λησε αναπληρωτή εκπαιδευτικό/ΕΕΠ/ΕΒΠ</w:t>
            </w:r>
            <w:r w:rsidRPr="00501FA0">
              <w:rPr>
                <w:rFonts w:asciiTheme="minorHAnsi" w:hAnsiTheme="minorHAnsi" w:cs="Calibri"/>
                <w:bCs/>
                <w:i/>
                <w:color w:val="000000"/>
                <w:sz w:val="22"/>
                <w:szCs w:val="22"/>
              </w:rPr>
              <w:t xml:space="preserve"> στο Πλαίσιο της Πράξης</w:t>
            </w:r>
            <w:r w:rsidRPr="00354462">
              <w:rPr>
                <w:rFonts w:asciiTheme="minorHAnsi" w:hAnsiTheme="minorHAnsi" w:cs="Calibri"/>
                <w:bCs/>
                <w:i/>
                <w:color w:val="000000"/>
                <w:sz w:val="22"/>
                <w:szCs w:val="22"/>
              </w:rPr>
              <w:t>)</w:t>
            </w: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54462" w:rsidRPr="0011798E"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tc>
      </w:tr>
      <w:tr w:rsidR="00354462" w:rsidRPr="0065437D" w:rsidTr="004E6BAC">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1</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r>
      <w:tr w:rsidR="00354462" w:rsidRPr="0065437D" w:rsidTr="004E6BAC">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354462"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2</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r>
      <w:tr w:rsidR="00354462" w:rsidRPr="0065437D" w:rsidTr="004E6BAC">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354462"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3</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r>
      <w:tr w:rsidR="00354462" w:rsidRPr="0065437D" w:rsidTr="004E6BAC">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354462"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54462" w:rsidRPr="0065437D" w:rsidRDefault="00354462" w:rsidP="00DE5768">
            <w:pPr>
              <w:jc w:val="center"/>
              <w:rPr>
                <w:rFonts w:asciiTheme="minorHAnsi" w:hAnsiTheme="minorHAnsi" w:cs="Calibri"/>
                <w:b/>
                <w:bCs/>
                <w:color w:val="000000"/>
                <w:sz w:val="22"/>
                <w:szCs w:val="22"/>
              </w:rPr>
            </w:pPr>
          </w:p>
        </w:tc>
      </w:tr>
      <w:tr w:rsidR="004E6BAC" w:rsidRPr="0065437D" w:rsidTr="004E6BAC">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AC" w:rsidRPr="0065437D" w:rsidRDefault="004E6BAC" w:rsidP="004E6BAC">
            <w:pPr>
              <w:jc w:val="center"/>
              <w:rPr>
                <w:rFonts w:asciiTheme="minorHAnsi" w:hAnsiTheme="minorHAnsi" w:cs="Calibri"/>
                <w:b/>
                <w:bCs/>
                <w:color w:val="000000"/>
                <w:sz w:val="22"/>
                <w:szCs w:val="22"/>
              </w:rPr>
            </w:pPr>
          </w:p>
        </w:tc>
        <w:tc>
          <w:tcPr>
            <w:tcW w:w="462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BAC" w:rsidRPr="0065437D" w:rsidRDefault="004E6BAC" w:rsidP="00DE5768">
            <w:pPr>
              <w:jc w:val="center"/>
              <w:rPr>
                <w:rFonts w:asciiTheme="minorHAnsi" w:hAnsiTheme="minorHAnsi" w:cs="Calibri"/>
                <w:b/>
                <w:bCs/>
                <w:color w:val="000000"/>
                <w:sz w:val="22"/>
                <w:szCs w:val="22"/>
              </w:rPr>
            </w:pPr>
            <w:r>
              <w:rPr>
                <w:rFonts w:asciiTheme="minorHAnsi" w:hAnsiTheme="minorHAnsi" w:cs="Calibri"/>
                <w:b/>
                <w:bCs/>
                <w:color w:val="000000"/>
                <w:sz w:val="22"/>
                <w:szCs w:val="22"/>
              </w:rPr>
              <w:t>Σύνολο σχολικών Μονάδων</w:t>
            </w:r>
          </w:p>
        </w:tc>
      </w:tr>
      <w:tr w:rsidR="00FD3823" w:rsidRPr="0065437D" w:rsidTr="004E6BAC">
        <w:trPr>
          <w:gridAfter w:val="1"/>
          <w:wAfter w:w="17" w:type="pct"/>
          <w:trHeight w:val="300"/>
        </w:trPr>
        <w:tc>
          <w:tcPr>
            <w:tcW w:w="2358" w:type="pct"/>
            <w:gridSpan w:val="3"/>
            <w:tcBorders>
              <w:top w:val="single" w:sz="4" w:space="0" w:color="auto"/>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single" w:sz="4" w:space="0" w:color="auto"/>
              <w:left w:val="nil"/>
              <w:bottom w:val="nil"/>
              <w:right w:val="nil"/>
            </w:tcBorders>
          </w:tcPr>
          <w:p w:rsidR="00FD3823" w:rsidRPr="0065437D" w:rsidRDefault="00FD3823" w:rsidP="00A239CB">
            <w:pPr>
              <w:rPr>
                <w:rFonts w:asciiTheme="minorHAnsi" w:hAnsiTheme="minorHAnsi" w:cs="Calibri"/>
                <w:color w:val="000000"/>
                <w:sz w:val="22"/>
                <w:szCs w:val="22"/>
              </w:rPr>
            </w:pPr>
          </w:p>
        </w:tc>
        <w:tc>
          <w:tcPr>
            <w:tcW w:w="410" w:type="pct"/>
            <w:tcBorders>
              <w:top w:val="single" w:sz="4" w:space="0" w:color="auto"/>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501" w:type="pct"/>
            <w:tcBorders>
              <w:top w:val="single" w:sz="4" w:space="0" w:color="auto"/>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468" w:type="pct"/>
            <w:tcBorders>
              <w:top w:val="single" w:sz="4" w:space="0" w:color="auto"/>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r>
      <w:tr w:rsidR="00FD3823" w:rsidRPr="0065437D" w:rsidTr="004E6BAC">
        <w:trPr>
          <w:gridAfter w:val="1"/>
          <w:wAfter w:w="17" w:type="pct"/>
          <w:trHeight w:val="735"/>
        </w:trPr>
        <w:tc>
          <w:tcPr>
            <w:tcW w:w="1246" w:type="pct"/>
            <w:gridSpan w:val="2"/>
            <w:tcBorders>
              <w:top w:val="nil"/>
              <w:left w:val="nil"/>
              <w:bottom w:val="nil"/>
              <w:right w:val="nil"/>
            </w:tcBorders>
          </w:tcPr>
          <w:p w:rsidR="00FD3823" w:rsidRPr="0065437D" w:rsidRDefault="00FD3823" w:rsidP="00A239CB">
            <w:pPr>
              <w:rPr>
                <w:rFonts w:asciiTheme="minorHAnsi" w:hAnsiTheme="minorHAnsi" w:cs="Calibri"/>
                <w:b/>
                <w:bCs/>
                <w:color w:val="000000"/>
                <w:sz w:val="22"/>
                <w:szCs w:val="22"/>
              </w:rPr>
            </w:pPr>
          </w:p>
        </w:tc>
        <w:tc>
          <w:tcPr>
            <w:tcW w:w="3736" w:type="pct"/>
            <w:gridSpan w:val="6"/>
            <w:tcBorders>
              <w:top w:val="nil"/>
              <w:left w:val="nil"/>
              <w:bottom w:val="nil"/>
              <w:right w:val="nil"/>
            </w:tcBorders>
            <w:shd w:val="clear" w:color="auto" w:fill="auto"/>
            <w:vAlign w:val="bottom"/>
            <w:hideMark/>
          </w:tcPr>
          <w:p w:rsidR="00FD3823" w:rsidRPr="0065437D" w:rsidRDefault="00FD3823" w:rsidP="00A239CB">
            <w:pPr>
              <w:rPr>
                <w:rFonts w:asciiTheme="minorHAnsi" w:hAnsiTheme="minorHAnsi" w:cs="Calibri"/>
                <w:b/>
                <w:bCs/>
                <w:color w:val="000000"/>
                <w:sz w:val="22"/>
                <w:szCs w:val="22"/>
              </w:rPr>
            </w:pPr>
          </w:p>
          <w:p w:rsidR="00FD3823" w:rsidRPr="0065437D" w:rsidRDefault="00FD3823" w:rsidP="00A239CB">
            <w:pPr>
              <w:rPr>
                <w:rFonts w:asciiTheme="minorHAnsi" w:hAnsiTheme="minorHAnsi" w:cs="Calibri"/>
                <w:b/>
                <w:bCs/>
                <w:color w:val="000000"/>
                <w:sz w:val="22"/>
                <w:szCs w:val="22"/>
              </w:rPr>
            </w:pPr>
          </w:p>
          <w:p w:rsidR="00FD3823" w:rsidRPr="0065437D" w:rsidRDefault="00FD3823" w:rsidP="00A239CB">
            <w:pP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 </w:t>
            </w:r>
          </w:p>
        </w:tc>
      </w:tr>
      <w:tr w:rsidR="00FD3823" w:rsidRPr="0065437D" w:rsidTr="004E6BAC">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r>
      <w:tr w:rsidR="00FD3823" w:rsidRPr="0065437D" w:rsidTr="004E6BAC">
        <w:trPr>
          <w:gridAfter w:val="1"/>
          <w:wAfter w:w="17" w:type="pct"/>
          <w:trHeight w:val="57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jc w:val="center"/>
              <w:rPr>
                <w:rFonts w:asciiTheme="minorHAnsi" w:hAnsiTheme="minorHAnsi" w:cs="Calibri"/>
                <w:b/>
                <w:bCs/>
                <w:color w:val="000000"/>
                <w:sz w:val="22"/>
                <w:szCs w:val="22"/>
              </w:rPr>
            </w:pPr>
          </w:p>
        </w:tc>
        <w:tc>
          <w:tcPr>
            <w:tcW w:w="1379" w:type="pct"/>
            <w:gridSpan w:val="3"/>
            <w:tcBorders>
              <w:top w:val="nil"/>
              <w:left w:val="nil"/>
              <w:bottom w:val="nil"/>
              <w:right w:val="nil"/>
            </w:tcBorders>
            <w:shd w:val="clear" w:color="auto" w:fill="auto"/>
            <w:vAlign w:val="bottom"/>
            <w:hideMark/>
          </w:tcPr>
          <w:p w:rsidR="00FD3823" w:rsidRPr="0065437D" w:rsidRDefault="00FD3823" w:rsidP="00A239CB">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Βεβαιώνεται υπεύθυνα η ακρίβεια των ανωτέρω στοιχείων </w:t>
            </w:r>
          </w:p>
        </w:tc>
      </w:tr>
      <w:tr w:rsidR="00FD3823" w:rsidRPr="0065437D" w:rsidTr="004E6BAC">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r>
      <w:tr w:rsidR="00FD3823" w:rsidRPr="0065437D" w:rsidTr="004E6BAC">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r>
      <w:tr w:rsidR="00FD3823" w:rsidRPr="0065437D" w:rsidTr="004E6BAC">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r>
      <w:tr w:rsidR="00FD3823" w:rsidRPr="0065437D" w:rsidTr="004E6BAC">
        <w:trPr>
          <w:gridAfter w:val="1"/>
          <w:wAfter w:w="17" w:type="pct"/>
          <w:trHeight w:val="630"/>
        </w:trPr>
        <w:tc>
          <w:tcPr>
            <w:tcW w:w="2358" w:type="pct"/>
            <w:gridSpan w:val="3"/>
            <w:tcBorders>
              <w:top w:val="nil"/>
              <w:left w:val="nil"/>
              <w:bottom w:val="nil"/>
              <w:right w:val="nil"/>
            </w:tcBorders>
            <w:shd w:val="clear" w:color="auto" w:fill="auto"/>
            <w:noWrap/>
            <w:vAlign w:val="bottom"/>
            <w:hideMark/>
          </w:tcPr>
          <w:p w:rsidR="00FD3823" w:rsidRPr="0065437D" w:rsidRDefault="00FD3823" w:rsidP="00A239CB">
            <w:pPr>
              <w:rPr>
                <w:rFonts w:asciiTheme="minorHAnsi" w:hAnsiTheme="minorHAnsi" w:cs="Calibri"/>
                <w:color w:val="000000"/>
                <w:sz w:val="22"/>
                <w:szCs w:val="22"/>
              </w:rPr>
            </w:pPr>
          </w:p>
        </w:tc>
        <w:tc>
          <w:tcPr>
            <w:tcW w:w="1246" w:type="pct"/>
            <w:gridSpan w:val="2"/>
            <w:tcBorders>
              <w:top w:val="nil"/>
              <w:left w:val="nil"/>
              <w:bottom w:val="nil"/>
              <w:right w:val="nil"/>
            </w:tcBorders>
          </w:tcPr>
          <w:p w:rsidR="00FD3823" w:rsidRPr="0065437D" w:rsidRDefault="00FD3823" w:rsidP="00A239CB">
            <w:pPr>
              <w:jc w:val="center"/>
              <w:rPr>
                <w:rFonts w:asciiTheme="minorHAnsi" w:hAnsiTheme="minorHAnsi" w:cs="Calibri"/>
                <w:b/>
                <w:bCs/>
                <w:color w:val="000000"/>
                <w:sz w:val="22"/>
                <w:szCs w:val="22"/>
              </w:rPr>
            </w:pPr>
          </w:p>
        </w:tc>
        <w:tc>
          <w:tcPr>
            <w:tcW w:w="1379" w:type="pct"/>
            <w:gridSpan w:val="3"/>
            <w:tcBorders>
              <w:top w:val="nil"/>
              <w:left w:val="nil"/>
              <w:bottom w:val="nil"/>
              <w:right w:val="nil"/>
            </w:tcBorders>
            <w:shd w:val="clear" w:color="auto" w:fill="auto"/>
            <w:vAlign w:val="bottom"/>
            <w:hideMark/>
          </w:tcPr>
          <w:p w:rsidR="00FD3823" w:rsidRPr="0065437D" w:rsidRDefault="00FD3823" w:rsidP="00A239CB">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Ο/Η ΒΕΒΑΙΩΝ/ΟΥΣΑ  ΔΙΕΥΘΥΝΤΗΣ/ΝΤΡΙΑ ΤΗΣ ΔΙΕΥΘΥΝΣΗΣ ………………… ΕΚΠΑΙΔΕΥΣΗΣ</w:t>
            </w:r>
          </w:p>
          <w:p w:rsidR="00FD3823" w:rsidRPr="0065437D" w:rsidRDefault="00FD3823" w:rsidP="00A239CB">
            <w:pPr>
              <w:jc w:val="center"/>
              <w:rPr>
                <w:rFonts w:asciiTheme="minorHAnsi" w:hAnsiTheme="minorHAnsi" w:cs="Calibri"/>
                <w:b/>
                <w:bCs/>
                <w:color w:val="000000"/>
                <w:sz w:val="22"/>
                <w:szCs w:val="22"/>
              </w:rPr>
            </w:pPr>
            <w:r w:rsidRPr="0065437D">
              <w:rPr>
                <w:rFonts w:asciiTheme="minorHAnsi" w:hAnsiTheme="minorHAnsi" w:cs="Calibri"/>
                <w:b/>
                <w:bCs/>
                <w:i/>
                <w:color w:val="000000"/>
                <w:sz w:val="22"/>
                <w:szCs w:val="22"/>
              </w:rPr>
              <w:t>(Υπογραφή – Σφραγίδα)</w:t>
            </w:r>
          </w:p>
        </w:tc>
      </w:tr>
    </w:tbl>
    <w:p w:rsidR="0026136A" w:rsidRPr="0065437D" w:rsidRDefault="0026136A" w:rsidP="0026136A">
      <w:pPr>
        <w:spacing w:after="120" w:line="276" w:lineRule="auto"/>
        <w:jc w:val="both"/>
        <w:rPr>
          <w:rFonts w:asciiTheme="minorHAnsi" w:hAnsiTheme="minorHAnsi"/>
          <w:sz w:val="22"/>
          <w:szCs w:val="22"/>
        </w:rPr>
      </w:pPr>
    </w:p>
    <w:p w:rsidR="007A33C0" w:rsidRPr="0065437D" w:rsidRDefault="007A33C0" w:rsidP="0026136A">
      <w:pPr>
        <w:spacing w:after="120" w:line="276" w:lineRule="auto"/>
        <w:jc w:val="both"/>
        <w:rPr>
          <w:rFonts w:asciiTheme="minorHAnsi" w:hAnsiTheme="minorHAnsi"/>
          <w:sz w:val="22"/>
          <w:szCs w:val="22"/>
        </w:rPr>
      </w:pPr>
    </w:p>
    <w:p w:rsidR="00266FA8" w:rsidRDefault="00266FA8">
      <w:pPr>
        <w:rPr>
          <w:rFonts w:asciiTheme="minorHAnsi" w:hAnsiTheme="minorHAnsi" w:cs="Arial"/>
          <w:b/>
          <w:bCs/>
          <w:sz w:val="22"/>
          <w:szCs w:val="22"/>
        </w:rPr>
      </w:pPr>
      <w:bookmarkStart w:id="45" w:name="_Toc1994312"/>
      <w:r>
        <w:rPr>
          <w:rFonts w:asciiTheme="minorHAnsi" w:hAnsiTheme="minorHAnsi"/>
          <w:sz w:val="22"/>
        </w:rPr>
        <w:br w:type="page"/>
      </w:r>
    </w:p>
    <w:p w:rsidR="007A33C0" w:rsidRPr="0065437D" w:rsidRDefault="00AE018E" w:rsidP="00217C99">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Theme="minorHAnsi" w:hAnsiTheme="minorHAnsi"/>
          <w:sz w:val="22"/>
        </w:rPr>
      </w:pPr>
      <w:bookmarkStart w:id="46" w:name="_Toc48837330"/>
      <w:r>
        <w:rPr>
          <w:rFonts w:asciiTheme="minorHAnsi" w:hAnsiTheme="minorHAnsi"/>
          <w:sz w:val="22"/>
        </w:rPr>
        <w:lastRenderedPageBreak/>
        <w:t>ΥΠΟΔΕΙΓΜΑ 8</w:t>
      </w:r>
      <w:r w:rsidR="00A26F52" w:rsidRPr="00A26F52">
        <w:rPr>
          <w:rFonts w:asciiTheme="minorHAnsi" w:hAnsiTheme="minorHAnsi"/>
          <w:sz w:val="22"/>
        </w:rPr>
        <w:t>.1</w:t>
      </w:r>
      <w:r w:rsidR="007A33C0" w:rsidRPr="0065437D">
        <w:rPr>
          <w:rFonts w:asciiTheme="minorHAnsi" w:hAnsiTheme="minorHAnsi"/>
          <w:sz w:val="22"/>
        </w:rPr>
        <w:t xml:space="preserve">: </w:t>
      </w:r>
      <w:r w:rsidR="007A33C0" w:rsidRPr="0065437D">
        <w:rPr>
          <w:rFonts w:asciiTheme="minorHAnsi" w:hAnsiTheme="minorHAnsi" w:cs="Calibri"/>
          <w:sz w:val="22"/>
        </w:rPr>
        <w:t xml:space="preserve">ΒΕΒΑΙΩΣΗ ΑΝΑΡΤΗΣΗΣ ΑΦΙΣΑΣ </w:t>
      </w:r>
      <w:r w:rsidR="007A33C0" w:rsidRPr="00747A31">
        <w:rPr>
          <w:rFonts w:asciiTheme="minorHAnsi" w:hAnsiTheme="minorHAnsi" w:cs="Calibri"/>
          <w:caps/>
          <w:sz w:val="22"/>
        </w:rPr>
        <w:t xml:space="preserve">από </w:t>
      </w:r>
      <w:r w:rsidR="007A33C0" w:rsidRPr="00747A31">
        <w:rPr>
          <w:rFonts w:asciiTheme="minorHAnsi" w:hAnsiTheme="minorHAnsi"/>
          <w:caps/>
          <w:sz w:val="22"/>
        </w:rPr>
        <w:t>τις Διευθύνσεις Εκπαίδευσης</w:t>
      </w:r>
      <w:bookmarkEnd w:id="45"/>
      <w:bookmarkEnd w:id="46"/>
    </w:p>
    <w:p w:rsidR="007A33C0" w:rsidRPr="0065437D" w:rsidRDefault="007A33C0" w:rsidP="007A33C0">
      <w:pPr>
        <w:spacing w:line="276" w:lineRule="auto"/>
        <w:jc w:val="center"/>
        <w:rPr>
          <w:rFonts w:asciiTheme="minorHAnsi" w:hAnsiTheme="minorHAnsi"/>
          <w:b/>
          <w:sz w:val="22"/>
          <w:szCs w:val="22"/>
        </w:rPr>
      </w:pPr>
    </w:p>
    <w:p w:rsidR="007A33C0" w:rsidRPr="0065437D" w:rsidRDefault="007A33C0" w:rsidP="007A33C0">
      <w:pPr>
        <w:spacing w:line="276" w:lineRule="auto"/>
        <w:jc w:val="center"/>
        <w:rPr>
          <w:rFonts w:asciiTheme="minorHAnsi" w:hAnsiTheme="minorHAnsi"/>
          <w:b/>
          <w:sz w:val="22"/>
          <w:szCs w:val="22"/>
        </w:rPr>
      </w:pPr>
    </w:p>
    <w:tbl>
      <w:tblPr>
        <w:tblW w:w="5000" w:type="pct"/>
        <w:jc w:val="center"/>
        <w:tblLayout w:type="fixed"/>
        <w:tblLook w:val="01E0" w:firstRow="1" w:lastRow="1" w:firstColumn="1" w:lastColumn="1" w:noHBand="0" w:noVBand="0"/>
      </w:tblPr>
      <w:tblGrid>
        <w:gridCol w:w="2050"/>
        <w:gridCol w:w="384"/>
        <w:gridCol w:w="2637"/>
        <w:gridCol w:w="4783"/>
      </w:tblGrid>
      <w:tr w:rsidR="00A625CA" w:rsidRPr="00860C3D" w:rsidTr="00FD554D">
        <w:trPr>
          <w:jc w:val="center"/>
        </w:trPr>
        <w:tc>
          <w:tcPr>
            <w:tcW w:w="2573" w:type="pct"/>
            <w:gridSpan w:val="3"/>
            <w:noWrap/>
            <w:vAlign w:val="center"/>
          </w:tcPr>
          <w:p w:rsidR="00A625CA" w:rsidRPr="006A17D0" w:rsidRDefault="00A625CA" w:rsidP="00FD554D">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1B052D26" wp14:editId="30A1DB81">
                  <wp:extent cx="387985" cy="379730"/>
                  <wp:effectExtent l="0" t="0" r="0" b="1270"/>
                  <wp:docPr id="8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27" w:type="pct"/>
          </w:tcPr>
          <w:p w:rsidR="00A625CA" w:rsidRPr="006A17D0" w:rsidRDefault="00A625CA" w:rsidP="00FD554D">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55008" behindDoc="0" locked="0" layoutInCell="1" allowOverlap="1" wp14:anchorId="4C6EAF64" wp14:editId="4D4B6CC3">
                  <wp:simplePos x="0" y="0"/>
                  <wp:positionH relativeFrom="column">
                    <wp:posOffset>1061085</wp:posOffset>
                  </wp:positionH>
                  <wp:positionV relativeFrom="paragraph">
                    <wp:posOffset>24130</wp:posOffset>
                  </wp:positionV>
                  <wp:extent cx="539750" cy="370840"/>
                  <wp:effectExtent l="0" t="0" r="0" b="0"/>
                  <wp:wrapSquare wrapText="bothSides"/>
                  <wp:docPr id="8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A625CA" w:rsidRPr="00860C3D" w:rsidTr="00FD554D">
        <w:trPr>
          <w:jc w:val="center"/>
        </w:trPr>
        <w:tc>
          <w:tcPr>
            <w:tcW w:w="2573" w:type="pct"/>
            <w:gridSpan w:val="3"/>
            <w:noWrap/>
          </w:tcPr>
          <w:p w:rsidR="00A625CA" w:rsidRPr="00860C3D" w:rsidRDefault="00A625CA" w:rsidP="00FD554D">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A625CA" w:rsidRPr="006A17D0" w:rsidRDefault="00A625CA" w:rsidP="00FD554D">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A625CA" w:rsidRDefault="00A625CA" w:rsidP="00FD554D">
            <w:pPr>
              <w:tabs>
                <w:tab w:val="center" w:pos="4153"/>
                <w:tab w:val="right" w:pos="8306"/>
              </w:tabs>
              <w:jc w:val="center"/>
              <w:rPr>
                <w:rFonts w:ascii="Calibri" w:hAnsi="Calibri"/>
                <w:b/>
                <w:sz w:val="22"/>
                <w:szCs w:val="22"/>
              </w:rPr>
            </w:pPr>
            <w:r w:rsidRPr="006A17D0">
              <w:rPr>
                <w:rFonts w:ascii="Calibri" w:hAnsi="Calibri"/>
                <w:b/>
                <w:sz w:val="22"/>
                <w:szCs w:val="22"/>
              </w:rPr>
              <w:t>---</w:t>
            </w:r>
          </w:p>
          <w:p w:rsidR="00A625CA" w:rsidRPr="00DC545D" w:rsidRDefault="00A625CA" w:rsidP="00FD554D">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A625CA" w:rsidRPr="006A17D0" w:rsidRDefault="00A625CA" w:rsidP="00A625CA">
            <w:pPr>
              <w:keepNext/>
              <w:tabs>
                <w:tab w:val="center" w:pos="4153"/>
                <w:tab w:val="right" w:pos="8306"/>
              </w:tabs>
              <w:jc w:val="center"/>
              <w:rPr>
                <w:rFonts w:ascii="Calibri" w:eastAsia="Calibri" w:hAnsi="Calibr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r>
              <w:rPr>
                <w:rFonts w:ascii="Calibri" w:eastAsia="Calibri" w:hAnsi="Calibri"/>
                <w:b/>
                <w:sz w:val="22"/>
                <w:szCs w:val="22"/>
                <w:lang w:eastAsia="en-US"/>
              </w:rPr>
              <w:t>…………………………….</w:t>
            </w:r>
          </w:p>
        </w:tc>
        <w:tc>
          <w:tcPr>
            <w:tcW w:w="2427" w:type="pct"/>
          </w:tcPr>
          <w:p w:rsidR="00A625CA" w:rsidRPr="00860C3D" w:rsidRDefault="00A625CA" w:rsidP="00FD554D">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A625CA" w:rsidRPr="006A17D0" w:rsidRDefault="00A625CA" w:rsidP="00FD554D">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A625CA" w:rsidRPr="006A17D0" w:rsidRDefault="00A625CA" w:rsidP="00FD554D">
            <w:pPr>
              <w:tabs>
                <w:tab w:val="center" w:pos="4153"/>
                <w:tab w:val="right" w:pos="8306"/>
              </w:tabs>
              <w:jc w:val="center"/>
              <w:rPr>
                <w:rFonts w:ascii="Calibri" w:eastAsia="Calibri" w:hAnsi="Calibri"/>
                <w:b/>
                <w:sz w:val="22"/>
                <w:szCs w:val="22"/>
                <w:lang w:eastAsia="en-US"/>
              </w:rPr>
            </w:pPr>
          </w:p>
        </w:tc>
      </w:tr>
      <w:tr w:rsidR="00A625CA" w:rsidRPr="00860C3D" w:rsidTr="00FD554D">
        <w:trPr>
          <w:trHeight w:val="814"/>
          <w:jc w:val="center"/>
        </w:trPr>
        <w:tc>
          <w:tcPr>
            <w:tcW w:w="2573" w:type="pct"/>
            <w:gridSpan w:val="3"/>
            <w:noWrap/>
          </w:tcPr>
          <w:p w:rsidR="00A625CA" w:rsidRPr="006A17D0" w:rsidRDefault="00A625CA" w:rsidP="00FD554D">
            <w:pPr>
              <w:pStyle w:val="Char3"/>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A625CA" w:rsidRPr="00860C3D" w:rsidRDefault="00A625CA" w:rsidP="00FD554D">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27" w:type="pct"/>
          </w:tcPr>
          <w:p w:rsidR="00A625CA" w:rsidRPr="006A17D0" w:rsidRDefault="00A625CA" w:rsidP="00FD554D">
            <w:pPr>
              <w:tabs>
                <w:tab w:val="center" w:pos="4153"/>
                <w:tab w:val="right" w:pos="8306"/>
              </w:tabs>
              <w:rPr>
                <w:rFonts w:ascii="Calibri" w:hAnsi="Calibri"/>
                <w:b/>
                <w:sz w:val="22"/>
                <w:szCs w:val="22"/>
              </w:rPr>
            </w:pPr>
          </w:p>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 xml:space="preserve">            Αρ. </w:t>
            </w:r>
            <w:proofErr w:type="spellStart"/>
            <w:r w:rsidRPr="006A17D0">
              <w:rPr>
                <w:rFonts w:ascii="Calibri" w:hAnsi="Calibri"/>
                <w:b/>
                <w:sz w:val="22"/>
                <w:szCs w:val="22"/>
              </w:rPr>
              <w:t>πρωτ</w:t>
            </w:r>
            <w:proofErr w:type="spellEnd"/>
            <w:r w:rsidRPr="006A17D0">
              <w:rPr>
                <w:rFonts w:ascii="Calibri" w:hAnsi="Calibri"/>
                <w:b/>
                <w:sz w:val="22"/>
                <w:szCs w:val="22"/>
              </w:rPr>
              <w:t>.:</w:t>
            </w:r>
          </w:p>
          <w:p w:rsidR="00A625CA" w:rsidRPr="006A17D0" w:rsidRDefault="00A625CA" w:rsidP="00FD554D">
            <w:pPr>
              <w:tabs>
                <w:tab w:val="center" w:pos="4153"/>
                <w:tab w:val="right" w:pos="8306"/>
              </w:tabs>
              <w:rPr>
                <w:rFonts w:ascii="Calibri" w:hAnsi="Calibri"/>
                <w:b/>
                <w:sz w:val="22"/>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proofErr w:type="spellStart"/>
            <w:r w:rsidRPr="006A17D0">
              <w:rPr>
                <w:rFonts w:ascii="Calibri" w:hAnsi="Calibri"/>
                <w:b/>
                <w:sz w:val="22"/>
                <w:szCs w:val="22"/>
              </w:rPr>
              <w:t>Ταχ</w:t>
            </w:r>
            <w:proofErr w:type="spellEnd"/>
            <w:r w:rsidRPr="006A17D0">
              <w:rPr>
                <w:rFonts w:ascii="Calibri" w:hAnsi="Calibri"/>
                <w:b/>
                <w:sz w:val="22"/>
                <w:szCs w:val="22"/>
              </w:rPr>
              <w:t>. Δ/</w:t>
            </w:r>
            <w:proofErr w:type="spellStart"/>
            <w:r w:rsidRPr="006A17D0">
              <w:rPr>
                <w:rFonts w:ascii="Calibri" w:hAnsi="Calibri"/>
                <w:b/>
                <w:sz w:val="22"/>
                <w:szCs w:val="22"/>
              </w:rPr>
              <w:t>νση</w:t>
            </w:r>
            <w:proofErr w:type="spellEnd"/>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val="restart"/>
          </w:tcPr>
          <w:p w:rsidR="00A625CA" w:rsidRDefault="00A625CA" w:rsidP="00FD554D">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A625CA" w:rsidRPr="00332D59" w:rsidRDefault="00A625CA" w:rsidP="00FD554D">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A625CA" w:rsidRPr="006A17D0" w:rsidRDefault="00A625CA" w:rsidP="00FD554D">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A625CA" w:rsidRPr="006A17D0" w:rsidRDefault="00A625CA" w:rsidP="00FD554D">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A625CA" w:rsidRPr="00860C3D" w:rsidRDefault="00A625CA" w:rsidP="00FD554D">
            <w:pPr>
              <w:tabs>
                <w:tab w:val="center" w:pos="4153"/>
                <w:tab w:val="right" w:pos="8306"/>
              </w:tabs>
              <w:autoSpaceDE w:val="0"/>
              <w:autoSpaceDN w:val="0"/>
              <w:adjustRightInd w:val="0"/>
              <w:jc w:val="center"/>
              <w:rPr>
                <w:rFonts w:ascii="Calibri" w:hAnsi="Calibri" w:cs="MgHelveticaUCPol"/>
                <w:b/>
                <w:sz w:val="22"/>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Style w:val="-"/>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5"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r w:rsidR="00A625CA" w:rsidRPr="00860C3D" w:rsidTr="00FD554D">
        <w:trPr>
          <w:jc w:val="center"/>
        </w:trPr>
        <w:tc>
          <w:tcPr>
            <w:tcW w:w="1040" w:type="pct"/>
            <w:noWrap/>
          </w:tcPr>
          <w:p w:rsidR="00A625CA" w:rsidRPr="006A17D0" w:rsidRDefault="00A625CA" w:rsidP="00FD554D">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5" w:type="pct"/>
            <w:noWrap/>
          </w:tcPr>
          <w:p w:rsidR="00A625CA" w:rsidRPr="006A17D0" w:rsidRDefault="00A625CA" w:rsidP="00FD554D">
            <w:pPr>
              <w:tabs>
                <w:tab w:val="center" w:pos="4153"/>
                <w:tab w:val="right" w:pos="8306"/>
              </w:tabs>
              <w:rPr>
                <w:rFonts w:ascii="Calibri" w:hAnsi="Calibri"/>
                <w:b/>
                <w:lang w:val="en-US"/>
              </w:rPr>
            </w:pPr>
            <w:r w:rsidRPr="006A17D0">
              <w:rPr>
                <w:rFonts w:ascii="Calibri" w:hAnsi="Calibri"/>
                <w:b/>
                <w:lang w:val="en-US"/>
              </w:rPr>
              <w:t>:</w:t>
            </w:r>
          </w:p>
        </w:tc>
        <w:tc>
          <w:tcPr>
            <w:tcW w:w="1338" w:type="pct"/>
            <w:noWrap/>
          </w:tcPr>
          <w:p w:rsidR="00A625CA" w:rsidRPr="006A17D0" w:rsidRDefault="00A625CA" w:rsidP="00FD554D">
            <w:pPr>
              <w:tabs>
                <w:tab w:val="center" w:pos="4153"/>
                <w:tab w:val="right" w:pos="8306"/>
              </w:tabs>
              <w:rPr>
                <w:rFonts w:ascii="Calibri" w:hAnsi="Calibri"/>
                <w:b/>
              </w:rPr>
            </w:pPr>
            <w:r w:rsidRPr="006A17D0">
              <w:rPr>
                <w:rFonts w:ascii="Calibri" w:hAnsi="Calibri"/>
                <w:b/>
              </w:rPr>
              <w:t>……………………………………….</w:t>
            </w:r>
          </w:p>
        </w:tc>
        <w:tc>
          <w:tcPr>
            <w:tcW w:w="2427" w:type="pct"/>
            <w:vMerge/>
          </w:tcPr>
          <w:p w:rsidR="00A625CA" w:rsidRPr="00860C3D" w:rsidRDefault="00A625CA" w:rsidP="00FD554D">
            <w:pPr>
              <w:tabs>
                <w:tab w:val="center" w:pos="4153"/>
                <w:tab w:val="right" w:pos="8306"/>
              </w:tabs>
              <w:rPr>
                <w:rFonts w:ascii="Calibri" w:hAnsi="Calibri"/>
                <w:b/>
                <w:szCs w:val="22"/>
              </w:rPr>
            </w:pPr>
          </w:p>
        </w:tc>
      </w:tr>
    </w:tbl>
    <w:p w:rsidR="007A33C0" w:rsidRPr="0065437D" w:rsidRDefault="007A33C0" w:rsidP="007A33C0">
      <w:pPr>
        <w:rPr>
          <w:rFonts w:asciiTheme="minorHAnsi" w:eastAsia="Calibri" w:hAnsiTheme="minorHAnsi"/>
          <w:sz w:val="22"/>
          <w:szCs w:val="22"/>
          <w:lang w:eastAsia="en-US"/>
        </w:rPr>
      </w:pPr>
    </w:p>
    <w:p w:rsidR="007A33C0" w:rsidRPr="0065437D" w:rsidRDefault="007A33C0" w:rsidP="007A33C0">
      <w:pPr>
        <w:spacing w:after="200" w:line="276" w:lineRule="auto"/>
        <w:jc w:val="center"/>
        <w:rPr>
          <w:rFonts w:asciiTheme="minorHAnsi" w:eastAsia="Calibri" w:hAnsiTheme="minorHAnsi"/>
          <w:b/>
          <w:sz w:val="22"/>
          <w:szCs w:val="22"/>
          <w:u w:val="single"/>
          <w:lang w:eastAsia="en-US"/>
        </w:rPr>
      </w:pPr>
      <w:r w:rsidRPr="0065437D">
        <w:rPr>
          <w:rFonts w:asciiTheme="minorHAnsi" w:eastAsia="Calibri" w:hAnsiTheme="minorHAnsi"/>
          <w:b/>
          <w:sz w:val="22"/>
          <w:szCs w:val="22"/>
          <w:u w:val="single"/>
          <w:lang w:eastAsia="en-US"/>
        </w:rPr>
        <w:t>ΒΕΒΑΙΩΣΗ ΑΝΑΡΤΗΣΗΣ ΚΑΙ ΔΙΑΝΟΜΗΣ ΑΦΙΣΩΝ</w:t>
      </w:r>
    </w:p>
    <w:p w:rsidR="007A33C0" w:rsidRPr="0065437D" w:rsidRDefault="007A33C0" w:rsidP="007A33C0">
      <w:pPr>
        <w:spacing w:after="200" w:line="276" w:lineRule="auto"/>
        <w:rPr>
          <w:rFonts w:asciiTheme="minorHAnsi" w:eastAsia="Calibri" w:hAnsiTheme="minorHAnsi"/>
          <w:sz w:val="22"/>
          <w:szCs w:val="22"/>
          <w:lang w:eastAsia="en-US"/>
        </w:rPr>
      </w:pPr>
      <w:r w:rsidRPr="0065437D">
        <w:rPr>
          <w:rFonts w:asciiTheme="minorHAnsi" w:eastAsia="Calibri" w:hAnsiTheme="minorHAnsi"/>
          <w:sz w:val="22"/>
          <w:szCs w:val="22"/>
          <w:lang w:eastAsia="en-US"/>
        </w:rPr>
        <w:t>Βεβαιώνουμε ότι:</w:t>
      </w:r>
    </w:p>
    <w:p w:rsidR="007A33C0" w:rsidRPr="0065437D" w:rsidRDefault="007A33C0" w:rsidP="002C231D">
      <w:pPr>
        <w:numPr>
          <w:ilvl w:val="0"/>
          <w:numId w:val="34"/>
        </w:numPr>
        <w:spacing w:after="200" w:line="276" w:lineRule="auto"/>
        <w:jc w:val="both"/>
        <w:rPr>
          <w:rFonts w:asciiTheme="minorHAnsi" w:eastAsia="Calibri" w:hAnsiTheme="minorHAnsi"/>
          <w:sz w:val="22"/>
          <w:szCs w:val="22"/>
          <w:lang w:eastAsia="en-US"/>
        </w:rPr>
      </w:pPr>
      <w:r w:rsidRPr="0065437D">
        <w:rPr>
          <w:rFonts w:asciiTheme="minorHAnsi" w:eastAsia="Calibri" w:hAnsiTheme="minorHAnsi"/>
          <w:sz w:val="22"/>
          <w:szCs w:val="22"/>
          <w:lang w:eastAsia="en-US"/>
        </w:rPr>
        <w:t xml:space="preserve">Πραγματοποιήθηκε η διανομή των αφισών </w:t>
      </w:r>
      <w:r w:rsidRPr="0065437D">
        <w:rPr>
          <w:rFonts w:asciiTheme="minorHAnsi" w:hAnsiTheme="minorHAnsi" w:cs="Calibri"/>
          <w:sz w:val="22"/>
          <w:szCs w:val="22"/>
        </w:rPr>
        <w:t>δημοσιότητας της Πράξης</w:t>
      </w:r>
      <w:r w:rsidR="00217C99">
        <w:rPr>
          <w:rFonts w:asciiTheme="minorHAnsi" w:hAnsiTheme="minorHAnsi" w:cs="Calibri"/>
          <w:sz w:val="22"/>
          <w:szCs w:val="22"/>
        </w:rPr>
        <w:t>:</w:t>
      </w:r>
      <w:r w:rsidRPr="0065437D">
        <w:rPr>
          <w:rFonts w:asciiTheme="minorHAnsi" w:hAnsiTheme="minorHAnsi" w:cs="Calibri"/>
          <w:sz w:val="22"/>
          <w:szCs w:val="22"/>
        </w:rPr>
        <w:t xml:space="preserve"> </w:t>
      </w:r>
      <w:r w:rsidR="00FD3A0F"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F05626" w:rsidRPr="0065437D">
        <w:rPr>
          <w:rFonts w:asciiTheme="minorHAnsi" w:hAnsiTheme="minorHAnsi" w:cs="Calibri"/>
          <w:b/>
          <w:sz w:val="22"/>
          <w:szCs w:val="22"/>
        </w:rPr>
        <w:t>/</w:t>
      </w:r>
      <w:r w:rsidR="00FD3A0F" w:rsidRPr="0065437D">
        <w:rPr>
          <w:rFonts w:asciiTheme="minorHAnsi" w:hAnsiTheme="minorHAnsi" w:cs="Calibri"/>
          <w:b/>
          <w:sz w:val="22"/>
          <w:szCs w:val="22"/>
        </w:rPr>
        <w:t xml:space="preserve">και ειδικές εκπαιδευτικές ανάγκες, σχολικό έτος </w:t>
      </w:r>
      <w:r w:rsidR="008B48C6">
        <w:rPr>
          <w:rFonts w:asciiTheme="minorHAnsi" w:hAnsiTheme="minorHAnsi" w:cs="Calibri"/>
          <w:b/>
          <w:sz w:val="22"/>
          <w:szCs w:val="22"/>
        </w:rPr>
        <w:t>2020-2021</w:t>
      </w:r>
      <w:r w:rsidR="00FD3A0F" w:rsidRPr="0065437D">
        <w:rPr>
          <w:rFonts w:asciiTheme="minorHAnsi" w:hAnsiTheme="minorHAnsi" w:cs="Calibri"/>
          <w:b/>
          <w:sz w:val="22"/>
          <w:szCs w:val="22"/>
        </w:rPr>
        <w:t xml:space="preserve">», με κωδικό ΟΠΣ: </w:t>
      </w:r>
      <w:r w:rsidR="00856532" w:rsidRPr="00531280">
        <w:rPr>
          <w:rFonts w:asciiTheme="minorHAnsi" w:hAnsiTheme="minorHAnsi" w:cs="Calibri"/>
          <w:b/>
          <w:sz w:val="22"/>
          <w:szCs w:val="22"/>
        </w:rPr>
        <w:t>5069645</w:t>
      </w:r>
      <w:r w:rsidR="00FD3A0F" w:rsidRPr="0065437D">
        <w:rPr>
          <w:rFonts w:asciiTheme="minorHAnsi" w:hAnsiTheme="minorHAnsi" w:cs="Calibri"/>
          <w:b/>
          <w:sz w:val="22"/>
          <w:szCs w:val="22"/>
        </w:rPr>
        <w:t xml:space="preserve">, στο πλαίσιο των Αξόνων Προτεραιότητας 6, 8 και 9 του ΕΠ «Ανάπτυξη Ανθρώπινου Δυναμικού, Εκπαίδευση και Δια Βίου Μάθηση 2014-2020», </w:t>
      </w:r>
      <w:r w:rsidRPr="0065437D">
        <w:rPr>
          <w:rFonts w:asciiTheme="minorHAnsi" w:hAnsiTheme="minorHAnsi" w:cs="Calibri"/>
          <w:sz w:val="22"/>
          <w:szCs w:val="22"/>
        </w:rPr>
        <w:t xml:space="preserve">σε όλους τους εμπλεκόμενους φορείς, σύμφωνα με τις οδηγίες της σχετικής εγκυκλίου της ΕΔ ΕΣΠΑ </w:t>
      </w:r>
      <w:r w:rsidR="008E0588" w:rsidRPr="008E0588">
        <w:rPr>
          <w:rFonts w:asciiTheme="minorHAnsi" w:hAnsiTheme="minorHAnsi" w:cs="Calibri"/>
          <w:sz w:val="22"/>
          <w:szCs w:val="22"/>
        </w:rPr>
        <w:t>του Υπουργείου Παιδείας και Θρησκευμάτων</w:t>
      </w:r>
      <w:r w:rsidR="008E0588">
        <w:rPr>
          <w:rFonts w:asciiTheme="minorHAnsi" w:hAnsiTheme="minorHAnsi" w:cs="Calibri"/>
          <w:sz w:val="22"/>
          <w:szCs w:val="22"/>
        </w:rPr>
        <w:t>.</w:t>
      </w:r>
    </w:p>
    <w:p w:rsidR="007A33C0" w:rsidRPr="0065437D" w:rsidRDefault="007A33C0" w:rsidP="002C231D">
      <w:pPr>
        <w:numPr>
          <w:ilvl w:val="0"/>
          <w:numId w:val="34"/>
        </w:numPr>
        <w:spacing w:after="200" w:line="276" w:lineRule="auto"/>
        <w:jc w:val="both"/>
        <w:rPr>
          <w:rFonts w:asciiTheme="minorHAnsi" w:eastAsia="Calibri" w:hAnsiTheme="minorHAnsi"/>
          <w:sz w:val="22"/>
          <w:szCs w:val="22"/>
          <w:lang w:eastAsia="en-US"/>
        </w:rPr>
      </w:pPr>
      <w:r w:rsidRPr="0065437D">
        <w:rPr>
          <w:rFonts w:asciiTheme="minorHAnsi" w:hAnsiTheme="minorHAnsi" w:cs="Calibri"/>
          <w:sz w:val="22"/>
          <w:szCs w:val="22"/>
        </w:rPr>
        <w:t xml:space="preserve">Πραγματοποιήθηκε η ανάρτηση των εν λόγω αφισών </w:t>
      </w:r>
      <w:r w:rsidRPr="0065437D">
        <w:rPr>
          <w:rFonts w:asciiTheme="minorHAnsi" w:hAnsiTheme="minorHAnsi" w:cs="Calibri"/>
          <w:sz w:val="22"/>
          <w:szCs w:val="22"/>
          <w:u w:val="single"/>
        </w:rPr>
        <w:t>σε εμφανή σημεία</w:t>
      </w:r>
      <w:r w:rsidRPr="0065437D">
        <w:rPr>
          <w:rFonts w:asciiTheme="minorHAnsi" w:hAnsiTheme="minorHAnsi" w:cs="Calibri"/>
          <w:sz w:val="22"/>
          <w:szCs w:val="22"/>
        </w:rPr>
        <w:t xml:space="preserve"> των ως άνω φορέων καθώς και στη Διεύθυνση </w:t>
      </w:r>
      <w:r w:rsidR="00A625CA">
        <w:rPr>
          <w:rFonts w:asciiTheme="minorHAnsi" w:hAnsiTheme="minorHAnsi" w:cs="Calibri"/>
          <w:sz w:val="22"/>
          <w:szCs w:val="22"/>
          <w:highlight w:val="yellow"/>
        </w:rPr>
        <w:t xml:space="preserve">Πρωτοβάθμιας/ </w:t>
      </w:r>
      <w:r w:rsidR="00A625CA" w:rsidRPr="0065437D">
        <w:rPr>
          <w:rFonts w:asciiTheme="minorHAnsi" w:hAnsiTheme="minorHAnsi" w:cs="Calibri"/>
          <w:sz w:val="22"/>
          <w:szCs w:val="22"/>
          <w:highlight w:val="yellow"/>
        </w:rPr>
        <w:t>Δευτεροβάθμιας</w:t>
      </w:r>
      <w:r w:rsidR="00A625CA" w:rsidRPr="0065437D">
        <w:rPr>
          <w:rFonts w:asciiTheme="minorHAnsi" w:hAnsiTheme="minorHAnsi" w:cs="Calibri"/>
          <w:sz w:val="22"/>
          <w:szCs w:val="22"/>
        </w:rPr>
        <w:t xml:space="preserve"> </w:t>
      </w:r>
      <w:r w:rsidR="00FD3A0F" w:rsidRPr="0065437D">
        <w:rPr>
          <w:rFonts w:asciiTheme="minorHAnsi" w:hAnsiTheme="minorHAnsi" w:cs="Calibri"/>
          <w:sz w:val="22"/>
          <w:szCs w:val="22"/>
        </w:rPr>
        <w:t>Εκπαίδευσης</w:t>
      </w:r>
      <w:r w:rsidRPr="0065437D">
        <w:rPr>
          <w:rFonts w:asciiTheme="minorHAnsi" w:hAnsiTheme="minorHAnsi" w:cs="Calibri"/>
          <w:sz w:val="22"/>
          <w:szCs w:val="22"/>
        </w:rPr>
        <w:t xml:space="preserve"> ……………………, για ενημέρωση των ενδιαφερομένων.</w:t>
      </w:r>
    </w:p>
    <w:p w:rsidR="00A625CA" w:rsidRDefault="00A625CA" w:rsidP="007A33C0">
      <w:pPr>
        <w:tabs>
          <w:tab w:val="center" w:pos="9360"/>
        </w:tabs>
        <w:spacing w:line="276" w:lineRule="auto"/>
        <w:ind w:left="5220"/>
        <w:jc w:val="center"/>
        <w:rPr>
          <w:rFonts w:asciiTheme="minorHAnsi" w:hAnsiTheme="minorHAnsi"/>
          <w:b/>
          <w:bCs/>
          <w:sz w:val="22"/>
          <w:szCs w:val="22"/>
        </w:rPr>
      </w:pPr>
    </w:p>
    <w:p w:rsidR="00A625CA" w:rsidRDefault="00217C99" w:rsidP="00A625CA">
      <w:pPr>
        <w:ind w:left="5812"/>
        <w:jc w:val="center"/>
        <w:rPr>
          <w:rFonts w:ascii="Calibri" w:hAnsi="Calibri" w:cs="Calibri"/>
          <w:b/>
          <w:bCs/>
          <w:color w:val="000000"/>
          <w:sz w:val="22"/>
          <w:szCs w:val="22"/>
        </w:rPr>
      </w:pPr>
      <w:r>
        <w:rPr>
          <w:rFonts w:ascii="Calibri" w:hAnsi="Calibri" w:cs="Calibri"/>
          <w:b/>
          <w:bCs/>
          <w:color w:val="000000"/>
          <w:sz w:val="22"/>
          <w:szCs w:val="22"/>
        </w:rPr>
        <w:t>Ο</w:t>
      </w:r>
      <w:r w:rsidR="00A625CA" w:rsidRPr="00EC4551">
        <w:rPr>
          <w:rFonts w:ascii="Calibri" w:hAnsi="Calibri" w:cs="Calibri"/>
          <w:b/>
          <w:bCs/>
          <w:color w:val="000000"/>
          <w:sz w:val="22"/>
          <w:szCs w:val="22"/>
        </w:rPr>
        <w:t xml:space="preserve">/Η </w:t>
      </w:r>
      <w:proofErr w:type="spellStart"/>
      <w:r w:rsidR="00A625CA">
        <w:rPr>
          <w:rFonts w:ascii="Calibri" w:hAnsi="Calibri" w:cs="Calibri"/>
          <w:b/>
          <w:bCs/>
          <w:color w:val="000000"/>
          <w:sz w:val="22"/>
          <w:szCs w:val="22"/>
        </w:rPr>
        <w:t>Βεβαιών</w:t>
      </w:r>
      <w:proofErr w:type="spellEnd"/>
      <w:r w:rsidR="00A625CA">
        <w:rPr>
          <w:rFonts w:ascii="Calibri" w:hAnsi="Calibri" w:cs="Calibri"/>
          <w:b/>
          <w:bCs/>
          <w:color w:val="000000"/>
          <w:sz w:val="22"/>
          <w:szCs w:val="22"/>
        </w:rPr>
        <w:t>/ούσα  Διευθυντής/</w:t>
      </w:r>
      <w:proofErr w:type="spellStart"/>
      <w:r w:rsidR="00A625CA">
        <w:rPr>
          <w:rFonts w:ascii="Calibri" w:hAnsi="Calibri" w:cs="Calibri"/>
          <w:b/>
          <w:bCs/>
          <w:color w:val="000000"/>
          <w:sz w:val="22"/>
          <w:szCs w:val="22"/>
        </w:rPr>
        <w:t>ντρια</w:t>
      </w:r>
      <w:proofErr w:type="spellEnd"/>
    </w:p>
    <w:p w:rsidR="00A625CA" w:rsidRDefault="00A625CA" w:rsidP="00A625CA">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7A33C0" w:rsidRPr="00E72ACC" w:rsidRDefault="00A625CA" w:rsidP="00A625CA">
      <w:pPr>
        <w:tabs>
          <w:tab w:val="center" w:pos="9360"/>
        </w:tabs>
        <w:spacing w:line="276" w:lineRule="auto"/>
        <w:ind w:left="5220"/>
        <w:jc w:val="center"/>
        <w:rPr>
          <w:rFonts w:asciiTheme="minorHAnsi" w:hAnsiTheme="minorHAnsi"/>
          <w:bCs/>
          <w:sz w:val="22"/>
          <w:szCs w:val="22"/>
        </w:rPr>
      </w:pPr>
      <w:r w:rsidRPr="00E72ACC">
        <w:rPr>
          <w:rFonts w:ascii="Calibri" w:hAnsi="Calibri" w:cs="Calibri"/>
          <w:bCs/>
          <w:i/>
          <w:color w:val="000000"/>
          <w:sz w:val="22"/>
          <w:szCs w:val="22"/>
        </w:rPr>
        <w:t>(Υπογραφή, Ονοματεπώνυμο, Σφραγίδα)</w:t>
      </w:r>
    </w:p>
    <w:p w:rsidR="00A625CA" w:rsidRDefault="00A625CA">
      <w:pPr>
        <w:rPr>
          <w:rFonts w:ascii="Calibri" w:hAnsi="Calibri" w:cs="Calibri"/>
          <w:b/>
          <w:bCs/>
          <w:sz w:val="22"/>
          <w:szCs w:val="22"/>
        </w:rPr>
      </w:pPr>
      <w:r>
        <w:rPr>
          <w:rFonts w:ascii="Calibri" w:hAnsi="Calibri" w:cs="Calibri"/>
          <w:b/>
          <w:bCs/>
          <w:sz w:val="22"/>
          <w:szCs w:val="22"/>
        </w:rPr>
        <w:br w:type="page"/>
      </w:r>
    </w:p>
    <w:p w:rsidR="00A26F52" w:rsidRPr="00A26F52" w:rsidRDefault="00F65F9E" w:rsidP="00A26F52">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47" w:name="_Toc48837331"/>
      <w:r>
        <w:rPr>
          <w:rFonts w:ascii="Calibri" w:hAnsi="Calibri" w:cs="Calibri"/>
          <w:b/>
          <w:bCs/>
          <w:sz w:val="22"/>
          <w:szCs w:val="22"/>
        </w:rPr>
        <w:lastRenderedPageBreak/>
        <w:t>ΥΠΟΔΕΙΓΜΑ 8</w:t>
      </w:r>
      <w:r w:rsidR="00A26F52">
        <w:rPr>
          <w:rFonts w:ascii="Calibri" w:hAnsi="Calibri" w:cs="Calibri"/>
          <w:b/>
          <w:bCs/>
          <w:sz w:val="22"/>
          <w:szCs w:val="22"/>
        </w:rPr>
        <w:t>.</w:t>
      </w:r>
      <w:r w:rsidR="00E72ACC">
        <w:rPr>
          <w:rFonts w:ascii="Calibri" w:hAnsi="Calibri" w:cs="Calibri"/>
          <w:b/>
          <w:bCs/>
          <w:sz w:val="22"/>
          <w:szCs w:val="22"/>
        </w:rPr>
        <w:t>2</w:t>
      </w:r>
      <w:r w:rsidR="00A26F52" w:rsidRPr="00A26F52">
        <w:rPr>
          <w:rFonts w:ascii="Calibri" w:hAnsi="Calibri" w:cs="Calibri"/>
          <w:b/>
          <w:bCs/>
          <w:sz w:val="22"/>
          <w:szCs w:val="22"/>
        </w:rPr>
        <w:t>: ΒΕΒΑΙΩΣΗ ΑΝΑΡΤΗΣΗΣ ΑΦΙΣΑΣ ΑΠΟ ΤΙΣ ΣΧΟΛΙΚΕΣ ΜΟΝΑΔΕΣ ΓΕΝΙΚΗΣ ΠΑΙΔΕΙΑΣ</w:t>
      </w:r>
      <w:bookmarkEnd w:id="47"/>
    </w:p>
    <w:tbl>
      <w:tblPr>
        <w:tblW w:w="5000" w:type="pct"/>
        <w:jc w:val="center"/>
        <w:tblLayout w:type="fixed"/>
        <w:tblLook w:val="01E0" w:firstRow="1" w:lastRow="1" w:firstColumn="1" w:lastColumn="1" w:noHBand="0" w:noVBand="0"/>
      </w:tblPr>
      <w:tblGrid>
        <w:gridCol w:w="1991"/>
        <w:gridCol w:w="374"/>
        <w:gridCol w:w="3250"/>
        <w:gridCol w:w="4239"/>
      </w:tblGrid>
      <w:tr w:rsidR="00A26F52" w:rsidRPr="00A26F52" w:rsidTr="00A625CA">
        <w:trPr>
          <w:jc w:val="center"/>
        </w:trPr>
        <w:tc>
          <w:tcPr>
            <w:tcW w:w="2849" w:type="pct"/>
            <w:gridSpan w:val="3"/>
            <w:noWrap/>
            <w:vAlign w:val="center"/>
          </w:tcPr>
          <w:p w:rsidR="00A26F52" w:rsidRPr="00A26F52" w:rsidRDefault="00A26F52" w:rsidP="00A26F52">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61986215" wp14:editId="2DF7B964">
                  <wp:extent cx="387985" cy="379730"/>
                  <wp:effectExtent l="0" t="0" r="0" b="1270"/>
                  <wp:docPr id="2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151" w:type="pct"/>
          </w:tcPr>
          <w:p w:rsidR="00A26F52" w:rsidRPr="00A26F52" w:rsidRDefault="00A26F52" w:rsidP="00A26F52">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52960" behindDoc="0" locked="0" layoutInCell="1" allowOverlap="1" wp14:anchorId="138FEB2D" wp14:editId="133DD985">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A26F52" w:rsidRPr="00A26F52" w:rsidTr="00A625CA">
        <w:trPr>
          <w:jc w:val="center"/>
        </w:trPr>
        <w:tc>
          <w:tcPr>
            <w:tcW w:w="2849" w:type="pct"/>
            <w:gridSpan w:val="3"/>
            <w:noWrap/>
          </w:tcPr>
          <w:p w:rsidR="00A26F52" w:rsidRPr="00A26F52" w:rsidRDefault="00A26F52" w:rsidP="00A26F5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A26F52" w:rsidRPr="00A26F52" w:rsidRDefault="00A26F52" w:rsidP="00A26F52">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A26F52" w:rsidRPr="00A26F52" w:rsidRDefault="00A26F52" w:rsidP="00A26F52">
            <w:pPr>
              <w:tabs>
                <w:tab w:val="center" w:pos="4153"/>
                <w:tab w:val="right" w:pos="8306"/>
              </w:tabs>
              <w:jc w:val="center"/>
              <w:rPr>
                <w:rFonts w:ascii="Calibri" w:hAnsi="Calibri"/>
                <w:b/>
                <w:sz w:val="22"/>
                <w:szCs w:val="22"/>
              </w:rPr>
            </w:pPr>
            <w:r w:rsidRPr="00A26F52">
              <w:rPr>
                <w:rFonts w:ascii="Calibri" w:hAnsi="Calibri"/>
                <w:b/>
                <w:sz w:val="22"/>
                <w:szCs w:val="22"/>
              </w:rPr>
              <w:t>---</w:t>
            </w:r>
          </w:p>
          <w:p w:rsidR="00A26F52" w:rsidRPr="00A26F52" w:rsidRDefault="00A26F52" w:rsidP="00A26F5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A26F52" w:rsidRPr="00A26F52" w:rsidRDefault="00A26F52" w:rsidP="00A26F5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A26F52" w:rsidRPr="00A26F52" w:rsidRDefault="005E4BE0" w:rsidP="00A26F52">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151" w:type="pct"/>
          </w:tcPr>
          <w:p w:rsidR="00A26F52" w:rsidRPr="00A26F52" w:rsidRDefault="00A26F52" w:rsidP="00A26F5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A26F52" w:rsidRPr="00A26F52" w:rsidRDefault="00A26F52" w:rsidP="00A26F5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A26F52" w:rsidRPr="00A26F52" w:rsidRDefault="00A26F52" w:rsidP="00A26F52">
            <w:pPr>
              <w:tabs>
                <w:tab w:val="center" w:pos="4153"/>
                <w:tab w:val="right" w:pos="8306"/>
              </w:tabs>
              <w:jc w:val="center"/>
              <w:rPr>
                <w:rFonts w:ascii="Calibri" w:eastAsia="Calibri" w:hAnsi="Calibri"/>
                <w:b/>
                <w:sz w:val="22"/>
                <w:szCs w:val="22"/>
                <w:lang w:eastAsia="en-US"/>
              </w:rPr>
            </w:pPr>
          </w:p>
        </w:tc>
      </w:tr>
      <w:tr w:rsidR="00A26F52" w:rsidRPr="00A26F52" w:rsidTr="00A625CA">
        <w:trPr>
          <w:trHeight w:val="814"/>
          <w:jc w:val="center"/>
        </w:trPr>
        <w:tc>
          <w:tcPr>
            <w:tcW w:w="2849" w:type="pct"/>
            <w:gridSpan w:val="3"/>
            <w:noWrap/>
          </w:tcPr>
          <w:p w:rsidR="00A26F52" w:rsidRPr="00A26F52" w:rsidRDefault="00A26F52" w:rsidP="00A26F52">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A26F52" w:rsidRPr="00A26F52" w:rsidRDefault="00A26F52" w:rsidP="00A26F52">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A26F52" w:rsidRPr="00A26F52" w:rsidRDefault="00A26F52" w:rsidP="00A26F52">
            <w:pPr>
              <w:tabs>
                <w:tab w:val="center" w:pos="4153"/>
                <w:tab w:val="right" w:pos="8306"/>
              </w:tabs>
              <w:jc w:val="center"/>
              <w:rPr>
                <w:rFonts w:ascii="Calibri" w:hAnsi="Calibri" w:cs="Arial"/>
                <w:b/>
                <w:bCs/>
                <w:sz w:val="22"/>
                <w:szCs w:val="22"/>
                <w:lang w:eastAsia="en-US"/>
              </w:rPr>
            </w:pPr>
          </w:p>
          <w:p w:rsidR="00A26F52" w:rsidRPr="00A26F52" w:rsidRDefault="00A26F52" w:rsidP="00A26F52">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151" w:type="pct"/>
          </w:tcPr>
          <w:p w:rsidR="00A26F52" w:rsidRPr="00A26F52" w:rsidRDefault="00A26F52" w:rsidP="00A26F52">
            <w:pPr>
              <w:tabs>
                <w:tab w:val="center" w:pos="4153"/>
                <w:tab w:val="right" w:pos="8306"/>
              </w:tabs>
              <w:rPr>
                <w:rFonts w:ascii="Calibri" w:hAnsi="Calibri"/>
                <w:b/>
                <w:sz w:val="22"/>
                <w:szCs w:val="22"/>
              </w:rPr>
            </w:pPr>
          </w:p>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 xml:space="preserve">            Αρ. </w:t>
            </w:r>
            <w:proofErr w:type="spellStart"/>
            <w:r w:rsidRPr="00A26F52">
              <w:rPr>
                <w:rFonts w:ascii="Calibri" w:hAnsi="Calibri"/>
                <w:b/>
                <w:sz w:val="22"/>
                <w:szCs w:val="22"/>
              </w:rPr>
              <w:t>πρωτ</w:t>
            </w:r>
            <w:proofErr w:type="spellEnd"/>
            <w:r w:rsidRPr="00A26F52">
              <w:rPr>
                <w:rFonts w:ascii="Calibri" w:hAnsi="Calibri"/>
                <w:b/>
                <w:sz w:val="22"/>
                <w:szCs w:val="22"/>
              </w:rPr>
              <w:t>.:</w:t>
            </w:r>
          </w:p>
          <w:p w:rsidR="00A26F52" w:rsidRPr="00A26F52" w:rsidRDefault="00A26F52" w:rsidP="00A26F52">
            <w:pPr>
              <w:tabs>
                <w:tab w:val="center" w:pos="4153"/>
                <w:tab w:val="right" w:pos="8306"/>
              </w:tabs>
              <w:rPr>
                <w:rFonts w:ascii="Calibri" w:hAnsi="Calibri"/>
                <w:b/>
                <w:sz w:val="22"/>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proofErr w:type="spellStart"/>
            <w:r w:rsidRPr="00A26F52">
              <w:rPr>
                <w:rFonts w:ascii="Calibri" w:hAnsi="Calibri"/>
                <w:b/>
                <w:sz w:val="22"/>
                <w:szCs w:val="22"/>
              </w:rPr>
              <w:t>Ταχ</w:t>
            </w:r>
            <w:proofErr w:type="spellEnd"/>
            <w:r w:rsidRPr="00A26F52">
              <w:rPr>
                <w:rFonts w:ascii="Calibri" w:hAnsi="Calibri"/>
                <w:b/>
                <w:sz w:val="22"/>
                <w:szCs w:val="22"/>
              </w:rPr>
              <w:t>. Δ/</w:t>
            </w:r>
            <w:proofErr w:type="spellStart"/>
            <w:r w:rsidRPr="00A26F52">
              <w:rPr>
                <w:rFonts w:ascii="Calibri" w:hAnsi="Calibri"/>
                <w:b/>
                <w:sz w:val="22"/>
                <w:szCs w:val="22"/>
              </w:rPr>
              <w:t>νση</w:t>
            </w:r>
            <w:proofErr w:type="spellEnd"/>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val="restart"/>
          </w:tcPr>
          <w:p w:rsidR="00A26F52" w:rsidRPr="00A26F52" w:rsidRDefault="00A26F52" w:rsidP="00A26F52">
            <w:pPr>
              <w:spacing w:line="276" w:lineRule="auto"/>
              <w:jc w:val="both"/>
              <w:rPr>
                <w:rFonts w:ascii="Calibri" w:hAnsi="Calibri"/>
                <w:b/>
                <w:iCs/>
                <w:sz w:val="22"/>
                <w:szCs w:val="22"/>
              </w:rPr>
            </w:pPr>
            <w:r w:rsidRPr="00A26F52">
              <w:rPr>
                <w:rFonts w:ascii="Calibri" w:hAnsi="Calibri"/>
                <w:b/>
                <w:iCs/>
                <w:sz w:val="22"/>
                <w:szCs w:val="22"/>
              </w:rPr>
              <w:t xml:space="preserve">      Προς : </w:t>
            </w:r>
          </w:p>
          <w:p w:rsidR="00A26F52" w:rsidRPr="00A26F52" w:rsidRDefault="00A26F52" w:rsidP="00A26F52">
            <w:pPr>
              <w:tabs>
                <w:tab w:val="center" w:pos="4153"/>
                <w:tab w:val="right" w:pos="8306"/>
              </w:tabs>
              <w:autoSpaceDE w:val="0"/>
              <w:autoSpaceDN w:val="0"/>
              <w:adjustRightInd w:val="0"/>
              <w:spacing w:line="360" w:lineRule="auto"/>
              <w:rPr>
                <w:rFonts w:ascii="Calibri" w:hAnsi="Calibri"/>
                <w:b/>
                <w:iCs/>
                <w:sz w:val="22"/>
                <w:szCs w:val="22"/>
              </w:rPr>
            </w:pPr>
          </w:p>
          <w:p w:rsidR="00A26F52" w:rsidRPr="00A26F52" w:rsidRDefault="00A26F52" w:rsidP="00A26F52">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rsidR="00A26F52" w:rsidRPr="00A26F52" w:rsidRDefault="00A26F52" w:rsidP="00A26F52">
            <w:pPr>
              <w:tabs>
                <w:tab w:val="center" w:pos="4153"/>
                <w:tab w:val="right" w:pos="8306"/>
              </w:tabs>
              <w:autoSpaceDE w:val="0"/>
              <w:autoSpaceDN w:val="0"/>
              <w:adjustRightInd w:val="0"/>
              <w:jc w:val="center"/>
              <w:rPr>
                <w:rFonts w:ascii="Calibri" w:hAnsi="Calibri" w:cs="MgHelveticaUCPol"/>
                <w:b/>
                <w:sz w:val="22"/>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color w:val="0000FF"/>
                <w:u w:val="single"/>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0"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r w:rsidR="00A26F52" w:rsidRPr="00A26F52" w:rsidTr="00A625CA">
        <w:trPr>
          <w:jc w:val="center"/>
        </w:trPr>
        <w:tc>
          <w:tcPr>
            <w:tcW w:w="1010" w:type="pct"/>
            <w:noWrap/>
          </w:tcPr>
          <w:p w:rsidR="00A26F52" w:rsidRPr="00A26F52" w:rsidRDefault="00A26F52" w:rsidP="00A26F52">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0" w:type="pct"/>
            <w:noWrap/>
          </w:tcPr>
          <w:p w:rsidR="00A26F52" w:rsidRPr="00A26F52" w:rsidRDefault="00A26F52" w:rsidP="00A26F52">
            <w:pPr>
              <w:tabs>
                <w:tab w:val="center" w:pos="4153"/>
                <w:tab w:val="right" w:pos="8306"/>
              </w:tabs>
              <w:rPr>
                <w:rFonts w:ascii="Calibri" w:hAnsi="Calibri"/>
                <w:b/>
                <w:lang w:val="en-US"/>
              </w:rPr>
            </w:pPr>
            <w:r w:rsidRPr="00A26F52">
              <w:rPr>
                <w:rFonts w:ascii="Calibri" w:hAnsi="Calibri"/>
                <w:b/>
                <w:lang w:val="en-US"/>
              </w:rPr>
              <w:t>:</w:t>
            </w:r>
          </w:p>
        </w:tc>
        <w:tc>
          <w:tcPr>
            <w:tcW w:w="1649" w:type="pct"/>
            <w:noWrap/>
          </w:tcPr>
          <w:p w:rsidR="00A26F52" w:rsidRPr="00A26F52" w:rsidRDefault="00A26F52" w:rsidP="00A26F52">
            <w:pPr>
              <w:tabs>
                <w:tab w:val="center" w:pos="4153"/>
                <w:tab w:val="right" w:pos="8306"/>
              </w:tabs>
              <w:rPr>
                <w:rFonts w:ascii="Calibri" w:hAnsi="Calibri"/>
                <w:b/>
              </w:rPr>
            </w:pPr>
            <w:r w:rsidRPr="00A26F52">
              <w:rPr>
                <w:rFonts w:ascii="Calibri" w:hAnsi="Calibri"/>
                <w:b/>
              </w:rPr>
              <w:t>……………………………………….</w:t>
            </w:r>
          </w:p>
        </w:tc>
        <w:tc>
          <w:tcPr>
            <w:tcW w:w="2151" w:type="pct"/>
            <w:vMerge/>
          </w:tcPr>
          <w:p w:rsidR="00A26F52" w:rsidRPr="00A26F52" w:rsidRDefault="00A26F52" w:rsidP="00A26F52">
            <w:pPr>
              <w:tabs>
                <w:tab w:val="center" w:pos="4153"/>
                <w:tab w:val="right" w:pos="8306"/>
              </w:tabs>
              <w:rPr>
                <w:rFonts w:ascii="Calibri" w:hAnsi="Calibri"/>
                <w:b/>
                <w:szCs w:val="22"/>
              </w:rPr>
            </w:pPr>
          </w:p>
        </w:tc>
      </w:tr>
    </w:tbl>
    <w:p w:rsidR="00A26F52" w:rsidRPr="00A26F52" w:rsidRDefault="00A26F52" w:rsidP="00A26F52">
      <w:pPr>
        <w:spacing w:after="200" w:line="276" w:lineRule="auto"/>
        <w:jc w:val="center"/>
        <w:rPr>
          <w:rFonts w:ascii="Calibri" w:eastAsia="Calibri" w:hAnsi="Calibri"/>
          <w:b/>
          <w:sz w:val="22"/>
          <w:szCs w:val="22"/>
          <w:u w:val="single"/>
          <w:lang w:eastAsia="en-US"/>
        </w:rPr>
      </w:pPr>
    </w:p>
    <w:p w:rsidR="00A26F52" w:rsidRPr="00A26F52" w:rsidRDefault="00A26F52" w:rsidP="00A26F52">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ΒΕΒΑΙΩΣΗ ΑΝΑΡΤΗΣΗΣ ΑΦΙΣΩΝ</w:t>
      </w:r>
    </w:p>
    <w:p w:rsidR="00A26F52" w:rsidRPr="00A26F52" w:rsidRDefault="00A26F52" w:rsidP="00A26F52">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A26F52" w:rsidRPr="00A26F52" w:rsidRDefault="001E451E" w:rsidP="002C231D">
      <w:pPr>
        <w:numPr>
          <w:ilvl w:val="0"/>
          <w:numId w:val="4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00114572" w:rsidRPr="00114572">
        <w:rPr>
          <w:rFonts w:ascii="Calibri" w:eastAsia="Calibri" w:hAnsi="Calibri"/>
          <w:sz w:val="22"/>
          <w:szCs w:val="22"/>
          <w:lang w:eastAsia="en-US"/>
        </w:rPr>
        <w:t xml:space="preserve">δημοσιότητας </w:t>
      </w:r>
      <w:r w:rsidR="00A26F52" w:rsidRPr="00A26F52">
        <w:rPr>
          <w:rFonts w:ascii="Calibri" w:hAnsi="Calibri" w:cs="Calibri"/>
          <w:sz w:val="22"/>
          <w:szCs w:val="22"/>
        </w:rPr>
        <w:t xml:space="preserve">της Πράξης </w:t>
      </w:r>
      <w:r w:rsidR="00A26F52" w:rsidRPr="00A26F52">
        <w:rPr>
          <w:rFonts w:ascii="Calibri" w:hAnsi="Calibri" w:cs="Tahoma"/>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Calibri" w:hAnsi="Calibri" w:cs="Tahoma"/>
          <w:b/>
          <w:sz w:val="22"/>
          <w:szCs w:val="22"/>
        </w:rPr>
        <w:t>2020-2021</w:t>
      </w:r>
      <w:r w:rsidR="00A26F52" w:rsidRPr="00A26F52">
        <w:rPr>
          <w:rFonts w:ascii="Calibri" w:hAnsi="Calibri" w:cs="Tahoma"/>
          <w:b/>
          <w:sz w:val="22"/>
          <w:szCs w:val="22"/>
        </w:rPr>
        <w:t xml:space="preserve">», με κωδικό ΟΠΣ: </w:t>
      </w:r>
      <w:r w:rsidR="00856532" w:rsidRPr="00531280">
        <w:rPr>
          <w:rFonts w:ascii="Calibri" w:hAnsi="Calibri" w:cs="Tahoma"/>
          <w:b/>
          <w:sz w:val="22"/>
          <w:szCs w:val="22"/>
        </w:rPr>
        <w:t>5069645</w:t>
      </w:r>
      <w:r w:rsidR="00A26F52" w:rsidRPr="00A26F52">
        <w:rPr>
          <w:rFonts w:ascii="Calibri" w:hAnsi="Calibri" w:cs="Tahoma"/>
          <w:b/>
          <w:sz w:val="22"/>
          <w:szCs w:val="22"/>
        </w:rPr>
        <w:t xml:space="preserve">, </w:t>
      </w:r>
      <w:r w:rsidR="00A26F52"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A26F52" w:rsidRPr="00A26F52" w:rsidRDefault="00A26F52" w:rsidP="002C231D">
      <w:pPr>
        <w:numPr>
          <w:ilvl w:val="0"/>
          <w:numId w:val="41"/>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sidR="00114572">
        <w:rPr>
          <w:rFonts w:ascii="Calibri" w:hAnsi="Calibri" w:cs="Calibri"/>
          <w:sz w:val="22"/>
          <w:szCs w:val="22"/>
        </w:rPr>
        <w:t xml:space="preserve">των αφισών </w:t>
      </w:r>
      <w:r w:rsidRPr="00A26F52">
        <w:rPr>
          <w:rFonts w:ascii="Calibri" w:hAnsi="Calibri" w:cs="Calibri"/>
          <w:sz w:val="22"/>
          <w:szCs w:val="22"/>
        </w:rPr>
        <w:t xml:space="preserve"> </w:t>
      </w:r>
      <w:r w:rsidR="00772E09">
        <w:rPr>
          <w:rFonts w:ascii="Calibri" w:hAnsi="Calibri" w:cs="Calibri"/>
          <w:sz w:val="22"/>
          <w:szCs w:val="22"/>
          <w:u w:val="single"/>
        </w:rPr>
        <w:t>σε εμφανές</w:t>
      </w:r>
      <w:r w:rsidRPr="00A26F52">
        <w:rPr>
          <w:rFonts w:ascii="Calibri" w:hAnsi="Calibri" w:cs="Calibri"/>
          <w:sz w:val="22"/>
          <w:szCs w:val="22"/>
          <w:u w:val="single"/>
        </w:rPr>
        <w:t xml:space="preserve"> σημεί</w:t>
      </w:r>
      <w:r w:rsidR="00772E09">
        <w:rPr>
          <w:rFonts w:ascii="Calibri" w:hAnsi="Calibri" w:cs="Calibri"/>
          <w:sz w:val="22"/>
          <w:szCs w:val="22"/>
          <w:u w:val="single"/>
        </w:rPr>
        <w:t>ο</w:t>
      </w:r>
      <w:r w:rsidRPr="00A26F52">
        <w:rPr>
          <w:rFonts w:ascii="Calibri" w:hAnsi="Calibri" w:cs="Calibri"/>
          <w:sz w:val="22"/>
          <w:szCs w:val="22"/>
        </w:rPr>
        <w:t xml:space="preserve"> της σχολ</w:t>
      </w:r>
      <w:r w:rsidR="00114572">
        <w:rPr>
          <w:rFonts w:ascii="Calibri" w:hAnsi="Calibri" w:cs="Calibri"/>
          <w:sz w:val="22"/>
          <w:szCs w:val="22"/>
        </w:rPr>
        <w:t>ικής μονάδας ……………………………………………</w:t>
      </w:r>
    </w:p>
    <w:p w:rsidR="00A26F52" w:rsidRPr="00A26F52" w:rsidRDefault="00A26F52" w:rsidP="00A26F52">
      <w:pPr>
        <w:tabs>
          <w:tab w:val="center" w:pos="9360"/>
        </w:tabs>
        <w:spacing w:line="276" w:lineRule="auto"/>
        <w:ind w:left="5220"/>
        <w:jc w:val="center"/>
        <w:rPr>
          <w:rFonts w:ascii="Calibri" w:hAnsi="Calibri"/>
          <w:b/>
          <w:bCs/>
          <w:sz w:val="22"/>
          <w:szCs w:val="22"/>
        </w:rPr>
      </w:pPr>
    </w:p>
    <w:p w:rsidR="00A26F52" w:rsidRPr="00A26F52" w:rsidRDefault="00A26F52" w:rsidP="00A26F52">
      <w:pPr>
        <w:tabs>
          <w:tab w:val="center" w:pos="9360"/>
        </w:tabs>
        <w:spacing w:line="276" w:lineRule="auto"/>
        <w:ind w:left="5220"/>
        <w:jc w:val="center"/>
        <w:rPr>
          <w:rFonts w:ascii="Calibri" w:hAnsi="Calibri"/>
          <w:b/>
          <w:bCs/>
          <w:sz w:val="22"/>
          <w:szCs w:val="22"/>
        </w:rPr>
      </w:pPr>
    </w:p>
    <w:p w:rsidR="00A625CA" w:rsidRDefault="00A625CA" w:rsidP="00A625CA">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w:t>
      </w:r>
      <w:proofErr w:type="spellStart"/>
      <w:r>
        <w:rPr>
          <w:rFonts w:ascii="Calibri" w:hAnsi="Calibri" w:cs="Calibri"/>
          <w:b/>
          <w:bCs/>
          <w:color w:val="000000"/>
          <w:sz w:val="22"/>
          <w:szCs w:val="22"/>
        </w:rPr>
        <w:t>ντρια</w:t>
      </w:r>
      <w:proofErr w:type="spellEnd"/>
    </w:p>
    <w:p w:rsidR="00A625CA" w:rsidRDefault="00A625CA" w:rsidP="00A625CA">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A625CA" w:rsidRDefault="00A625CA" w:rsidP="00A625CA">
      <w:pPr>
        <w:tabs>
          <w:tab w:val="center" w:pos="9360"/>
        </w:tabs>
        <w:spacing w:line="276" w:lineRule="auto"/>
        <w:ind w:left="5812"/>
        <w:jc w:val="center"/>
        <w:rPr>
          <w:rFonts w:ascii="Calibri" w:hAnsi="Calibri" w:cs="Calibri"/>
          <w:b/>
          <w:bCs/>
          <w:i/>
          <w:color w:val="000000"/>
          <w:sz w:val="22"/>
          <w:szCs w:val="22"/>
        </w:rPr>
      </w:pPr>
    </w:p>
    <w:p w:rsidR="00A26F52" w:rsidRPr="00E72ACC" w:rsidRDefault="00A625CA" w:rsidP="00A625CA">
      <w:pPr>
        <w:tabs>
          <w:tab w:val="center" w:pos="9360"/>
        </w:tabs>
        <w:spacing w:line="276" w:lineRule="auto"/>
        <w:ind w:left="5812"/>
        <w:jc w:val="center"/>
        <w:rPr>
          <w:rFonts w:ascii="Calibri" w:hAnsi="Calibri"/>
          <w:bCs/>
          <w:sz w:val="22"/>
          <w:szCs w:val="22"/>
        </w:rPr>
      </w:pPr>
      <w:r w:rsidRPr="00E72ACC">
        <w:rPr>
          <w:rFonts w:ascii="Calibri" w:hAnsi="Calibri" w:cs="Calibri"/>
          <w:bCs/>
          <w:i/>
          <w:color w:val="000000"/>
          <w:sz w:val="22"/>
          <w:szCs w:val="22"/>
        </w:rPr>
        <w:t>(Υπογραφή, Ονοματεπώνυμο, Σφραγίδα)</w:t>
      </w:r>
    </w:p>
    <w:p w:rsidR="006F3AE5" w:rsidRDefault="006F3AE5" w:rsidP="006F3AE5">
      <w:pPr>
        <w:tabs>
          <w:tab w:val="center" w:pos="9360"/>
        </w:tabs>
        <w:spacing w:line="276" w:lineRule="auto"/>
        <w:rPr>
          <w:rFonts w:ascii="Calibri" w:hAnsi="Calibri" w:cs="Calibri"/>
          <w:bCs/>
          <w:i/>
          <w:color w:val="000000"/>
          <w:sz w:val="22"/>
          <w:szCs w:val="22"/>
        </w:rPr>
      </w:pPr>
    </w:p>
    <w:p w:rsidR="006F3AE5" w:rsidRDefault="006F3AE5" w:rsidP="006F3AE5">
      <w:pPr>
        <w:tabs>
          <w:tab w:val="center" w:pos="9360"/>
        </w:tabs>
        <w:spacing w:line="276" w:lineRule="auto"/>
        <w:rPr>
          <w:rFonts w:ascii="Calibri" w:hAnsi="Calibri" w:cs="Calibri"/>
          <w:bCs/>
          <w:i/>
          <w:color w:val="000000"/>
          <w:sz w:val="22"/>
          <w:szCs w:val="22"/>
        </w:rPr>
        <w:sectPr w:rsidR="006F3AE5" w:rsidSect="00AC599E">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702" w:left="1134" w:header="720" w:footer="249" w:gutter="0"/>
          <w:cols w:space="720"/>
          <w:docGrid w:linePitch="360"/>
        </w:sectPr>
      </w:pPr>
    </w:p>
    <w:p w:rsidR="006F3AE5" w:rsidRDefault="006F3AE5" w:rsidP="006F3AE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49" w:name="_Toc46127976"/>
      <w:bookmarkStart w:id="50" w:name="_Toc48837332"/>
      <w:r>
        <w:rPr>
          <w:rFonts w:ascii="Calibri" w:hAnsi="Calibri"/>
          <w:sz w:val="22"/>
        </w:rPr>
        <w:lastRenderedPageBreak/>
        <w:t>ΥΠΟΔΕΙΓΜΑ 9</w:t>
      </w:r>
      <w:r w:rsidRPr="00EE324B">
        <w:rPr>
          <w:rFonts w:ascii="Calibri" w:hAnsi="Calibri"/>
          <w:sz w:val="22"/>
        </w:rPr>
        <w:t xml:space="preserve">: </w:t>
      </w:r>
      <w:r>
        <w:rPr>
          <w:rFonts w:ascii="Calibri" w:hAnsi="Calibri" w:cs="Calibri"/>
          <w:sz w:val="22"/>
        </w:rPr>
        <w:t>ΣΤΟΙΧΕΙΑ ΑΝΑΠΛΗΡΩΤΩΝ, ΣΧΟΛΙΚΩΝ ΜΟΝΑΔΩΝ ΚΑΙ ΑΡΙΘΜΩΝ ΠΡΩΤΟΚΟΛΛΟΥ ΚΕΣΥ ΓΙΑ ΤΟΥΣ ΜΑΘΗΤΕΣ ΠΟΥ ΥΠΟΣΤΗΡΙΖΟΥΝ</w:t>
      </w:r>
      <w:bookmarkEnd w:id="49"/>
      <w:bookmarkEnd w:id="50"/>
    </w:p>
    <w:p w:rsidR="006F3AE5" w:rsidRDefault="006F3AE5" w:rsidP="006F3AE5">
      <w:pPr>
        <w:tabs>
          <w:tab w:val="center" w:pos="9360"/>
        </w:tabs>
        <w:spacing w:line="276" w:lineRule="auto"/>
        <w:ind w:left="5812"/>
        <w:jc w:val="center"/>
        <w:rPr>
          <w:rFonts w:asciiTheme="minorHAnsi" w:hAnsiTheme="minorHAnsi"/>
        </w:rPr>
      </w:pPr>
    </w:p>
    <w:tbl>
      <w:tblPr>
        <w:tblW w:w="5000" w:type="pct"/>
        <w:tblLayout w:type="fixed"/>
        <w:tblLook w:val="04A0" w:firstRow="1" w:lastRow="0" w:firstColumn="1" w:lastColumn="0" w:noHBand="0" w:noVBand="1"/>
      </w:tblPr>
      <w:tblGrid>
        <w:gridCol w:w="681"/>
        <w:gridCol w:w="2504"/>
        <w:gridCol w:w="1482"/>
        <w:gridCol w:w="1275"/>
        <w:gridCol w:w="2481"/>
        <w:gridCol w:w="89"/>
        <w:gridCol w:w="3495"/>
        <w:gridCol w:w="2352"/>
      </w:tblGrid>
      <w:tr w:rsidR="006F3AE5" w:rsidRPr="00195F6D" w:rsidTr="00AC599E">
        <w:trPr>
          <w:trHeight w:val="870"/>
        </w:trPr>
        <w:tc>
          <w:tcPr>
            <w:tcW w:w="5000" w:type="pct"/>
            <w:gridSpan w:val="8"/>
            <w:tcBorders>
              <w:top w:val="nil"/>
              <w:left w:val="nil"/>
              <w:bottom w:val="single" w:sz="4" w:space="0" w:color="auto"/>
              <w:right w:val="nil"/>
            </w:tcBorders>
            <w:shd w:val="clear" w:color="000000" w:fill="D9D9D9"/>
            <w:vAlign w:val="bottom"/>
            <w:hideMark/>
          </w:tcPr>
          <w:p w:rsidR="006F3AE5" w:rsidRPr="00296BBD" w:rsidRDefault="006F3AE5" w:rsidP="00AC599E">
            <w:pPr>
              <w:jc w:val="center"/>
              <w:rPr>
                <w:rFonts w:ascii="Calibri" w:hAnsi="Calibri" w:cs="Calibri"/>
                <w:b/>
                <w:bCs/>
                <w:color w:val="000000"/>
                <w:sz w:val="22"/>
                <w:szCs w:val="22"/>
              </w:rPr>
            </w:pPr>
            <w:r w:rsidRPr="00296BBD">
              <w:rPr>
                <w:rFonts w:ascii="Calibri" w:hAnsi="Calibri" w:cs="Calibri"/>
                <w:b/>
                <w:bCs/>
                <w:color w:val="000000"/>
                <w:sz w:val="22"/>
                <w:szCs w:val="22"/>
              </w:rPr>
              <w:t>Πράξη:</w:t>
            </w:r>
          </w:p>
          <w:p w:rsidR="006F3AE5" w:rsidRPr="00361CC3" w:rsidRDefault="006F3AE5" w:rsidP="006F3AE5">
            <w:pPr>
              <w:jc w:val="both"/>
              <w:rPr>
                <w:rFonts w:asciiTheme="minorHAnsi" w:hAnsiTheme="minorHAnsi"/>
                <w:b/>
                <w:sz w:val="22"/>
                <w:szCs w:val="22"/>
              </w:rPr>
            </w:pPr>
            <w:r w:rsidRPr="00A26F52">
              <w:rPr>
                <w:rFonts w:ascii="Calibri" w:hAnsi="Calibri" w:cs="Tahoma"/>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Calibri" w:hAnsi="Calibri" w:cs="Tahoma"/>
                <w:b/>
                <w:sz w:val="22"/>
                <w:szCs w:val="22"/>
              </w:rPr>
              <w:t>2020-2021</w:t>
            </w:r>
            <w:r w:rsidRPr="00A26F52">
              <w:rPr>
                <w:rFonts w:ascii="Calibri" w:hAnsi="Calibri" w:cs="Tahoma"/>
                <w:b/>
                <w:sz w:val="22"/>
                <w:szCs w:val="22"/>
              </w:rPr>
              <w:t xml:space="preserve">», με κωδικό ΟΠΣ: </w:t>
            </w:r>
            <w:r w:rsidRPr="00531280">
              <w:rPr>
                <w:rFonts w:ascii="Calibri" w:hAnsi="Calibri" w:cs="Tahoma"/>
                <w:b/>
                <w:sz w:val="22"/>
                <w:szCs w:val="22"/>
              </w:rPr>
              <w:t>5069645</w:t>
            </w:r>
          </w:p>
        </w:tc>
      </w:tr>
      <w:tr w:rsidR="006F3AE5" w:rsidRPr="00195F6D" w:rsidTr="00AC599E">
        <w:trPr>
          <w:trHeight w:val="300"/>
        </w:trPr>
        <w:tc>
          <w:tcPr>
            <w:tcW w:w="5000" w:type="pct"/>
            <w:gridSpan w:val="8"/>
            <w:tcBorders>
              <w:top w:val="single" w:sz="4" w:space="0" w:color="auto"/>
              <w:left w:val="single" w:sz="4" w:space="0" w:color="auto"/>
              <w:bottom w:val="single" w:sz="4" w:space="0" w:color="auto"/>
              <w:right w:val="nil"/>
            </w:tcBorders>
            <w:shd w:val="clear" w:color="000000" w:fill="D9D9D9"/>
            <w:noWrap/>
            <w:vAlign w:val="bottom"/>
            <w:hideMark/>
          </w:tcPr>
          <w:p w:rsidR="006F3AE5" w:rsidRPr="00195F6D" w:rsidRDefault="006F3AE5" w:rsidP="00AC599E">
            <w:pPr>
              <w:rPr>
                <w:rFonts w:ascii="Calibri" w:hAnsi="Calibri" w:cs="Calibri"/>
                <w:b/>
                <w:b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proofErr w:type="spellStart"/>
            <w:r w:rsidRPr="00195F6D">
              <w:rPr>
                <w:rFonts w:ascii="Calibri" w:hAnsi="Calibri" w:cs="Calibri"/>
                <w:b/>
                <w:bCs/>
                <w:color w:val="000000"/>
                <w:sz w:val="22"/>
                <w:szCs w:val="22"/>
              </w:rPr>
              <w:t>θμια</w:t>
            </w:r>
            <w:proofErr w:type="spellEnd"/>
            <w:r w:rsidRPr="00195F6D">
              <w:rPr>
                <w:rFonts w:ascii="Calibri" w:hAnsi="Calibri" w:cs="Calibri"/>
                <w:b/>
                <w:bCs/>
                <w:color w:val="000000"/>
                <w:sz w:val="22"/>
                <w:szCs w:val="22"/>
              </w:rPr>
              <w:t>ς ή Β/</w:t>
            </w:r>
            <w:proofErr w:type="spellStart"/>
            <w:r w:rsidRPr="00195F6D">
              <w:rPr>
                <w:rFonts w:ascii="Calibri" w:hAnsi="Calibri" w:cs="Calibri"/>
                <w:b/>
                <w:bCs/>
                <w:color w:val="000000"/>
                <w:sz w:val="22"/>
                <w:szCs w:val="22"/>
              </w:rPr>
              <w:t>θμιας</w:t>
            </w:r>
            <w:proofErr w:type="spellEnd"/>
            <w:r w:rsidRPr="00195F6D">
              <w:rPr>
                <w:rFonts w:ascii="Calibri" w:hAnsi="Calibri" w:cs="Calibri"/>
                <w:b/>
                <w:bCs/>
                <w:color w:val="000000"/>
                <w:sz w:val="22"/>
                <w:szCs w:val="22"/>
              </w:rPr>
              <w:t>) Εκπαίδευσης:</w:t>
            </w:r>
            <w:r w:rsidRPr="00195F6D">
              <w:rPr>
                <w:rFonts w:ascii="Calibri" w:hAnsi="Calibri" w:cs="Calibri"/>
                <w:i/>
                <w:iCs/>
                <w:color w:val="000000"/>
                <w:sz w:val="22"/>
                <w:szCs w:val="22"/>
              </w:rPr>
              <w:t xml:space="preserve"> (Ονομασία)</w:t>
            </w:r>
          </w:p>
        </w:tc>
      </w:tr>
      <w:tr w:rsidR="006F3AE5" w:rsidRPr="00195F6D" w:rsidTr="00AC599E">
        <w:trPr>
          <w:trHeight w:val="1060"/>
        </w:trPr>
        <w:tc>
          <w:tcPr>
            <w:tcW w:w="237" w:type="pct"/>
            <w:tcBorders>
              <w:top w:val="single" w:sz="4" w:space="0" w:color="auto"/>
              <w:left w:val="single" w:sz="4" w:space="0" w:color="auto"/>
              <w:bottom w:val="single" w:sz="4" w:space="0" w:color="auto"/>
              <w:right w:val="single" w:sz="4" w:space="0" w:color="auto"/>
            </w:tcBorders>
            <w:shd w:val="clear" w:color="000000" w:fill="D9D9D9"/>
            <w:vAlign w:val="center"/>
          </w:tcPr>
          <w:p w:rsidR="006F3AE5" w:rsidRPr="00195F6D" w:rsidRDefault="006F3AE5" w:rsidP="00AC599E">
            <w:pPr>
              <w:jc w:val="center"/>
              <w:rPr>
                <w:rFonts w:ascii="Calibri" w:hAnsi="Calibri" w:cs="Calibri"/>
                <w:b/>
                <w:bCs/>
                <w:color w:val="000000"/>
                <w:sz w:val="22"/>
                <w:szCs w:val="22"/>
              </w:rPr>
            </w:pPr>
            <w:r>
              <w:rPr>
                <w:rFonts w:ascii="Calibri" w:hAnsi="Calibri" w:cs="Calibri"/>
                <w:b/>
                <w:bCs/>
                <w:color w:val="000000"/>
                <w:sz w:val="22"/>
                <w:szCs w:val="22"/>
              </w:rPr>
              <w:t>α/α</w:t>
            </w:r>
          </w:p>
        </w:tc>
        <w:tc>
          <w:tcPr>
            <w:tcW w:w="872" w:type="pct"/>
            <w:tcBorders>
              <w:top w:val="single" w:sz="4" w:space="0" w:color="auto"/>
              <w:left w:val="nil"/>
              <w:right w:val="single" w:sz="4" w:space="0" w:color="auto"/>
            </w:tcBorders>
            <w:shd w:val="clear" w:color="000000" w:fill="D9D9D9"/>
            <w:noWrap/>
            <w:vAlign w:val="center"/>
          </w:tcPr>
          <w:p w:rsidR="006F3AE5" w:rsidRPr="00195F6D" w:rsidRDefault="006F3AE5" w:rsidP="00AC599E">
            <w:pPr>
              <w:jc w:val="center"/>
              <w:rPr>
                <w:rFonts w:ascii="Calibri" w:hAnsi="Calibri" w:cs="Calibri"/>
                <w:b/>
                <w:bCs/>
                <w:color w:val="000000"/>
                <w:sz w:val="22"/>
                <w:szCs w:val="22"/>
              </w:rPr>
            </w:pPr>
            <w:r>
              <w:rPr>
                <w:rFonts w:ascii="Calibri" w:hAnsi="Calibri" w:cs="Calibri"/>
                <w:b/>
                <w:bCs/>
                <w:color w:val="000000"/>
                <w:sz w:val="22"/>
                <w:szCs w:val="22"/>
              </w:rPr>
              <w:t>Ονοματεπώνυμο Αναπληρωτή ΕΕΠ/ΕΒΠ</w:t>
            </w:r>
          </w:p>
        </w:tc>
        <w:tc>
          <w:tcPr>
            <w:tcW w:w="960" w:type="pct"/>
            <w:gridSpan w:val="2"/>
            <w:tcBorders>
              <w:top w:val="single" w:sz="4" w:space="0" w:color="auto"/>
              <w:left w:val="nil"/>
              <w:right w:val="single" w:sz="4" w:space="0" w:color="auto"/>
            </w:tcBorders>
            <w:shd w:val="clear" w:color="000000" w:fill="D9D9D9"/>
            <w:vAlign w:val="center"/>
          </w:tcPr>
          <w:p w:rsidR="006F3AE5" w:rsidRPr="00195F6D" w:rsidRDefault="006F3AE5" w:rsidP="00AC599E">
            <w:pPr>
              <w:jc w:val="center"/>
              <w:rPr>
                <w:rFonts w:ascii="Calibri" w:hAnsi="Calibri" w:cs="Calibri"/>
                <w:b/>
                <w:bCs/>
                <w:color w:val="000000"/>
                <w:sz w:val="22"/>
                <w:szCs w:val="22"/>
              </w:rPr>
            </w:pPr>
            <w:r>
              <w:rPr>
                <w:rFonts w:asciiTheme="minorHAnsi" w:hAnsiTheme="minorHAnsi" w:cs="Calibri"/>
                <w:b/>
                <w:bCs/>
                <w:color w:val="000000"/>
                <w:sz w:val="22"/>
                <w:szCs w:val="22"/>
              </w:rPr>
              <w:t>Ονομασία Σχολικής Μονάδας απασχόλησης</w:t>
            </w:r>
          </w:p>
        </w:tc>
        <w:tc>
          <w:tcPr>
            <w:tcW w:w="864" w:type="pct"/>
            <w:tcBorders>
              <w:top w:val="single" w:sz="4" w:space="0" w:color="auto"/>
              <w:left w:val="nil"/>
              <w:right w:val="single" w:sz="4" w:space="0" w:color="auto"/>
            </w:tcBorders>
            <w:shd w:val="clear" w:color="000000" w:fill="D9D9D9"/>
            <w:vAlign w:val="center"/>
          </w:tcPr>
          <w:p w:rsidR="006F3AE5" w:rsidRPr="00195F6D" w:rsidRDefault="006F3AE5" w:rsidP="00AC599E">
            <w:pPr>
              <w:jc w:val="center"/>
              <w:rPr>
                <w:rFonts w:ascii="Calibri" w:hAnsi="Calibri" w:cs="Calibri"/>
                <w:b/>
                <w:bCs/>
                <w:color w:val="000000"/>
                <w:sz w:val="22"/>
                <w:szCs w:val="22"/>
              </w:rPr>
            </w:pPr>
            <w:r w:rsidRPr="00E127CE">
              <w:rPr>
                <w:rFonts w:ascii="Calibri" w:hAnsi="Calibri" w:cs="Calibri"/>
                <w:b/>
                <w:bCs/>
                <w:color w:val="000000"/>
                <w:sz w:val="22"/>
                <w:szCs w:val="22"/>
              </w:rPr>
              <w:t xml:space="preserve">Κωδικός Σχολικής Μονάδας στο </w:t>
            </w:r>
            <w:proofErr w:type="spellStart"/>
            <w:r w:rsidRPr="00E127CE">
              <w:rPr>
                <w:rFonts w:ascii="Calibri" w:hAnsi="Calibri" w:cs="Calibri"/>
                <w:b/>
                <w:bCs/>
                <w:color w:val="000000"/>
                <w:sz w:val="22"/>
                <w:szCs w:val="22"/>
              </w:rPr>
              <w:t>MySchool</w:t>
            </w:r>
            <w:proofErr w:type="spellEnd"/>
          </w:p>
        </w:tc>
        <w:tc>
          <w:tcPr>
            <w:tcW w:w="2067" w:type="pct"/>
            <w:gridSpan w:val="3"/>
            <w:tcBorders>
              <w:top w:val="single" w:sz="4" w:space="0" w:color="auto"/>
              <w:left w:val="nil"/>
              <w:right w:val="single" w:sz="4" w:space="0" w:color="auto"/>
            </w:tcBorders>
            <w:shd w:val="clear" w:color="000000" w:fill="D9D9D9"/>
            <w:vAlign w:val="center"/>
          </w:tcPr>
          <w:p w:rsidR="006F3AE5" w:rsidRPr="00195F6D" w:rsidRDefault="006F3AE5" w:rsidP="00AC599E">
            <w:pPr>
              <w:jc w:val="center"/>
              <w:rPr>
                <w:rFonts w:ascii="Calibri" w:hAnsi="Calibri" w:cs="Calibri"/>
                <w:b/>
                <w:bCs/>
                <w:color w:val="000000"/>
                <w:sz w:val="22"/>
                <w:szCs w:val="22"/>
              </w:rPr>
            </w:pPr>
            <w:proofErr w:type="spellStart"/>
            <w:r>
              <w:rPr>
                <w:rFonts w:ascii="Calibri" w:hAnsi="Calibri" w:cs="Calibri"/>
                <w:b/>
                <w:bCs/>
                <w:color w:val="000000"/>
                <w:sz w:val="22"/>
                <w:szCs w:val="22"/>
              </w:rPr>
              <w:t>Α</w:t>
            </w:r>
            <w:r w:rsidRPr="00FA331B">
              <w:rPr>
                <w:rFonts w:ascii="Calibri" w:hAnsi="Calibri" w:cs="Calibri"/>
                <w:b/>
                <w:bCs/>
                <w:color w:val="000000"/>
                <w:sz w:val="22"/>
                <w:szCs w:val="22"/>
              </w:rPr>
              <w:t>ριθμ</w:t>
            </w:r>
            <w:proofErr w:type="spellEnd"/>
            <w:r w:rsidRPr="00FA331B">
              <w:rPr>
                <w:rFonts w:ascii="Calibri" w:hAnsi="Calibri" w:cs="Calibri"/>
                <w:b/>
                <w:bCs/>
                <w:color w:val="000000"/>
                <w:sz w:val="22"/>
                <w:szCs w:val="22"/>
              </w:rPr>
              <w:t xml:space="preserve">. </w:t>
            </w:r>
            <w:proofErr w:type="spellStart"/>
            <w:r w:rsidRPr="00FA331B">
              <w:rPr>
                <w:rFonts w:ascii="Calibri" w:hAnsi="Calibri" w:cs="Calibri"/>
                <w:b/>
                <w:bCs/>
                <w:color w:val="000000"/>
                <w:sz w:val="22"/>
                <w:szCs w:val="22"/>
              </w:rPr>
              <w:t>πρωτ</w:t>
            </w:r>
            <w:proofErr w:type="spellEnd"/>
            <w:r w:rsidRPr="00FA331B">
              <w:rPr>
                <w:rFonts w:ascii="Calibri" w:hAnsi="Calibri" w:cs="Calibri"/>
                <w:b/>
                <w:bCs/>
                <w:color w:val="000000"/>
                <w:sz w:val="22"/>
                <w:szCs w:val="22"/>
              </w:rPr>
              <w:t>. ΚΕΣΥ της γνωμάτευσης για το μαθητή που υποστηρίζ</w:t>
            </w:r>
            <w:r>
              <w:rPr>
                <w:rFonts w:ascii="Calibri" w:hAnsi="Calibri" w:cs="Calibri"/>
                <w:b/>
                <w:bCs/>
                <w:color w:val="000000"/>
                <w:sz w:val="22"/>
                <w:szCs w:val="22"/>
              </w:rPr>
              <w:t>ει</w:t>
            </w: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AE5" w:rsidRPr="00195F6D" w:rsidRDefault="006F3AE5" w:rsidP="00AC599E">
            <w:pPr>
              <w:jc w:val="center"/>
              <w:rPr>
                <w:rFonts w:ascii="Calibri" w:hAnsi="Calibri" w:cs="Calibri"/>
                <w:color w:val="000000"/>
                <w:sz w:val="22"/>
                <w:szCs w:val="22"/>
              </w:rPr>
            </w:pPr>
            <w:r>
              <w:rPr>
                <w:rFonts w:ascii="Calibri" w:hAnsi="Calibri" w:cs="Calibri"/>
                <w:color w:val="000000"/>
                <w:sz w:val="22"/>
                <w:szCs w:val="22"/>
              </w:rPr>
              <w:t>1</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Pr="00195F6D" w:rsidRDefault="006F3AE5" w:rsidP="00AC599E">
            <w:pPr>
              <w:jc w:val="center"/>
              <w:rPr>
                <w:rFonts w:ascii="Calibri" w:hAnsi="Calibri" w:cs="Calibri"/>
                <w:color w:val="000000"/>
                <w:sz w:val="22"/>
                <w:szCs w:val="22"/>
              </w:rPr>
            </w:pPr>
            <w:r>
              <w:rPr>
                <w:rFonts w:ascii="Calibri" w:hAnsi="Calibri" w:cs="Calibri"/>
                <w:color w:val="000000"/>
                <w:sz w:val="22"/>
                <w:szCs w:val="22"/>
              </w:rPr>
              <w:t>2</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Pr="00195F6D" w:rsidRDefault="006F3AE5" w:rsidP="00AC599E">
            <w:pPr>
              <w:jc w:val="center"/>
              <w:rPr>
                <w:rFonts w:ascii="Calibri" w:hAnsi="Calibri" w:cs="Calibri"/>
                <w:color w:val="000000"/>
                <w:sz w:val="22"/>
                <w:szCs w:val="22"/>
              </w:rPr>
            </w:pPr>
            <w:r>
              <w:rPr>
                <w:rFonts w:ascii="Calibri" w:hAnsi="Calibri" w:cs="Calibri"/>
                <w:color w:val="000000"/>
                <w:sz w:val="22"/>
                <w:szCs w:val="22"/>
              </w:rPr>
              <w:t>3</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Pr="00195F6D" w:rsidRDefault="006F3AE5" w:rsidP="00AC599E">
            <w:pPr>
              <w:jc w:val="center"/>
              <w:rPr>
                <w:rFonts w:ascii="Calibri" w:hAnsi="Calibri" w:cs="Calibri"/>
                <w:color w:val="000000"/>
                <w:sz w:val="22"/>
                <w:szCs w:val="22"/>
              </w:rPr>
            </w:pPr>
            <w:r>
              <w:rPr>
                <w:rFonts w:ascii="Calibri" w:hAnsi="Calibri" w:cs="Calibri"/>
                <w:color w:val="000000"/>
                <w:sz w:val="22"/>
                <w:szCs w:val="22"/>
              </w:rPr>
              <w:t>…..</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Default="006F3AE5" w:rsidP="00AC59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Default="006F3AE5" w:rsidP="00AC59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Default="006F3AE5" w:rsidP="00AC59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AE5" w:rsidRDefault="006F3AE5" w:rsidP="00AC59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6F3AE5" w:rsidRPr="00195F6D" w:rsidRDefault="006F3AE5" w:rsidP="00AC599E">
            <w:pPr>
              <w:jc w:val="center"/>
              <w:rPr>
                <w:rFonts w:ascii="Calibri" w:hAnsi="Calibri" w:cs="Calibri"/>
                <w:color w:val="000000"/>
                <w:sz w:val="22"/>
                <w:szCs w:val="22"/>
              </w:rPr>
            </w:pPr>
          </w:p>
        </w:tc>
      </w:tr>
      <w:tr w:rsidR="006F3AE5" w:rsidRPr="00195F6D" w:rsidTr="00AC599E">
        <w:trPr>
          <w:trHeight w:val="570"/>
        </w:trPr>
        <w:tc>
          <w:tcPr>
            <w:tcW w:w="1625"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rsidR="006F3AE5" w:rsidRPr="00195F6D" w:rsidRDefault="006F3AE5" w:rsidP="00AC599E">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6F3AE5" w:rsidRPr="00195F6D" w:rsidTr="00AC599E">
        <w:trPr>
          <w:trHeight w:val="300"/>
        </w:trPr>
        <w:tc>
          <w:tcPr>
            <w:tcW w:w="1625"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217"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r>
      <w:tr w:rsidR="006F3AE5" w:rsidRPr="00195F6D" w:rsidTr="00AC599E">
        <w:trPr>
          <w:trHeight w:val="300"/>
        </w:trPr>
        <w:tc>
          <w:tcPr>
            <w:tcW w:w="1625"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217"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r>
      <w:tr w:rsidR="006F3AE5" w:rsidRPr="00195F6D" w:rsidTr="00AC599E">
        <w:trPr>
          <w:trHeight w:val="300"/>
        </w:trPr>
        <w:tc>
          <w:tcPr>
            <w:tcW w:w="1625"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1217"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r>
      <w:tr w:rsidR="006F3AE5" w:rsidRPr="00195F6D" w:rsidTr="00AC599E">
        <w:trPr>
          <w:trHeight w:val="630"/>
        </w:trPr>
        <w:tc>
          <w:tcPr>
            <w:tcW w:w="1625" w:type="pct"/>
            <w:gridSpan w:val="3"/>
            <w:tcBorders>
              <w:top w:val="nil"/>
              <w:left w:val="nil"/>
              <w:bottom w:val="nil"/>
              <w:right w:val="nil"/>
            </w:tcBorders>
            <w:shd w:val="clear" w:color="auto" w:fill="auto"/>
            <w:noWrap/>
            <w:vAlign w:val="bottom"/>
            <w:hideMark/>
          </w:tcPr>
          <w:p w:rsidR="006F3AE5" w:rsidRPr="00195F6D" w:rsidRDefault="006F3AE5" w:rsidP="00AC599E">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rsidR="006F3AE5" w:rsidRDefault="006F3AE5" w:rsidP="00AC599E">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rsidR="006F3AE5" w:rsidRPr="00195F6D" w:rsidRDefault="006F3AE5" w:rsidP="00AC599E">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rsidR="007A33C0" w:rsidRPr="0065437D" w:rsidRDefault="007A33C0" w:rsidP="006F3AE5">
      <w:pPr>
        <w:spacing w:before="120" w:after="120" w:line="276" w:lineRule="auto"/>
        <w:ind w:left="288" w:firstLine="432"/>
        <w:jc w:val="right"/>
        <w:rPr>
          <w:rFonts w:asciiTheme="minorHAnsi" w:hAnsiTheme="minorHAnsi"/>
          <w:sz w:val="22"/>
          <w:szCs w:val="22"/>
        </w:rPr>
      </w:pPr>
    </w:p>
    <w:sectPr w:rsidR="007A33C0" w:rsidRPr="0065437D" w:rsidSect="006F3AE5">
      <w:footerReference w:type="even" r:id="rId17"/>
      <w:pgSz w:w="16838" w:h="11906" w:orient="landscape" w:code="9"/>
      <w:pgMar w:top="1134" w:right="993" w:bottom="849" w:left="1702"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D1" w:rsidRDefault="000605D1">
      <w:r>
        <w:separator/>
      </w:r>
    </w:p>
  </w:endnote>
  <w:endnote w:type="continuationSeparator" w:id="0">
    <w:p w:rsidR="000605D1" w:rsidRDefault="0006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0F" w:rsidRDefault="00E8210F"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210F" w:rsidRDefault="00E8210F"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AC" w:rsidRDefault="002746AC">
    <w:pPr>
      <w:pStyle w:val="a5"/>
    </w:pPr>
    <w:r w:rsidRPr="0009031B">
      <w:rPr>
        <w:rFonts w:ascii="Calibri" w:hAnsi="Calibri"/>
        <w:bCs/>
        <w:noProof/>
      </w:rPr>
      <w:drawing>
        <wp:inline distT="0" distB="0" distL="0" distR="0" wp14:anchorId="4C1D29DC" wp14:editId="15DBAEAC">
          <wp:extent cx="5369356" cy="680737"/>
          <wp:effectExtent l="0" t="0" r="3175" b="508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bookmarkStart w:id="48" w:name="_GoBack"/>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AC" w:rsidRDefault="002746A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0F" w:rsidRDefault="00E8210F"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210F" w:rsidRDefault="00E8210F"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D1" w:rsidRDefault="000605D1">
      <w:r>
        <w:separator/>
      </w:r>
    </w:p>
  </w:footnote>
  <w:footnote w:type="continuationSeparator" w:id="0">
    <w:p w:rsidR="000605D1" w:rsidRDefault="0006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AC" w:rsidRDefault="002746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AC" w:rsidRDefault="002746A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AC" w:rsidRDefault="002746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7">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3"/>
  </w:num>
  <w:num w:numId="4">
    <w:abstractNumId w:val="39"/>
  </w:num>
  <w:num w:numId="5">
    <w:abstractNumId w:val="34"/>
  </w:num>
  <w:num w:numId="6">
    <w:abstractNumId w:val="14"/>
  </w:num>
  <w:num w:numId="7">
    <w:abstractNumId w:val="53"/>
  </w:num>
  <w:num w:numId="8">
    <w:abstractNumId w:val="30"/>
  </w:num>
  <w:num w:numId="9">
    <w:abstractNumId w:val="52"/>
  </w:num>
  <w:num w:numId="10">
    <w:abstractNumId w:val="35"/>
  </w:num>
  <w:num w:numId="11">
    <w:abstractNumId w:val="26"/>
  </w:num>
  <w:num w:numId="12">
    <w:abstractNumId w:val="25"/>
  </w:num>
  <w:num w:numId="13">
    <w:abstractNumId w:val="11"/>
  </w:num>
  <w:num w:numId="14">
    <w:abstractNumId w:val="6"/>
  </w:num>
  <w:num w:numId="15">
    <w:abstractNumId w:val="19"/>
  </w:num>
  <w:num w:numId="16">
    <w:abstractNumId w:val="21"/>
  </w:num>
  <w:num w:numId="17">
    <w:abstractNumId w:val="15"/>
  </w:num>
  <w:num w:numId="18">
    <w:abstractNumId w:val="44"/>
  </w:num>
  <w:num w:numId="19">
    <w:abstractNumId w:val="4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38"/>
  </w:num>
  <w:num w:numId="25">
    <w:abstractNumId w:val="16"/>
  </w:num>
  <w:num w:numId="26">
    <w:abstractNumId w:val="10"/>
  </w:num>
  <w:num w:numId="27">
    <w:abstractNumId w:val="51"/>
  </w:num>
  <w:num w:numId="28">
    <w:abstractNumId w:val="22"/>
  </w:num>
  <w:num w:numId="29">
    <w:abstractNumId w:val="36"/>
  </w:num>
  <w:num w:numId="30">
    <w:abstractNumId w:val="32"/>
  </w:num>
  <w:num w:numId="31">
    <w:abstractNumId w:val="42"/>
  </w:num>
  <w:num w:numId="32">
    <w:abstractNumId w:val="31"/>
  </w:num>
  <w:num w:numId="33">
    <w:abstractNumId w:val="45"/>
  </w:num>
  <w:num w:numId="34">
    <w:abstractNumId w:val="1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5"/>
  </w:num>
  <w:num w:numId="39">
    <w:abstractNumId w:val="50"/>
  </w:num>
  <w:num w:numId="40">
    <w:abstractNumId w:val="27"/>
  </w:num>
  <w:num w:numId="41">
    <w:abstractNumId w:val="7"/>
  </w:num>
  <w:num w:numId="42">
    <w:abstractNumId w:val="47"/>
  </w:num>
  <w:num w:numId="43">
    <w:abstractNumId w:val="40"/>
  </w:num>
  <w:num w:numId="44">
    <w:abstractNumId w:val="29"/>
  </w:num>
  <w:num w:numId="45">
    <w:abstractNumId w:val="12"/>
  </w:num>
  <w:num w:numId="46">
    <w:abstractNumId w:val="8"/>
  </w:num>
  <w:num w:numId="47">
    <w:abstractNumId w:val="49"/>
  </w:num>
  <w:num w:numId="48">
    <w:abstractNumId w:val="37"/>
  </w:num>
  <w:num w:numId="49">
    <w:abstractNumId w:val="43"/>
  </w:num>
  <w:num w:numId="50">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5D1"/>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2C18"/>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0F35"/>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27E34"/>
    <w:rsid w:val="00231067"/>
    <w:rsid w:val="002319DF"/>
    <w:rsid w:val="002319FB"/>
    <w:rsid w:val="00231ABA"/>
    <w:rsid w:val="00231BE3"/>
    <w:rsid w:val="00231C1D"/>
    <w:rsid w:val="0023246E"/>
    <w:rsid w:val="00232E39"/>
    <w:rsid w:val="00232EE7"/>
    <w:rsid w:val="002331A7"/>
    <w:rsid w:val="00235074"/>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221"/>
    <w:rsid w:val="002746AC"/>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2E36"/>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E94"/>
    <w:rsid w:val="003831A3"/>
    <w:rsid w:val="00383871"/>
    <w:rsid w:val="00383D8F"/>
    <w:rsid w:val="003846D9"/>
    <w:rsid w:val="00384757"/>
    <w:rsid w:val="003851FB"/>
    <w:rsid w:val="003855D1"/>
    <w:rsid w:val="003856F8"/>
    <w:rsid w:val="00385714"/>
    <w:rsid w:val="00385B9C"/>
    <w:rsid w:val="00385C82"/>
    <w:rsid w:val="00386C59"/>
    <w:rsid w:val="00386CB4"/>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59D"/>
    <w:rsid w:val="0040065D"/>
    <w:rsid w:val="0040212C"/>
    <w:rsid w:val="004023CC"/>
    <w:rsid w:val="004029FC"/>
    <w:rsid w:val="00403A14"/>
    <w:rsid w:val="00403E43"/>
    <w:rsid w:val="00404E53"/>
    <w:rsid w:val="004058A6"/>
    <w:rsid w:val="004059FD"/>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D45"/>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041"/>
    <w:rsid w:val="0043339E"/>
    <w:rsid w:val="00434117"/>
    <w:rsid w:val="00434449"/>
    <w:rsid w:val="00434655"/>
    <w:rsid w:val="00435737"/>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817"/>
    <w:rsid w:val="004B2939"/>
    <w:rsid w:val="004B302F"/>
    <w:rsid w:val="004B385A"/>
    <w:rsid w:val="004B3BB3"/>
    <w:rsid w:val="004B4606"/>
    <w:rsid w:val="004B4CA4"/>
    <w:rsid w:val="004B502D"/>
    <w:rsid w:val="004B557D"/>
    <w:rsid w:val="004B5798"/>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A36"/>
    <w:rsid w:val="004D7170"/>
    <w:rsid w:val="004D7325"/>
    <w:rsid w:val="004D7F02"/>
    <w:rsid w:val="004E0707"/>
    <w:rsid w:val="004E0D84"/>
    <w:rsid w:val="004E0F24"/>
    <w:rsid w:val="004E197C"/>
    <w:rsid w:val="004E1B49"/>
    <w:rsid w:val="004E1CDD"/>
    <w:rsid w:val="004E2084"/>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43E"/>
    <w:rsid w:val="005366EC"/>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0A1"/>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1D36"/>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802"/>
    <w:rsid w:val="006A446C"/>
    <w:rsid w:val="006A4BF3"/>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CC"/>
    <w:rsid w:val="007832B4"/>
    <w:rsid w:val="00784180"/>
    <w:rsid w:val="00784EB8"/>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56BE"/>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532"/>
    <w:rsid w:val="0085660A"/>
    <w:rsid w:val="00856661"/>
    <w:rsid w:val="008566AD"/>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2AA"/>
    <w:rsid w:val="00884A98"/>
    <w:rsid w:val="00884EB0"/>
    <w:rsid w:val="00885285"/>
    <w:rsid w:val="00885331"/>
    <w:rsid w:val="008856E4"/>
    <w:rsid w:val="00885880"/>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015"/>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4237"/>
    <w:rsid w:val="00934582"/>
    <w:rsid w:val="00934638"/>
    <w:rsid w:val="00934830"/>
    <w:rsid w:val="009349AC"/>
    <w:rsid w:val="00934D28"/>
    <w:rsid w:val="00936110"/>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6745"/>
    <w:rsid w:val="00986B24"/>
    <w:rsid w:val="0098763D"/>
    <w:rsid w:val="00990236"/>
    <w:rsid w:val="0099036C"/>
    <w:rsid w:val="00990693"/>
    <w:rsid w:val="009915B2"/>
    <w:rsid w:val="009918D0"/>
    <w:rsid w:val="00991D09"/>
    <w:rsid w:val="009922B1"/>
    <w:rsid w:val="0099268E"/>
    <w:rsid w:val="00992720"/>
    <w:rsid w:val="00992C35"/>
    <w:rsid w:val="00992F83"/>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759"/>
    <w:rsid w:val="00A17004"/>
    <w:rsid w:val="00A17828"/>
    <w:rsid w:val="00A17F11"/>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6A81"/>
    <w:rsid w:val="00B6075F"/>
    <w:rsid w:val="00B607CB"/>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F"/>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66A"/>
    <w:rsid w:val="00BD4670"/>
    <w:rsid w:val="00BD4C27"/>
    <w:rsid w:val="00BD4F54"/>
    <w:rsid w:val="00BD53E2"/>
    <w:rsid w:val="00BD599C"/>
    <w:rsid w:val="00BD7210"/>
    <w:rsid w:val="00BE011B"/>
    <w:rsid w:val="00BE0832"/>
    <w:rsid w:val="00BE1330"/>
    <w:rsid w:val="00BE180C"/>
    <w:rsid w:val="00BE2C90"/>
    <w:rsid w:val="00BE2DAC"/>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4F6"/>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B7995"/>
    <w:rsid w:val="00CB7D4E"/>
    <w:rsid w:val="00CC015D"/>
    <w:rsid w:val="00CC041F"/>
    <w:rsid w:val="00CC0A92"/>
    <w:rsid w:val="00CC0ABF"/>
    <w:rsid w:val="00CC0C83"/>
    <w:rsid w:val="00CC1B46"/>
    <w:rsid w:val="00CC1F05"/>
    <w:rsid w:val="00CC2927"/>
    <w:rsid w:val="00CC2EDA"/>
    <w:rsid w:val="00CC301C"/>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BA"/>
    <w:rsid w:val="00D13335"/>
    <w:rsid w:val="00D13407"/>
    <w:rsid w:val="00D13521"/>
    <w:rsid w:val="00D14336"/>
    <w:rsid w:val="00D14355"/>
    <w:rsid w:val="00D147AC"/>
    <w:rsid w:val="00D14878"/>
    <w:rsid w:val="00D14D8F"/>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138"/>
    <w:rsid w:val="00D84343"/>
    <w:rsid w:val="00D84833"/>
    <w:rsid w:val="00D84983"/>
    <w:rsid w:val="00D84E7F"/>
    <w:rsid w:val="00D85124"/>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46E9"/>
    <w:rsid w:val="00D947B5"/>
    <w:rsid w:val="00D94845"/>
    <w:rsid w:val="00D94D42"/>
    <w:rsid w:val="00D94E6E"/>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25CB"/>
    <w:rsid w:val="00E22CBB"/>
    <w:rsid w:val="00E23460"/>
    <w:rsid w:val="00E238DB"/>
    <w:rsid w:val="00E23D89"/>
    <w:rsid w:val="00E2415B"/>
    <w:rsid w:val="00E2439D"/>
    <w:rsid w:val="00E244A0"/>
    <w:rsid w:val="00E24793"/>
    <w:rsid w:val="00E24C61"/>
    <w:rsid w:val="00E25354"/>
    <w:rsid w:val="00E261A1"/>
    <w:rsid w:val="00E268E9"/>
    <w:rsid w:val="00E27F05"/>
    <w:rsid w:val="00E3066C"/>
    <w:rsid w:val="00E30A3D"/>
    <w:rsid w:val="00E30EC0"/>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10F"/>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C24"/>
    <w:rsid w:val="00E97022"/>
    <w:rsid w:val="00E9703C"/>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54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47D"/>
    <w:rsid w:val="00F84F66"/>
    <w:rsid w:val="00F854CB"/>
    <w:rsid w:val="00F85D91"/>
    <w:rsid w:val="00F86231"/>
    <w:rsid w:val="00F8681F"/>
    <w:rsid w:val="00F86AB5"/>
    <w:rsid w:val="00F86FB5"/>
    <w:rsid w:val="00F87425"/>
    <w:rsid w:val="00F900BD"/>
    <w:rsid w:val="00F905A3"/>
    <w:rsid w:val="00F91575"/>
    <w:rsid w:val="00F9166A"/>
    <w:rsid w:val="00F917E5"/>
    <w:rsid w:val="00F91F08"/>
    <w:rsid w:val="00F9201C"/>
    <w:rsid w:val="00F9267B"/>
    <w:rsid w:val="00F929A3"/>
    <w:rsid w:val="00F93DDD"/>
    <w:rsid w:val="00F93DDF"/>
    <w:rsid w:val="00F941CB"/>
    <w:rsid w:val="00F947AC"/>
    <w:rsid w:val="00F94822"/>
    <w:rsid w:val="00F94BDD"/>
    <w:rsid w:val="00F94D42"/>
    <w:rsid w:val="00F94F4B"/>
    <w:rsid w:val="00F950E9"/>
    <w:rsid w:val="00F951F3"/>
    <w:rsid w:val="00F957F7"/>
    <w:rsid w:val="00F95A6B"/>
    <w:rsid w:val="00F95E37"/>
    <w:rsid w:val="00F95FE8"/>
    <w:rsid w:val="00F96424"/>
    <w:rsid w:val="00F96B67"/>
    <w:rsid w:val="00F9710D"/>
    <w:rsid w:val="00F97B27"/>
    <w:rsid w:val="00FA0051"/>
    <w:rsid w:val="00FA0BB6"/>
    <w:rsid w:val="00FA1AE0"/>
    <w:rsid w:val="00FA1F0F"/>
    <w:rsid w:val="00FA22CC"/>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979"/>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5A9B96-1391-42D8-A77F-7EDEB253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8668</Words>
  <Characters>46809</Characters>
  <Application>Microsoft Office Word</Application>
  <DocSecurity>0</DocSecurity>
  <Lines>390</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55367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Ιωάννα Νιαχοπέτρου</cp:lastModifiedBy>
  <cp:revision>2</cp:revision>
  <cp:lastPrinted>2020-08-21T08:42:00Z</cp:lastPrinted>
  <dcterms:created xsi:type="dcterms:W3CDTF">2020-08-21T10:19:00Z</dcterms:created>
  <dcterms:modified xsi:type="dcterms:W3CDTF">2020-08-21T10:19:00Z</dcterms:modified>
</cp:coreProperties>
</file>