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07" w:rsidRDefault="00ED7E07">
      <w:pPr>
        <w:rPr>
          <w:rFonts w:asciiTheme="minorHAnsi" w:hAnsiTheme="minorHAnsi"/>
          <w:sz w:val="22"/>
          <w:szCs w:val="22"/>
        </w:rPr>
      </w:pPr>
      <w:bookmarkStart w:id="0" w:name="_Toc172445051"/>
    </w:p>
    <w:p w:rsidR="003C08E6" w:rsidRDefault="003C08E6" w:rsidP="00713680">
      <w:pPr>
        <w:pStyle w:val="ae"/>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1" w:name="_Toc307221362"/>
      <w:bookmarkStart w:id="2" w:name="_Toc409441291"/>
      <w:bookmarkStart w:id="3" w:name="_Toc409517674"/>
      <w:bookmarkStart w:id="4" w:name="_Toc487537343"/>
      <w:bookmarkStart w:id="5" w:name="_Toc48892983"/>
      <w:r w:rsidRPr="00CE56BD">
        <w:rPr>
          <w:rFonts w:ascii="Calibri" w:hAnsi="Calibri"/>
          <w:sz w:val="24"/>
          <w:szCs w:val="24"/>
        </w:rPr>
        <w:t>ΥΠΟΔΕΙΓΜΑΤΑ</w:t>
      </w:r>
      <w:bookmarkEnd w:id="1"/>
      <w:bookmarkEnd w:id="2"/>
      <w:bookmarkEnd w:id="3"/>
      <w:bookmarkEnd w:id="4"/>
      <w:r w:rsidR="00713680">
        <w:rPr>
          <w:rFonts w:ascii="Calibri" w:hAnsi="Calibri"/>
          <w:sz w:val="24"/>
          <w:szCs w:val="24"/>
        </w:rPr>
        <w:t xml:space="preserve"> ΤΗΣ ΠΡΑΞΗΣ</w:t>
      </w:r>
      <w:bookmarkEnd w:id="5"/>
    </w:p>
    <w:p w:rsidR="00713680" w:rsidRPr="00713680" w:rsidRDefault="00713680" w:rsidP="00713680">
      <w:pPr>
        <w:pStyle w:val="af"/>
      </w:pPr>
    </w:p>
    <w:p w:rsidR="003C08E6" w:rsidRPr="0063672B" w:rsidRDefault="003C08E6" w:rsidP="003C08E6">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tbl>
      <w:tblPr>
        <w:tblW w:w="9644" w:type="dxa"/>
        <w:jc w:val="center"/>
        <w:tblInd w:w="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3C08E6" w:rsidRPr="001B45A7" w:rsidTr="00B652A9">
        <w:trPr>
          <w:trHeight w:val="317"/>
          <w:jc w:val="center"/>
        </w:trPr>
        <w:tc>
          <w:tcPr>
            <w:tcW w:w="1917" w:type="dxa"/>
            <w:shd w:val="clear" w:color="auto" w:fill="F3F3F3"/>
            <w:noWrap/>
            <w:vAlign w:val="center"/>
          </w:tcPr>
          <w:p w:rsidR="003C08E6" w:rsidRPr="001B45A7" w:rsidRDefault="00682A27" w:rsidP="00B652A9">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1</w:t>
            </w:r>
            <w:r w:rsidR="00453EF3">
              <w:rPr>
                <w:rFonts w:ascii="Calibri" w:hAnsi="Calibri"/>
                <w:color w:val="000000"/>
                <w:sz w:val="22"/>
                <w:szCs w:val="22"/>
              </w:rPr>
              <w:t>.1</w:t>
            </w:r>
            <w:r w:rsidR="003C08E6" w:rsidRPr="001B45A7">
              <w:rPr>
                <w:rFonts w:ascii="Calibri" w:hAnsi="Calibri"/>
                <w:color w:val="000000"/>
                <w:sz w:val="22"/>
                <w:szCs w:val="22"/>
              </w:rPr>
              <w:t>:</w:t>
            </w:r>
          </w:p>
        </w:tc>
        <w:tc>
          <w:tcPr>
            <w:tcW w:w="7727" w:type="dxa"/>
            <w:shd w:val="clear" w:color="auto" w:fill="F3F3F3"/>
            <w:noWrap/>
            <w:vAlign w:val="center"/>
          </w:tcPr>
          <w:p w:rsidR="003C08E6" w:rsidRPr="001B45A7" w:rsidRDefault="00453EF3" w:rsidP="002C4D2A">
            <w:pPr>
              <w:spacing w:before="120"/>
              <w:ind w:left="164"/>
              <w:jc w:val="both"/>
              <w:rPr>
                <w:rFonts w:ascii="Calibri" w:hAnsi="Calibri"/>
                <w:color w:val="000000"/>
                <w:sz w:val="22"/>
                <w:szCs w:val="22"/>
              </w:rPr>
            </w:pPr>
            <w:r w:rsidRPr="00453EF3">
              <w:rPr>
                <w:rFonts w:asciiTheme="minorHAnsi" w:hAnsiTheme="minorHAnsi"/>
                <w:sz w:val="22"/>
              </w:rPr>
              <w:t>ΑΠΟΦΑΣΗ ΟΡΙΣΜΟΥ ΚΑΤΑΧΩΡΙΣΤΗ ΣΕ ΠΕΡΙΦΕΡΕΙΑΚΗ Δ/ΝΣΗ ΠΡΩΤΟΒΑΘΜΙΑΣ ΚΑΙ ΔΕΥΤΕΡΟΒΑΘΜΙΑΣ ΕΚΠΑΙΔΕΥΣΗΣ</w:t>
            </w:r>
          </w:p>
        </w:tc>
      </w:tr>
      <w:tr w:rsidR="00453EF3" w:rsidRPr="001B45A7" w:rsidTr="00B652A9">
        <w:trPr>
          <w:trHeight w:val="600"/>
          <w:jc w:val="center"/>
        </w:trPr>
        <w:tc>
          <w:tcPr>
            <w:tcW w:w="1917" w:type="dxa"/>
            <w:shd w:val="clear" w:color="auto" w:fill="F3F3F3"/>
            <w:noWrap/>
            <w:vAlign w:val="center"/>
          </w:tcPr>
          <w:p w:rsidR="00453EF3" w:rsidRPr="001B45A7" w:rsidRDefault="00453EF3" w:rsidP="00B652A9">
            <w:pPr>
              <w:ind w:firstLine="111"/>
              <w:rPr>
                <w:rFonts w:ascii="Calibri" w:hAnsi="Calibri"/>
                <w:color w:val="000000"/>
                <w:sz w:val="22"/>
                <w:szCs w:val="22"/>
              </w:rPr>
            </w:pPr>
            <w:r w:rsidRPr="00453EF3">
              <w:rPr>
                <w:rFonts w:ascii="Calibri" w:hAnsi="Calibri"/>
                <w:color w:val="000000"/>
                <w:sz w:val="22"/>
                <w:szCs w:val="22"/>
              </w:rPr>
              <w:t>ΥΠΟΔΕΙΓΜΑ 1</w:t>
            </w:r>
            <w:r w:rsidRPr="00453EF3">
              <w:rPr>
                <w:rFonts w:ascii="Calibri" w:hAnsi="Calibri"/>
                <w:color w:val="000000"/>
                <w:sz w:val="22"/>
                <w:szCs w:val="22"/>
                <w:lang w:val="en-US"/>
              </w:rPr>
              <w:t>.2</w:t>
            </w:r>
            <w:r w:rsidRPr="00453EF3">
              <w:rPr>
                <w:rFonts w:ascii="Calibri" w:hAnsi="Calibri"/>
                <w:color w:val="000000"/>
                <w:sz w:val="22"/>
                <w:szCs w:val="22"/>
              </w:rPr>
              <w:t>:</w:t>
            </w:r>
          </w:p>
        </w:tc>
        <w:tc>
          <w:tcPr>
            <w:tcW w:w="7727" w:type="dxa"/>
            <w:shd w:val="clear" w:color="auto" w:fill="F3F3F3"/>
            <w:noWrap/>
            <w:vAlign w:val="center"/>
          </w:tcPr>
          <w:p w:rsidR="00453EF3" w:rsidRPr="001B45A7" w:rsidRDefault="00453EF3" w:rsidP="002C4D2A">
            <w:pPr>
              <w:spacing w:before="120"/>
              <w:ind w:left="164"/>
              <w:jc w:val="both"/>
              <w:rPr>
                <w:rFonts w:asciiTheme="minorHAnsi" w:hAnsiTheme="minorHAnsi"/>
                <w:sz w:val="22"/>
              </w:rPr>
            </w:pPr>
            <w:r w:rsidRPr="00453EF3">
              <w:rPr>
                <w:rFonts w:asciiTheme="minorHAnsi" w:hAnsiTheme="minorHAnsi"/>
                <w:sz w:val="22"/>
              </w:rPr>
              <w:t>ΑΠΟΦΑΣΗ ΟΡΙΣΜΟΥ ΚΑΤΑΧΩΡΙΣΤΗ ΣΕ ΔΠΕ ή ΔΔΕ</w:t>
            </w:r>
          </w:p>
        </w:tc>
      </w:tr>
      <w:tr w:rsidR="001644CB" w:rsidRPr="001B45A7" w:rsidTr="00B652A9">
        <w:trPr>
          <w:trHeight w:val="600"/>
          <w:jc w:val="center"/>
        </w:trPr>
        <w:tc>
          <w:tcPr>
            <w:tcW w:w="1917" w:type="dxa"/>
            <w:shd w:val="clear" w:color="auto" w:fill="F3F3F3"/>
            <w:noWrap/>
            <w:vAlign w:val="center"/>
            <w:hideMark/>
          </w:tcPr>
          <w:p w:rsidR="001644CB" w:rsidRPr="001B45A7" w:rsidRDefault="005F56E6"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1644CB" w:rsidRPr="001B45A7">
              <w:rPr>
                <w:rFonts w:ascii="Calibri" w:hAnsi="Calibri"/>
                <w:color w:val="000000"/>
                <w:sz w:val="22"/>
                <w:szCs w:val="22"/>
              </w:rPr>
              <w:t>.1:</w:t>
            </w:r>
          </w:p>
        </w:tc>
        <w:tc>
          <w:tcPr>
            <w:tcW w:w="7727" w:type="dxa"/>
            <w:shd w:val="clear" w:color="auto" w:fill="F3F3F3"/>
            <w:noWrap/>
            <w:vAlign w:val="center"/>
            <w:hideMark/>
          </w:tcPr>
          <w:p w:rsidR="001644CB" w:rsidRPr="001B45A7" w:rsidRDefault="001D28E6" w:rsidP="002C4D2A">
            <w:pPr>
              <w:spacing w:before="120"/>
              <w:ind w:left="164"/>
              <w:jc w:val="both"/>
              <w:rPr>
                <w:rFonts w:asciiTheme="minorHAnsi" w:hAnsiTheme="minorHAnsi"/>
                <w:sz w:val="22"/>
              </w:rPr>
            </w:pPr>
            <w:r w:rsidRPr="001D28E6">
              <w:rPr>
                <w:rFonts w:asciiTheme="minorHAnsi" w:hAnsiTheme="minorHAnsi"/>
                <w:sz w:val="22"/>
              </w:rPr>
              <w:t>ΣΧΕΔΙΟ ΣΥΜΒΑΣΗΣ ΑΝΑΠΛΗΡΩΤΗ ΕΚΠΑΙΔΕΥΤΙΚΟΥ</w:t>
            </w:r>
            <w:r w:rsidR="00137256">
              <w:rPr>
                <w:rFonts w:asciiTheme="minorHAnsi" w:hAnsiTheme="minorHAnsi"/>
                <w:sz w:val="22"/>
              </w:rPr>
              <w:t>/ΕΕΠ</w:t>
            </w:r>
            <w:r w:rsidRPr="001D28E6">
              <w:rPr>
                <w:rFonts w:asciiTheme="minorHAnsi" w:hAnsiTheme="minorHAnsi"/>
                <w:sz w:val="22"/>
              </w:rPr>
              <w:t xml:space="preserve"> ΠΡΩΤΟΒΑΘΜΙΑΣ / ΔΕΥΤΕΡΟΒΑΘΜΙΑΣ ΕΚΠΑΙΔΕΥΣΗΣ (ΠΛΗΡΟΥΣ ΩΡΑΡΙΟΥ) ΓΙΑ ΤΗ ΣΤΕΛΕΧΩΣΗ ΤΩΝ ΚΕΣΥ</w:t>
            </w:r>
            <w:r>
              <w:rPr>
                <w:rFonts w:asciiTheme="minorHAnsi" w:hAnsiTheme="minorHAnsi"/>
                <w:sz w:val="22"/>
              </w:rPr>
              <w:t xml:space="preserve"> </w:t>
            </w:r>
          </w:p>
        </w:tc>
      </w:tr>
      <w:tr w:rsidR="001644CB" w:rsidRPr="001B45A7" w:rsidTr="00B652A9">
        <w:trPr>
          <w:trHeight w:val="600"/>
          <w:jc w:val="center"/>
        </w:trPr>
        <w:tc>
          <w:tcPr>
            <w:tcW w:w="1917" w:type="dxa"/>
            <w:shd w:val="clear" w:color="auto" w:fill="F3F3F3"/>
            <w:noWrap/>
            <w:vAlign w:val="center"/>
            <w:hideMark/>
          </w:tcPr>
          <w:p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334B80" w:rsidRPr="001B45A7">
              <w:rPr>
                <w:rFonts w:ascii="Calibri" w:hAnsi="Calibri"/>
                <w:color w:val="000000"/>
                <w:sz w:val="22"/>
                <w:szCs w:val="22"/>
                <w:lang w:val="en-US"/>
              </w:rPr>
              <w:t>2</w:t>
            </w:r>
            <w:r w:rsidRPr="001B45A7">
              <w:rPr>
                <w:rFonts w:ascii="Calibri" w:hAnsi="Calibri"/>
                <w:color w:val="000000"/>
                <w:sz w:val="22"/>
                <w:szCs w:val="22"/>
              </w:rPr>
              <w:t>.2:</w:t>
            </w:r>
          </w:p>
        </w:tc>
        <w:tc>
          <w:tcPr>
            <w:tcW w:w="7727" w:type="dxa"/>
            <w:shd w:val="clear" w:color="auto" w:fill="F3F3F3"/>
            <w:noWrap/>
            <w:vAlign w:val="center"/>
            <w:hideMark/>
          </w:tcPr>
          <w:p w:rsidR="001644CB" w:rsidRPr="001B45A7" w:rsidRDefault="001D28E6" w:rsidP="002C4D2A">
            <w:pPr>
              <w:spacing w:before="120"/>
              <w:ind w:left="164"/>
              <w:jc w:val="both"/>
              <w:rPr>
                <w:rFonts w:asciiTheme="minorHAnsi" w:hAnsiTheme="minorHAnsi"/>
                <w:sz w:val="22"/>
              </w:rPr>
            </w:pPr>
            <w:r w:rsidRPr="001D28E6">
              <w:rPr>
                <w:rFonts w:asciiTheme="minorHAnsi" w:hAnsiTheme="minorHAnsi"/>
                <w:sz w:val="22"/>
              </w:rPr>
              <w:t>ΣΧΕΔΙΟ ΠΕΡΙΛΗΨΗΣ ΣΥΜΒΑΣΗΣ ΑΝΑΠΛΗΡΩΤΗ ΕΚΠΑΙΔΕΥΤΙΚΟΥ</w:t>
            </w:r>
            <w:r w:rsidR="00137256">
              <w:rPr>
                <w:rFonts w:asciiTheme="minorHAnsi" w:hAnsiTheme="minorHAnsi"/>
                <w:sz w:val="22"/>
              </w:rPr>
              <w:t>/ΕΕΠ</w:t>
            </w:r>
            <w:r w:rsidRPr="001D28E6">
              <w:rPr>
                <w:rFonts w:asciiTheme="minorHAnsi" w:hAnsiTheme="minorHAnsi"/>
                <w:sz w:val="22"/>
              </w:rPr>
              <w:t xml:space="preserve"> ΠΛΗΡΟΥΣ ΩΡΑΡΙΟΥ ΠΡΩΤΟΒΑΘΜΙΑΣ/ΔΕΥΤΕΡΟΒΑΘΜΙΑΣ ΕΚΠΑΙΔΕΥΣΗΣ ΓΙΑ ΤΗ ΣΤΕΛΕΧΩΣΗ ΤΩΝ ΚΕΣΥ</w:t>
            </w:r>
          </w:p>
        </w:tc>
      </w:tr>
      <w:tr w:rsidR="001644CB" w:rsidRPr="001B45A7" w:rsidTr="00B652A9">
        <w:trPr>
          <w:trHeight w:val="600"/>
          <w:jc w:val="center"/>
        </w:trPr>
        <w:tc>
          <w:tcPr>
            <w:tcW w:w="1917" w:type="dxa"/>
            <w:shd w:val="clear" w:color="auto" w:fill="F3F3F3"/>
            <w:noWrap/>
            <w:vAlign w:val="center"/>
            <w:hideMark/>
          </w:tcPr>
          <w:p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914080" w:rsidRPr="001B45A7">
              <w:rPr>
                <w:rFonts w:ascii="Calibri" w:hAnsi="Calibri"/>
                <w:color w:val="000000"/>
                <w:sz w:val="22"/>
                <w:szCs w:val="22"/>
                <w:lang w:val="en-US"/>
              </w:rPr>
              <w:t>2</w:t>
            </w:r>
            <w:r w:rsidR="00137256">
              <w:rPr>
                <w:rFonts w:ascii="Calibri" w:hAnsi="Calibri"/>
                <w:color w:val="000000"/>
                <w:sz w:val="22"/>
                <w:szCs w:val="22"/>
              </w:rPr>
              <w:t>.3</w:t>
            </w:r>
            <w:r w:rsidRPr="001B45A7">
              <w:rPr>
                <w:rFonts w:ascii="Calibri" w:hAnsi="Calibri"/>
                <w:color w:val="000000"/>
                <w:sz w:val="22"/>
                <w:szCs w:val="22"/>
              </w:rPr>
              <w:t>:</w:t>
            </w:r>
          </w:p>
        </w:tc>
        <w:tc>
          <w:tcPr>
            <w:tcW w:w="7727" w:type="dxa"/>
            <w:shd w:val="clear" w:color="auto" w:fill="F3F3F3"/>
            <w:noWrap/>
            <w:vAlign w:val="center"/>
            <w:hideMark/>
          </w:tcPr>
          <w:p w:rsidR="001644CB" w:rsidRPr="001B45A7" w:rsidRDefault="001D28E6" w:rsidP="002C4D2A">
            <w:pPr>
              <w:spacing w:before="120"/>
              <w:ind w:left="164"/>
              <w:jc w:val="both"/>
              <w:rPr>
                <w:rFonts w:asciiTheme="minorHAnsi" w:hAnsiTheme="minorHAnsi"/>
                <w:sz w:val="22"/>
              </w:rPr>
            </w:pPr>
            <w:r w:rsidRPr="001D28E6">
              <w:rPr>
                <w:rFonts w:asciiTheme="minorHAnsi" w:hAnsiTheme="minorHAnsi"/>
                <w:sz w:val="22"/>
              </w:rPr>
              <w:t>ΣΧΕΔΙΟ ΣΥΜΒΑΣΗΣ ΑΝΑΠΛΗΡΩΤΗ ΕΙΔΙΚΟΥ ΕΚΠΑΙΔΕΥΤΙΚΟΥ ΠΡΟΣΩΠΙΚΟΥ (ΕΕΠ) ΤΩΝ ΣΜΕΑΕ (ΠΛΗΡΟΥΣ ΩΡΑΡΙΟΥ)</w:t>
            </w:r>
          </w:p>
        </w:tc>
      </w:tr>
      <w:tr w:rsidR="00D125DA" w:rsidRPr="001B45A7" w:rsidTr="00B652A9">
        <w:trPr>
          <w:trHeight w:val="600"/>
          <w:jc w:val="center"/>
        </w:trPr>
        <w:tc>
          <w:tcPr>
            <w:tcW w:w="1917" w:type="dxa"/>
            <w:shd w:val="clear" w:color="auto" w:fill="F3F3F3"/>
            <w:noWrap/>
            <w:vAlign w:val="center"/>
            <w:hideMark/>
          </w:tcPr>
          <w:p w:rsidR="00D125DA" w:rsidRPr="001B45A7" w:rsidRDefault="00D125D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C872E0" w:rsidRPr="001B45A7">
              <w:rPr>
                <w:rFonts w:ascii="Calibri" w:hAnsi="Calibri"/>
                <w:color w:val="000000"/>
                <w:sz w:val="22"/>
                <w:szCs w:val="22"/>
                <w:lang w:val="en-US"/>
              </w:rPr>
              <w:t>2</w:t>
            </w:r>
            <w:r w:rsidR="00137256">
              <w:rPr>
                <w:rFonts w:ascii="Calibri" w:hAnsi="Calibri"/>
                <w:color w:val="000000"/>
                <w:sz w:val="22"/>
                <w:szCs w:val="22"/>
              </w:rPr>
              <w:t>.4</w:t>
            </w:r>
            <w:r w:rsidRPr="001B45A7">
              <w:rPr>
                <w:rFonts w:ascii="Calibri" w:hAnsi="Calibri"/>
                <w:color w:val="000000"/>
                <w:sz w:val="22"/>
                <w:szCs w:val="22"/>
              </w:rPr>
              <w:t>:</w:t>
            </w:r>
          </w:p>
        </w:tc>
        <w:tc>
          <w:tcPr>
            <w:tcW w:w="7727" w:type="dxa"/>
            <w:shd w:val="clear" w:color="auto" w:fill="F3F3F3"/>
            <w:noWrap/>
            <w:vAlign w:val="center"/>
            <w:hideMark/>
          </w:tcPr>
          <w:p w:rsidR="00D125DA" w:rsidRPr="001B45A7" w:rsidRDefault="00137256" w:rsidP="00137256">
            <w:pPr>
              <w:spacing w:before="120"/>
              <w:ind w:left="164"/>
              <w:jc w:val="both"/>
              <w:rPr>
                <w:rFonts w:asciiTheme="minorHAnsi" w:hAnsiTheme="minorHAnsi" w:cs="Calibri"/>
                <w:sz w:val="22"/>
              </w:rPr>
            </w:pPr>
            <w:r w:rsidRPr="00401C36">
              <w:rPr>
                <w:rFonts w:asciiTheme="minorHAnsi" w:hAnsiTheme="minorHAnsi" w:cs="Calibri"/>
                <w:sz w:val="22"/>
              </w:rPr>
              <w:t>ΣΧΕΔΙΟ ΠΕΡΙΛΗΨΗΣ ΣΥΜΒΑΣΗΣ ΑΝΑΠΛΗΡΩΤΗ ΕΙΔΙΚΟΥ ΕΚΠΑΙΔΕΥΤΙΚΟΥ ΠΡΟΣΩΠΙΚΟΥ (ΕΕΠ) ΤΩΝ ΣΜΕΑΕ (ΠΛΗΡΟΥΣ ΩΡΑΡΙΟΥ</w:t>
            </w:r>
            <w:r>
              <w:rPr>
                <w:rFonts w:asciiTheme="minorHAnsi" w:hAnsiTheme="minorHAnsi" w:cs="Calibri"/>
                <w:sz w:val="22"/>
              </w:rPr>
              <w:t>)</w:t>
            </w:r>
          </w:p>
        </w:tc>
      </w:tr>
      <w:tr w:rsidR="002C4D2A" w:rsidRPr="001B45A7" w:rsidTr="00B652A9">
        <w:trPr>
          <w:trHeight w:val="300"/>
          <w:jc w:val="center"/>
        </w:trPr>
        <w:tc>
          <w:tcPr>
            <w:tcW w:w="1917" w:type="dxa"/>
            <w:shd w:val="clear" w:color="auto" w:fill="F3F3F3"/>
            <w:noWrap/>
            <w:vAlign w:val="center"/>
          </w:tcPr>
          <w:p w:rsidR="002C4D2A" w:rsidRPr="001B45A7" w:rsidRDefault="002C4D2A" w:rsidP="00B652A9">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3</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2C4D2A">
            <w:pPr>
              <w:spacing w:before="120"/>
              <w:ind w:left="164"/>
              <w:jc w:val="both"/>
              <w:rPr>
                <w:rFonts w:asciiTheme="minorHAnsi" w:hAnsiTheme="minorHAnsi"/>
                <w:sz w:val="22"/>
              </w:rPr>
            </w:pPr>
            <w:r w:rsidRPr="001B45A7">
              <w:rPr>
                <w:rFonts w:asciiTheme="minorHAnsi" w:hAnsiTheme="minorHAnsi"/>
                <w:sz w:val="22"/>
              </w:rPr>
              <w:t xml:space="preserve">ΑΤΟΜΙΚΑ ΣΤΟΙΧΕΙΑ </w:t>
            </w:r>
            <w:r w:rsidR="00B510D1">
              <w:rPr>
                <w:rFonts w:asciiTheme="minorHAnsi" w:hAnsiTheme="minorHAnsi"/>
                <w:sz w:val="22"/>
              </w:rPr>
              <w:t>ΑΝΑΠΛΗΡΩΤΗ ΕΚΠΑΙΔΕΥΤΙΚΟΥ/ΕΕΠ</w:t>
            </w:r>
          </w:p>
        </w:tc>
      </w:tr>
      <w:tr w:rsidR="002C4D2A" w:rsidRPr="001B45A7" w:rsidTr="00B652A9">
        <w:trPr>
          <w:trHeight w:val="300"/>
          <w:jc w:val="center"/>
        </w:trPr>
        <w:tc>
          <w:tcPr>
            <w:tcW w:w="1917" w:type="dxa"/>
            <w:shd w:val="clear" w:color="auto" w:fill="F3F3F3"/>
            <w:noWrap/>
            <w:vAlign w:val="center"/>
          </w:tcPr>
          <w:p w:rsidR="002C4D2A" w:rsidRPr="001B45A7" w:rsidRDefault="00B510D1" w:rsidP="00B652A9">
            <w:pPr>
              <w:spacing w:before="120"/>
              <w:ind w:firstLine="111"/>
              <w:rPr>
                <w:rFonts w:ascii="Calibri" w:hAnsi="Calibri"/>
                <w:color w:val="000000"/>
                <w:sz w:val="22"/>
                <w:szCs w:val="22"/>
              </w:rPr>
            </w:pPr>
            <w:r>
              <w:rPr>
                <w:rFonts w:ascii="Calibri" w:hAnsi="Calibri"/>
                <w:color w:val="000000"/>
                <w:sz w:val="22"/>
                <w:szCs w:val="22"/>
              </w:rPr>
              <w:t>ΥΠΟΔΕΙΓΜΑ 4</w:t>
            </w:r>
            <w:r w:rsidR="002C4D2A" w:rsidRPr="001B45A7">
              <w:rPr>
                <w:rFonts w:ascii="Calibri" w:hAnsi="Calibri"/>
                <w:color w:val="000000"/>
                <w:sz w:val="22"/>
                <w:szCs w:val="22"/>
              </w:rPr>
              <w:t xml:space="preserve">: </w:t>
            </w:r>
          </w:p>
        </w:tc>
        <w:tc>
          <w:tcPr>
            <w:tcW w:w="7727" w:type="dxa"/>
            <w:shd w:val="clear" w:color="auto" w:fill="F3F3F3"/>
            <w:noWrap/>
            <w:vAlign w:val="center"/>
          </w:tcPr>
          <w:p w:rsidR="002C4D2A" w:rsidRPr="001B45A7" w:rsidRDefault="00137256" w:rsidP="00A3665B">
            <w:pPr>
              <w:ind w:left="164"/>
              <w:jc w:val="both"/>
              <w:rPr>
                <w:rFonts w:ascii="Calibri" w:hAnsi="Calibri"/>
                <w:color w:val="000000"/>
                <w:sz w:val="22"/>
                <w:szCs w:val="22"/>
              </w:rPr>
            </w:pPr>
            <w:r w:rsidRPr="00091263">
              <w:rPr>
                <w:rFonts w:asciiTheme="minorHAnsi" w:hAnsiTheme="minorHAnsi" w:cs="Calibri"/>
                <w:sz w:val="22"/>
              </w:rPr>
              <w:t xml:space="preserve">ΣΧΕΔΙΟ ΑΠΟΦΑΣΗΣ ΤΟΠΟΘΕΤΗΣΗΣ - ΔΙΑΘΕΣΗΣ ΑΝΑΠΛΗΡΩΤΗ </w:t>
            </w:r>
            <w:r>
              <w:rPr>
                <w:rFonts w:asciiTheme="minorHAnsi" w:hAnsiTheme="minorHAnsi" w:cs="Calibri"/>
                <w:sz w:val="22"/>
              </w:rPr>
              <w:t>ΕΕΠ</w:t>
            </w:r>
            <w:r w:rsidRPr="00091263">
              <w:rPr>
                <w:rFonts w:asciiTheme="minorHAnsi" w:hAnsiTheme="minorHAnsi" w:cs="Calibri"/>
                <w:sz w:val="22"/>
              </w:rPr>
              <w:t xml:space="preserve"> ΣΕ </w:t>
            </w:r>
            <w:r>
              <w:rPr>
                <w:rFonts w:asciiTheme="minorHAnsi" w:hAnsiTheme="minorHAnsi" w:cs="Calibri"/>
                <w:sz w:val="22"/>
              </w:rPr>
              <w:t>ΣΜΕΑΕ</w:t>
            </w:r>
          </w:p>
        </w:tc>
      </w:tr>
      <w:tr w:rsidR="00DF4B54" w:rsidRPr="006879EF" w:rsidTr="00B652A9">
        <w:trPr>
          <w:trHeight w:val="300"/>
          <w:jc w:val="center"/>
        </w:trPr>
        <w:tc>
          <w:tcPr>
            <w:tcW w:w="1917" w:type="dxa"/>
            <w:shd w:val="clear" w:color="auto" w:fill="F3F3F3"/>
            <w:noWrap/>
            <w:vAlign w:val="center"/>
          </w:tcPr>
          <w:p w:rsidR="00DF4B54" w:rsidRPr="006879EF" w:rsidRDefault="00DF4B54" w:rsidP="00B652A9">
            <w:pPr>
              <w:spacing w:before="120"/>
              <w:ind w:firstLine="111"/>
              <w:rPr>
                <w:rFonts w:ascii="Calibri" w:hAnsi="Calibri"/>
                <w:color w:val="000000"/>
                <w:sz w:val="22"/>
                <w:szCs w:val="22"/>
                <w:lang w:val="en-US"/>
              </w:rPr>
            </w:pPr>
            <w:r w:rsidRPr="006879EF">
              <w:rPr>
                <w:rFonts w:ascii="Calibri" w:hAnsi="Calibri"/>
                <w:color w:val="000000"/>
                <w:sz w:val="22"/>
                <w:szCs w:val="22"/>
              </w:rPr>
              <w:t>ΥΠΟΔΕΙΓΜΑ 5.1</w:t>
            </w:r>
            <w:r w:rsidRPr="006879EF">
              <w:rPr>
                <w:rFonts w:ascii="Calibri" w:hAnsi="Calibri"/>
                <w:color w:val="000000"/>
                <w:sz w:val="22"/>
                <w:szCs w:val="22"/>
                <w:lang w:val="en-US"/>
              </w:rPr>
              <w:t>:</w:t>
            </w:r>
          </w:p>
        </w:tc>
        <w:tc>
          <w:tcPr>
            <w:tcW w:w="7727" w:type="dxa"/>
            <w:shd w:val="clear" w:color="auto" w:fill="F3F3F3"/>
            <w:noWrap/>
            <w:vAlign w:val="center"/>
          </w:tcPr>
          <w:p w:rsidR="00DF4B54" w:rsidRPr="006879EF" w:rsidRDefault="00DF4B54" w:rsidP="002C4D2A">
            <w:pPr>
              <w:spacing w:before="120"/>
              <w:ind w:left="164"/>
              <w:jc w:val="both"/>
              <w:rPr>
                <w:rFonts w:asciiTheme="minorHAnsi" w:hAnsiTheme="minorHAnsi"/>
                <w:sz w:val="22"/>
              </w:rPr>
            </w:pPr>
            <w:r w:rsidRPr="006879EF">
              <w:rPr>
                <w:rFonts w:asciiTheme="minorHAnsi" w:hAnsiTheme="minorHAnsi"/>
                <w:sz w:val="22"/>
              </w:rPr>
              <w:t>ΠΡΑΞΗ ΑΝΑΛΗΨΗΣ ΓΙΑ ΤΗΝ ΠΡΩΤΟΒΑΘΜΙΑ ΕΚΠΑΙΔΕΥΣΗ</w:t>
            </w:r>
            <w:r w:rsidR="00110B8F">
              <w:rPr>
                <w:rFonts w:asciiTheme="minorHAnsi" w:hAnsiTheme="minorHAnsi"/>
                <w:sz w:val="22"/>
              </w:rPr>
              <w:t xml:space="preserve"> </w:t>
            </w:r>
            <w:r w:rsidR="00110B8F">
              <w:rPr>
                <w:rFonts w:asciiTheme="minorHAnsi" w:hAnsiTheme="minorHAnsi" w:cs="Calibri"/>
                <w:sz w:val="22"/>
              </w:rPr>
              <w:t>ΚΑΙ ΤΑ ΚΕΣΥ</w:t>
            </w:r>
          </w:p>
        </w:tc>
      </w:tr>
      <w:tr w:rsidR="00DF4B54" w:rsidRPr="006879EF" w:rsidTr="00B652A9">
        <w:trPr>
          <w:trHeight w:val="300"/>
          <w:jc w:val="center"/>
        </w:trPr>
        <w:tc>
          <w:tcPr>
            <w:tcW w:w="1917" w:type="dxa"/>
            <w:shd w:val="clear" w:color="auto" w:fill="F3F3F3"/>
            <w:noWrap/>
            <w:vAlign w:val="center"/>
          </w:tcPr>
          <w:p w:rsidR="00DF4B54" w:rsidRPr="006879EF" w:rsidRDefault="00DF4B54"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5.2:</w:t>
            </w:r>
          </w:p>
        </w:tc>
        <w:tc>
          <w:tcPr>
            <w:tcW w:w="7727" w:type="dxa"/>
            <w:shd w:val="clear" w:color="auto" w:fill="F3F3F3"/>
            <w:noWrap/>
            <w:vAlign w:val="center"/>
          </w:tcPr>
          <w:p w:rsidR="00DF4B54" w:rsidRPr="006879EF" w:rsidRDefault="00577FB3" w:rsidP="00DF4B54">
            <w:pPr>
              <w:spacing w:before="120"/>
              <w:ind w:left="164"/>
              <w:jc w:val="both"/>
              <w:rPr>
                <w:rFonts w:asciiTheme="minorHAnsi" w:hAnsiTheme="minorHAnsi"/>
                <w:sz w:val="22"/>
              </w:rPr>
            </w:pPr>
            <w:r w:rsidRPr="006879EF">
              <w:rPr>
                <w:rFonts w:asciiTheme="minorHAnsi" w:hAnsiTheme="minorHAnsi"/>
                <w:sz w:val="22"/>
              </w:rPr>
              <w:t xml:space="preserve">ΒΕΒΑΙΩΣΗ </w:t>
            </w:r>
            <w:r w:rsidR="00DF4B54" w:rsidRPr="006879EF">
              <w:rPr>
                <w:rFonts w:asciiTheme="minorHAnsi" w:hAnsiTheme="minorHAnsi"/>
                <w:sz w:val="22"/>
              </w:rPr>
              <w:t>ΠΡΑΞΗ</w:t>
            </w:r>
            <w:r w:rsidRPr="006879EF">
              <w:rPr>
                <w:rFonts w:asciiTheme="minorHAnsi" w:hAnsiTheme="minorHAnsi"/>
                <w:sz w:val="22"/>
              </w:rPr>
              <w:t>Σ</w:t>
            </w:r>
            <w:r w:rsidR="00DF4B54" w:rsidRPr="006879EF">
              <w:rPr>
                <w:rFonts w:asciiTheme="minorHAnsi" w:hAnsiTheme="minorHAnsi"/>
                <w:sz w:val="22"/>
              </w:rPr>
              <w:t xml:space="preserve"> ΑΝΑΛΗΨΗΣ ΓΙΑ ΤΗΝ ΔΕΥΤΕΡΟΒΑΘΜΙΑ ΕΚΠΑΙΔΕΥΣΗ</w:t>
            </w:r>
          </w:p>
        </w:tc>
      </w:tr>
      <w:tr w:rsidR="002C4D2A" w:rsidRPr="006879EF" w:rsidTr="00B652A9">
        <w:trPr>
          <w:trHeight w:val="300"/>
          <w:jc w:val="center"/>
        </w:trPr>
        <w:tc>
          <w:tcPr>
            <w:tcW w:w="1917" w:type="dxa"/>
            <w:shd w:val="clear" w:color="auto" w:fill="F3F3F3"/>
            <w:noWrap/>
            <w:vAlign w:val="center"/>
          </w:tcPr>
          <w:p w:rsidR="002C4D2A" w:rsidRPr="006879EF" w:rsidRDefault="002C4D2A"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w:t>
            </w:r>
            <w:r w:rsidR="00DF4B54" w:rsidRPr="006879EF">
              <w:rPr>
                <w:rFonts w:ascii="Calibri" w:hAnsi="Calibri"/>
                <w:color w:val="000000"/>
                <w:sz w:val="22"/>
                <w:szCs w:val="22"/>
              </w:rPr>
              <w:t>6</w:t>
            </w:r>
            <w:r w:rsidR="00A3665B">
              <w:rPr>
                <w:rFonts w:ascii="Calibri" w:hAnsi="Calibri"/>
                <w:color w:val="000000"/>
                <w:sz w:val="22"/>
                <w:szCs w:val="22"/>
              </w:rPr>
              <w:t>.1</w:t>
            </w:r>
            <w:r w:rsidRPr="006879EF">
              <w:rPr>
                <w:rFonts w:ascii="Calibri" w:hAnsi="Calibri"/>
                <w:color w:val="000000"/>
                <w:sz w:val="22"/>
                <w:szCs w:val="22"/>
              </w:rPr>
              <w:t xml:space="preserve">: </w:t>
            </w:r>
          </w:p>
        </w:tc>
        <w:tc>
          <w:tcPr>
            <w:tcW w:w="7727" w:type="dxa"/>
            <w:shd w:val="clear" w:color="auto" w:fill="F3F3F3"/>
            <w:noWrap/>
            <w:vAlign w:val="center"/>
          </w:tcPr>
          <w:p w:rsidR="002C4D2A" w:rsidRPr="006879EF" w:rsidRDefault="00A3665B" w:rsidP="002C4D2A">
            <w:pPr>
              <w:spacing w:before="120"/>
              <w:ind w:left="164"/>
              <w:jc w:val="both"/>
              <w:rPr>
                <w:rFonts w:ascii="Calibri" w:hAnsi="Calibri"/>
                <w:color w:val="000000"/>
                <w:sz w:val="22"/>
                <w:szCs w:val="22"/>
              </w:rPr>
            </w:pPr>
            <w:r w:rsidRPr="00804E70">
              <w:rPr>
                <w:rFonts w:ascii="Calibri" w:hAnsi="Calibri"/>
                <w:sz w:val="22"/>
              </w:rPr>
              <w:t>ΗΜΕΡΗΣΙΟ ΑΤΟΜΙΚΟ ΑΠΟΥΣΙΟΛΟΓΙΟ ΑΝΑΠΛΗΡΩΤΗ/ΤΡΙΑΣ ΕΚΠΑΙΔΕΥΤΙΚΟΥ</w:t>
            </w:r>
            <w:r w:rsidRPr="00CB6155">
              <w:rPr>
                <w:rFonts w:ascii="Calibri" w:hAnsi="Calibri"/>
                <w:sz w:val="22"/>
              </w:rPr>
              <w:t>/</w:t>
            </w:r>
            <w:r w:rsidRPr="00804E70">
              <w:rPr>
                <w:rFonts w:ascii="Calibri" w:hAnsi="Calibri"/>
                <w:sz w:val="22"/>
              </w:rPr>
              <w:t>ΕΕΠ</w:t>
            </w:r>
            <w:r>
              <w:rPr>
                <w:rFonts w:ascii="Calibri" w:hAnsi="Calibri"/>
                <w:sz w:val="22"/>
              </w:rPr>
              <w:t xml:space="preserve"> </w:t>
            </w:r>
            <w:r w:rsidRPr="00CB6155">
              <w:rPr>
                <w:rFonts w:ascii="Calibri" w:hAnsi="Calibri"/>
                <w:sz w:val="22"/>
              </w:rPr>
              <w:t xml:space="preserve"> </w:t>
            </w:r>
            <w:r>
              <w:rPr>
                <w:rFonts w:ascii="Calibri" w:hAnsi="Calibri"/>
                <w:sz w:val="22"/>
              </w:rPr>
              <w:t>ΣΕ ΚΕΣΥ</w:t>
            </w:r>
          </w:p>
        </w:tc>
      </w:tr>
      <w:tr w:rsidR="00A3665B" w:rsidRPr="006879EF" w:rsidTr="00B652A9">
        <w:trPr>
          <w:trHeight w:val="300"/>
          <w:jc w:val="center"/>
        </w:trPr>
        <w:tc>
          <w:tcPr>
            <w:tcW w:w="1917" w:type="dxa"/>
            <w:shd w:val="clear" w:color="auto" w:fill="F3F3F3"/>
            <w:noWrap/>
            <w:vAlign w:val="center"/>
          </w:tcPr>
          <w:p w:rsidR="00A3665B" w:rsidRPr="006879EF" w:rsidRDefault="00A3665B"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6</w:t>
            </w:r>
            <w:r>
              <w:rPr>
                <w:rFonts w:ascii="Calibri" w:hAnsi="Calibri"/>
                <w:color w:val="000000"/>
                <w:sz w:val="22"/>
                <w:szCs w:val="22"/>
              </w:rPr>
              <w:t>.2</w:t>
            </w:r>
          </w:p>
        </w:tc>
        <w:tc>
          <w:tcPr>
            <w:tcW w:w="7727" w:type="dxa"/>
            <w:shd w:val="clear" w:color="auto" w:fill="F3F3F3"/>
            <w:noWrap/>
            <w:vAlign w:val="center"/>
          </w:tcPr>
          <w:p w:rsidR="00A3665B" w:rsidRDefault="00A3665B" w:rsidP="002C4D2A">
            <w:pPr>
              <w:spacing w:before="120"/>
              <w:ind w:left="164"/>
              <w:jc w:val="both"/>
              <w:rPr>
                <w:rFonts w:asciiTheme="minorHAnsi" w:hAnsiTheme="minorHAnsi"/>
                <w:sz w:val="22"/>
              </w:rPr>
            </w:pPr>
            <w:r w:rsidRPr="005D5EEC">
              <w:rPr>
                <w:rFonts w:ascii="Calibri" w:hAnsi="Calibri"/>
                <w:sz w:val="22"/>
              </w:rPr>
              <w:t>ΗΜΕΡΗΣΙΟ ΑΤΟΜΙΚΟ ΑΠΟΥΣΙΟΛΟΓΙΟ ΑΝΑΠΛΗΡΩΤΗ/ΤΡΙΑΣ ΕΕΠ σε ΣΜΕΑΕ</w:t>
            </w:r>
          </w:p>
        </w:tc>
      </w:tr>
      <w:tr w:rsidR="002C4D2A" w:rsidRPr="006879EF" w:rsidTr="00B652A9">
        <w:trPr>
          <w:trHeight w:val="300"/>
          <w:jc w:val="center"/>
        </w:trPr>
        <w:tc>
          <w:tcPr>
            <w:tcW w:w="1917" w:type="dxa"/>
            <w:shd w:val="clear" w:color="auto" w:fill="F3F3F3"/>
            <w:noWrap/>
            <w:vAlign w:val="center"/>
          </w:tcPr>
          <w:p w:rsidR="002C4D2A" w:rsidRPr="006879EF" w:rsidRDefault="002C4D2A"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w:t>
            </w:r>
            <w:r w:rsidR="00DF4B54" w:rsidRPr="006879EF">
              <w:rPr>
                <w:rFonts w:ascii="Calibri" w:hAnsi="Calibri"/>
                <w:color w:val="000000"/>
                <w:sz w:val="22"/>
                <w:szCs w:val="22"/>
              </w:rPr>
              <w:t>7</w:t>
            </w:r>
            <w:r w:rsidRPr="006879EF">
              <w:rPr>
                <w:rFonts w:ascii="Calibri" w:hAnsi="Calibri"/>
                <w:color w:val="000000"/>
                <w:sz w:val="22"/>
                <w:szCs w:val="22"/>
              </w:rPr>
              <w:t>:</w:t>
            </w:r>
          </w:p>
        </w:tc>
        <w:tc>
          <w:tcPr>
            <w:tcW w:w="7727" w:type="dxa"/>
            <w:shd w:val="clear" w:color="auto" w:fill="F3F3F3"/>
            <w:noWrap/>
            <w:vAlign w:val="center"/>
          </w:tcPr>
          <w:p w:rsidR="002C4D2A" w:rsidRPr="006879EF" w:rsidRDefault="000A7E5A" w:rsidP="002C4D2A">
            <w:pPr>
              <w:spacing w:before="120"/>
              <w:ind w:left="164"/>
              <w:jc w:val="both"/>
              <w:rPr>
                <w:rFonts w:asciiTheme="minorHAnsi" w:hAnsiTheme="minorHAnsi"/>
                <w:sz w:val="22"/>
              </w:rPr>
            </w:pPr>
            <w:r w:rsidRPr="000A7E5A">
              <w:rPr>
                <w:rFonts w:asciiTheme="minorHAnsi" w:hAnsiTheme="minorHAnsi"/>
                <w:sz w:val="22"/>
              </w:rPr>
              <w:t>ΥΠΟΔΕΙΓΜΑ ΥΠΟΒΟΛΗΣ ΔΕΙΚΤΩΝ ΑΠΟ ΔΙΕΥΘΥΝΣΕΙΣ ΕΚΠΑΙΔΕΥΣΗΣ</w:t>
            </w:r>
          </w:p>
        </w:tc>
      </w:tr>
      <w:tr w:rsidR="002C4D2A" w:rsidRPr="006879EF" w:rsidTr="00BC393B">
        <w:trPr>
          <w:trHeight w:val="445"/>
          <w:jc w:val="center"/>
        </w:trPr>
        <w:tc>
          <w:tcPr>
            <w:tcW w:w="1917" w:type="dxa"/>
            <w:shd w:val="clear" w:color="auto" w:fill="F3F3F3"/>
            <w:noWrap/>
            <w:vAlign w:val="center"/>
          </w:tcPr>
          <w:p w:rsidR="002C4D2A" w:rsidRPr="006879EF" w:rsidRDefault="002C4D2A"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w:t>
            </w:r>
            <w:r w:rsidR="00DF4B54" w:rsidRPr="006879EF">
              <w:rPr>
                <w:rFonts w:ascii="Calibri" w:hAnsi="Calibri"/>
                <w:color w:val="000000"/>
                <w:sz w:val="22"/>
                <w:szCs w:val="22"/>
              </w:rPr>
              <w:t>8</w:t>
            </w:r>
            <w:r w:rsidR="00934194" w:rsidRPr="006879EF">
              <w:rPr>
                <w:rFonts w:ascii="Calibri" w:hAnsi="Calibri"/>
                <w:color w:val="000000"/>
                <w:sz w:val="22"/>
                <w:szCs w:val="22"/>
              </w:rPr>
              <w:t>.1</w:t>
            </w:r>
            <w:r w:rsidRPr="006879EF">
              <w:rPr>
                <w:rFonts w:ascii="Calibri" w:hAnsi="Calibri"/>
                <w:color w:val="000000"/>
                <w:sz w:val="22"/>
                <w:szCs w:val="22"/>
              </w:rPr>
              <w:t>:</w:t>
            </w:r>
          </w:p>
        </w:tc>
        <w:tc>
          <w:tcPr>
            <w:tcW w:w="7727" w:type="dxa"/>
            <w:shd w:val="clear" w:color="auto" w:fill="F3F3F3"/>
            <w:noWrap/>
            <w:vAlign w:val="center"/>
          </w:tcPr>
          <w:p w:rsidR="002C4D2A" w:rsidRPr="006879EF" w:rsidRDefault="002C4D2A" w:rsidP="002C4D2A">
            <w:pPr>
              <w:spacing w:before="120"/>
              <w:ind w:left="164"/>
              <w:jc w:val="both"/>
            </w:pPr>
            <w:r w:rsidRPr="006879EF">
              <w:rPr>
                <w:rFonts w:ascii="Calibri" w:hAnsi="Calibri"/>
                <w:color w:val="000000"/>
                <w:sz w:val="22"/>
                <w:szCs w:val="22"/>
              </w:rPr>
              <w:t xml:space="preserve">ΒΕΒΑΙΩΣΗ </w:t>
            </w:r>
            <w:r w:rsidR="00B17C3B">
              <w:rPr>
                <w:rFonts w:ascii="Calibri" w:hAnsi="Calibri"/>
                <w:color w:val="000000"/>
                <w:sz w:val="22"/>
                <w:szCs w:val="22"/>
              </w:rPr>
              <w:t xml:space="preserve">ΔΙΑΝΟΜΗΣ ΚΑΙ </w:t>
            </w:r>
            <w:r w:rsidRPr="006879EF">
              <w:rPr>
                <w:rFonts w:ascii="Calibri" w:hAnsi="Calibri"/>
                <w:color w:val="000000"/>
                <w:sz w:val="22"/>
                <w:szCs w:val="22"/>
              </w:rPr>
              <w:t xml:space="preserve">ΑΝΑΡΤΗΣΗΣ ΑΦΙΣΑΣ ΑΠΟ ΤΙΣ </w:t>
            </w:r>
            <w:r w:rsidR="00823D2E">
              <w:rPr>
                <w:rFonts w:ascii="Calibri" w:hAnsi="Calibri"/>
                <w:color w:val="000000"/>
                <w:sz w:val="22"/>
                <w:szCs w:val="22"/>
              </w:rPr>
              <w:t xml:space="preserve">ΠΕΡΙΦΕΡΕΙΑΚΕΣ </w:t>
            </w:r>
            <w:r w:rsidRPr="006879EF">
              <w:rPr>
                <w:rFonts w:ascii="Calibri" w:hAnsi="Calibri"/>
                <w:color w:val="000000"/>
                <w:sz w:val="22"/>
                <w:szCs w:val="22"/>
              </w:rPr>
              <w:t xml:space="preserve">ΔΙΕΥΘΥΝΣΕΙΣ </w:t>
            </w:r>
            <w:r w:rsidR="00823D2E" w:rsidRPr="00823D2E">
              <w:rPr>
                <w:rFonts w:ascii="Calibri" w:hAnsi="Calibri"/>
                <w:color w:val="000000"/>
                <w:sz w:val="22"/>
                <w:szCs w:val="22"/>
              </w:rPr>
              <w:t xml:space="preserve">ΠΡΩΤΟΒΑΘΜΙΑΣ ΚΑΙ ΔΕΥΤΕΡΟΒΑΘΜΙΑΣ </w:t>
            </w:r>
            <w:r w:rsidRPr="006879EF">
              <w:rPr>
                <w:rFonts w:ascii="Calibri" w:hAnsi="Calibri"/>
                <w:color w:val="000000"/>
                <w:sz w:val="22"/>
                <w:szCs w:val="22"/>
              </w:rPr>
              <w:t>ΕΚΠΑΙΔΕΥΣΗΣ</w:t>
            </w:r>
            <w:r w:rsidR="00B17C3B">
              <w:rPr>
                <w:rFonts w:ascii="Calibri" w:hAnsi="Calibri"/>
                <w:color w:val="000000"/>
                <w:sz w:val="22"/>
                <w:szCs w:val="22"/>
              </w:rPr>
              <w:t xml:space="preserve"> </w:t>
            </w:r>
          </w:p>
        </w:tc>
      </w:tr>
      <w:tr w:rsidR="00934194" w:rsidRPr="00EE324B" w:rsidTr="00BC393B">
        <w:trPr>
          <w:trHeight w:val="397"/>
          <w:jc w:val="center"/>
        </w:trPr>
        <w:tc>
          <w:tcPr>
            <w:tcW w:w="1917" w:type="dxa"/>
            <w:shd w:val="clear" w:color="auto" w:fill="F3F3F3"/>
            <w:noWrap/>
            <w:vAlign w:val="center"/>
          </w:tcPr>
          <w:p w:rsidR="00934194" w:rsidRPr="006879EF" w:rsidRDefault="00934194"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w:t>
            </w:r>
            <w:r w:rsidR="00DF4B54" w:rsidRPr="006879EF">
              <w:rPr>
                <w:rFonts w:ascii="Calibri" w:hAnsi="Calibri"/>
                <w:color w:val="000000"/>
                <w:sz w:val="22"/>
                <w:szCs w:val="22"/>
              </w:rPr>
              <w:t>8</w:t>
            </w:r>
            <w:r w:rsidRPr="006879EF">
              <w:rPr>
                <w:rFonts w:ascii="Calibri" w:hAnsi="Calibri"/>
                <w:color w:val="000000"/>
                <w:sz w:val="22"/>
                <w:szCs w:val="22"/>
              </w:rPr>
              <w:t xml:space="preserve">.2: </w:t>
            </w:r>
          </w:p>
        </w:tc>
        <w:tc>
          <w:tcPr>
            <w:tcW w:w="7727" w:type="dxa"/>
            <w:shd w:val="clear" w:color="auto" w:fill="F3F3F3"/>
            <w:noWrap/>
          </w:tcPr>
          <w:p w:rsidR="00934194" w:rsidRPr="00934194" w:rsidRDefault="00A3665B" w:rsidP="00B17C3B">
            <w:pPr>
              <w:spacing w:before="120"/>
              <w:ind w:left="164"/>
              <w:jc w:val="both"/>
              <w:rPr>
                <w:rFonts w:ascii="Calibri" w:hAnsi="Calibri"/>
                <w:color w:val="000000"/>
                <w:sz w:val="22"/>
                <w:szCs w:val="22"/>
              </w:rPr>
            </w:pPr>
            <w:r w:rsidRPr="00804E70">
              <w:rPr>
                <w:rFonts w:ascii="Calibri" w:hAnsi="Calibri" w:cs="Calibri"/>
                <w:sz w:val="22"/>
              </w:rPr>
              <w:t>ΒΕΒΑΙΩΣΗ ΑΝΑΡΤΗΣΗΣ ΑΦΙΣΑΣ ΑΠΟ ΤΙΣ ΔΙΕΥΘΥΝΣΕΙΣ ΕΚΠΑΙΔΕΥΣΗΣ</w:t>
            </w:r>
          </w:p>
        </w:tc>
      </w:tr>
      <w:tr w:rsidR="00A3665B" w:rsidRPr="00EE324B" w:rsidTr="00BC393B">
        <w:trPr>
          <w:trHeight w:val="397"/>
          <w:jc w:val="center"/>
        </w:trPr>
        <w:tc>
          <w:tcPr>
            <w:tcW w:w="1917" w:type="dxa"/>
            <w:shd w:val="clear" w:color="auto" w:fill="F3F3F3"/>
            <w:noWrap/>
            <w:vAlign w:val="center"/>
          </w:tcPr>
          <w:p w:rsidR="00A3665B" w:rsidRPr="006879EF" w:rsidRDefault="00A3665B"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8</w:t>
            </w:r>
            <w:r>
              <w:rPr>
                <w:rFonts w:ascii="Calibri" w:hAnsi="Calibri"/>
                <w:color w:val="000000"/>
                <w:sz w:val="22"/>
                <w:szCs w:val="22"/>
              </w:rPr>
              <w:t>.3</w:t>
            </w:r>
            <w:r w:rsidRPr="006879EF">
              <w:rPr>
                <w:rFonts w:ascii="Calibri" w:hAnsi="Calibri"/>
                <w:color w:val="000000"/>
                <w:sz w:val="22"/>
                <w:szCs w:val="22"/>
              </w:rPr>
              <w:t>:</w:t>
            </w:r>
          </w:p>
        </w:tc>
        <w:tc>
          <w:tcPr>
            <w:tcW w:w="7727" w:type="dxa"/>
            <w:shd w:val="clear" w:color="auto" w:fill="F3F3F3"/>
            <w:noWrap/>
          </w:tcPr>
          <w:p w:rsidR="00A3665B" w:rsidRPr="006879EF" w:rsidRDefault="00A3665B" w:rsidP="00B17C3B">
            <w:pPr>
              <w:spacing w:before="120"/>
              <w:ind w:left="164"/>
              <w:jc w:val="both"/>
              <w:rPr>
                <w:rFonts w:ascii="Calibri" w:hAnsi="Calibri"/>
                <w:color w:val="000000"/>
                <w:sz w:val="22"/>
                <w:szCs w:val="22"/>
              </w:rPr>
            </w:pPr>
            <w:r w:rsidRPr="00A3665B">
              <w:rPr>
                <w:rFonts w:ascii="Calibri" w:hAnsi="Calibri"/>
                <w:color w:val="000000"/>
                <w:sz w:val="22"/>
                <w:szCs w:val="22"/>
              </w:rPr>
              <w:t>ΒΕΒΑΙΩΣΗ ΠΑΡΑΛΑΒΗΣ-ΑΝΑΡΤΗΣΗΣ ΑΦΙΣΩΝ ΑΠΟ ΚΕΣΥ</w:t>
            </w:r>
          </w:p>
        </w:tc>
      </w:tr>
      <w:tr w:rsidR="00A3665B" w:rsidRPr="00EE324B" w:rsidTr="00BC393B">
        <w:trPr>
          <w:trHeight w:val="397"/>
          <w:jc w:val="center"/>
        </w:trPr>
        <w:tc>
          <w:tcPr>
            <w:tcW w:w="1917" w:type="dxa"/>
            <w:shd w:val="clear" w:color="auto" w:fill="F3F3F3"/>
            <w:noWrap/>
            <w:vAlign w:val="center"/>
          </w:tcPr>
          <w:p w:rsidR="00A3665B" w:rsidRPr="006879EF" w:rsidRDefault="00A3665B"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8</w:t>
            </w:r>
            <w:r>
              <w:rPr>
                <w:rFonts w:ascii="Calibri" w:hAnsi="Calibri"/>
                <w:color w:val="000000"/>
                <w:sz w:val="22"/>
                <w:szCs w:val="22"/>
              </w:rPr>
              <w:t>.4</w:t>
            </w:r>
            <w:r w:rsidRPr="006879EF">
              <w:rPr>
                <w:rFonts w:ascii="Calibri" w:hAnsi="Calibri"/>
                <w:color w:val="000000"/>
                <w:sz w:val="22"/>
                <w:szCs w:val="22"/>
              </w:rPr>
              <w:t>:</w:t>
            </w:r>
          </w:p>
        </w:tc>
        <w:tc>
          <w:tcPr>
            <w:tcW w:w="7727" w:type="dxa"/>
            <w:shd w:val="clear" w:color="auto" w:fill="F3F3F3"/>
            <w:noWrap/>
          </w:tcPr>
          <w:p w:rsidR="00A3665B" w:rsidRPr="006879EF" w:rsidRDefault="00A3665B" w:rsidP="00B17C3B">
            <w:pPr>
              <w:spacing w:before="120"/>
              <w:ind w:left="164"/>
              <w:jc w:val="both"/>
              <w:rPr>
                <w:rFonts w:ascii="Calibri" w:hAnsi="Calibri"/>
                <w:color w:val="000000"/>
                <w:sz w:val="22"/>
                <w:szCs w:val="22"/>
              </w:rPr>
            </w:pPr>
            <w:r w:rsidRPr="00A3665B">
              <w:rPr>
                <w:rFonts w:ascii="Calibri" w:hAnsi="Calibri"/>
                <w:color w:val="000000"/>
                <w:sz w:val="22"/>
                <w:szCs w:val="22"/>
              </w:rPr>
              <w:t>ΒΕΒΑΙΩΣΗ ΠΑΡΑΛΑΒΗΣ-ΑΝΑΡΤΗΣΗΣ ΑΦΙΣΩΝ ΑΠΟ ΣΜΕΑΕ</w:t>
            </w:r>
          </w:p>
        </w:tc>
      </w:tr>
    </w:tbl>
    <w:p w:rsidR="00B652A9" w:rsidRPr="00804E70" w:rsidRDefault="00B652A9">
      <w:pPr>
        <w:rPr>
          <w:rFonts w:asciiTheme="minorHAnsi" w:hAnsiTheme="minorHAnsi"/>
          <w:sz w:val="22"/>
          <w:szCs w:val="22"/>
        </w:rPr>
      </w:pPr>
      <w:r w:rsidRPr="00804E70">
        <w:rPr>
          <w:rFonts w:asciiTheme="minorHAnsi" w:hAnsiTheme="minorHAnsi"/>
          <w:sz w:val="22"/>
          <w:szCs w:val="22"/>
        </w:rPr>
        <w:br w:type="page"/>
      </w:r>
    </w:p>
    <w:p w:rsidR="005D4A17" w:rsidRPr="008115E9" w:rsidRDefault="00563436" w:rsidP="00A3665B">
      <w:pPr>
        <w:pStyle w:val="af0"/>
        <w:pBdr>
          <w:top w:val="single" w:sz="4" w:space="1" w:color="auto"/>
          <w:left w:val="single" w:sz="4" w:space="0" w:color="auto"/>
          <w:bottom w:val="single" w:sz="4" w:space="1" w:color="auto"/>
          <w:right w:val="single" w:sz="4" w:space="4" w:color="auto"/>
        </w:pBdr>
        <w:shd w:val="clear" w:color="auto" w:fill="E0E0E0"/>
        <w:jc w:val="both"/>
        <w:rPr>
          <w:rFonts w:ascii="Calibri" w:hAnsi="Calibri"/>
          <w:b w:val="0"/>
          <w:sz w:val="22"/>
        </w:rPr>
      </w:pPr>
      <w:bookmarkStart w:id="6" w:name="_Toc48892984"/>
      <w:bookmarkStart w:id="7" w:name="_Toc277578982"/>
      <w:bookmarkStart w:id="8" w:name="_Toc307221368"/>
      <w:bookmarkStart w:id="9" w:name="_Toc409441301"/>
      <w:bookmarkStart w:id="10" w:name="_Toc409517684"/>
      <w:bookmarkStart w:id="11" w:name="_Toc429551415"/>
      <w:r>
        <w:rPr>
          <w:rFonts w:ascii="Calibri" w:hAnsi="Calibri"/>
          <w:sz w:val="22"/>
        </w:rPr>
        <w:lastRenderedPageBreak/>
        <w:t xml:space="preserve">ΥΠΟΔΕΙΓΜΑ </w:t>
      </w:r>
      <w:r w:rsidRPr="00563436">
        <w:rPr>
          <w:rFonts w:ascii="Calibri" w:hAnsi="Calibri"/>
          <w:sz w:val="22"/>
        </w:rPr>
        <w:t>1</w:t>
      </w:r>
      <w:r w:rsidR="002463F3" w:rsidRPr="002463F3">
        <w:rPr>
          <w:rFonts w:ascii="Calibri" w:hAnsi="Calibri"/>
          <w:sz w:val="22"/>
        </w:rPr>
        <w:t>.1</w:t>
      </w:r>
      <w:r w:rsidR="005D4A17" w:rsidRPr="008115E9">
        <w:rPr>
          <w:rFonts w:ascii="Calibri" w:hAnsi="Calibri"/>
          <w:sz w:val="22"/>
        </w:rPr>
        <w:t xml:space="preserve">: ΑΠΟΦΑΣΗ ΟΡΙΣΜΟΥ ΚΑΤΑΧΩΡΙΣΤΗ </w:t>
      </w:r>
      <w:r w:rsidR="00440C90" w:rsidRPr="00440C90">
        <w:rPr>
          <w:rFonts w:ascii="Calibri" w:hAnsi="Calibri"/>
          <w:sz w:val="22"/>
        </w:rPr>
        <w:t>ΣΕ ΠΕΡΙΦΕΡΕΙΑΚΗ Δ/ΝΣΗ ΠΡΩΤΟΒΑΘΜΙΑΣ ΚΑΙ ΔΕΥΤΕΡΟΒΑΘΜΙΑΣ ΕΚΠΑΙΔΕΥΣΗΣ</w:t>
      </w:r>
      <w:bookmarkEnd w:id="6"/>
      <w:r w:rsidR="00E6273A">
        <w:rPr>
          <w:rFonts w:ascii="Calibri" w:eastAsia="Calibri" w:hAnsi="Calibri" w:cs="Calibri"/>
          <w:b w:val="0"/>
          <w:sz w:val="22"/>
          <w:lang w:eastAsia="en-US"/>
        </w:rPr>
        <w:t xml:space="preserve"> </w:t>
      </w:r>
    </w:p>
    <w:tbl>
      <w:tblPr>
        <w:tblW w:w="5000" w:type="pct"/>
        <w:jc w:val="center"/>
        <w:tblLayout w:type="fixed"/>
        <w:tblLook w:val="01E0" w:firstRow="1" w:lastRow="1" w:firstColumn="1" w:lastColumn="1" w:noHBand="0" w:noVBand="0"/>
      </w:tblPr>
      <w:tblGrid>
        <w:gridCol w:w="2223"/>
        <w:gridCol w:w="418"/>
        <w:gridCol w:w="2359"/>
        <w:gridCol w:w="4997"/>
      </w:tblGrid>
      <w:tr w:rsidR="005D4A17" w:rsidRPr="001E5E24" w:rsidTr="00326C85">
        <w:trPr>
          <w:jc w:val="center"/>
        </w:trPr>
        <w:tc>
          <w:tcPr>
            <w:tcW w:w="2501" w:type="pct"/>
            <w:gridSpan w:val="3"/>
            <w:noWrap/>
            <w:vAlign w:val="center"/>
          </w:tcPr>
          <w:p w:rsidR="005D4A17" w:rsidRPr="008115E9" w:rsidRDefault="00440C90" w:rsidP="004D05E9">
            <w:pPr>
              <w:tabs>
                <w:tab w:val="center" w:pos="4153"/>
                <w:tab w:val="right" w:pos="8306"/>
              </w:tabs>
              <w:jc w:val="center"/>
              <w:rPr>
                <w:rFonts w:ascii="Calibri" w:eastAsia="Calibri" w:hAnsi="Calibri" w:cs="Calibri"/>
                <w:sz w:val="22"/>
                <w:szCs w:val="22"/>
                <w:lang w:eastAsia="en-US"/>
              </w:rPr>
            </w:pPr>
            <w:r>
              <w:rPr>
                <w:rFonts w:ascii="Calibri" w:eastAsia="Calibri" w:hAnsi="Calibri" w:cs="Calibri"/>
                <w:noProof/>
                <w:sz w:val="22"/>
                <w:szCs w:val="22"/>
              </w:rPr>
              <w:drawing>
                <wp:inline distT="0" distB="0" distL="0" distR="0" wp14:anchorId="5AEE67B0" wp14:editId="070CC2E7">
                  <wp:extent cx="389890" cy="381635"/>
                  <wp:effectExtent l="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99" w:type="pct"/>
          </w:tcPr>
          <w:p w:rsidR="005D4A17" w:rsidRPr="008115E9" w:rsidRDefault="005D4A17" w:rsidP="004D05E9">
            <w:pPr>
              <w:tabs>
                <w:tab w:val="center" w:pos="4153"/>
                <w:tab w:val="right" w:pos="8306"/>
              </w:tabs>
              <w:jc w:val="center"/>
              <w:rPr>
                <w:rFonts w:ascii="Calibri" w:eastAsia="Calibri" w:hAnsi="Calibri" w:cs="Calibri"/>
                <w:sz w:val="22"/>
                <w:szCs w:val="22"/>
                <w:lang w:eastAsia="en-US"/>
              </w:rPr>
            </w:pPr>
            <w:r>
              <w:rPr>
                <w:noProof/>
              </w:rPr>
              <w:drawing>
                <wp:anchor distT="0" distB="0" distL="114300" distR="114300" simplePos="0" relativeHeight="251716096" behindDoc="0" locked="0" layoutInCell="1" allowOverlap="1" wp14:anchorId="0F9DC3FB" wp14:editId="3274202B">
                  <wp:simplePos x="0" y="0"/>
                  <wp:positionH relativeFrom="column">
                    <wp:posOffset>1181735</wp:posOffset>
                  </wp:positionH>
                  <wp:positionV relativeFrom="paragraph">
                    <wp:posOffset>193040</wp:posOffset>
                  </wp:positionV>
                  <wp:extent cx="539750" cy="370840"/>
                  <wp:effectExtent l="0" t="0" r="0" b="0"/>
                  <wp:wrapSquare wrapText="bothSides"/>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40C90" w:rsidRPr="001E5E24" w:rsidTr="00326C85">
        <w:trPr>
          <w:jc w:val="center"/>
        </w:trPr>
        <w:tc>
          <w:tcPr>
            <w:tcW w:w="2501" w:type="pct"/>
            <w:gridSpan w:val="3"/>
            <w:noWrap/>
          </w:tcPr>
          <w:p w:rsidR="00440C90" w:rsidRDefault="00440C90" w:rsidP="00CB0080">
            <w:pPr>
              <w:jc w:val="center"/>
              <w:rPr>
                <w:rFonts w:asciiTheme="minorHAnsi" w:hAnsiTheme="minorHAnsi" w:cstheme="minorHAnsi"/>
                <w:b/>
                <w:sz w:val="22"/>
                <w:szCs w:val="22"/>
                <w:lang w:eastAsia="en-US"/>
              </w:rPr>
            </w:pPr>
          </w:p>
          <w:p w:rsidR="00440C90" w:rsidRPr="007C2F6C" w:rsidRDefault="00440C90" w:rsidP="00CB008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ΕΛΛΗΝΙΚΗ ΔΗΜΟΚΡΑΤΙΑ</w:t>
            </w:r>
          </w:p>
          <w:p w:rsidR="00440C90" w:rsidRPr="007C2F6C" w:rsidRDefault="00440C90" w:rsidP="00CB008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ΥΠΟΥΡΓΕΙΟ ΠΑΙΔΕΙΑΣ</w:t>
            </w:r>
          </w:p>
          <w:p w:rsidR="00440C90" w:rsidRPr="007C2F6C" w:rsidRDefault="00440C90" w:rsidP="00CB008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ΚΑΙ ΘΡΗΣΚΕΥΜΑΤΩΝ</w:t>
            </w:r>
          </w:p>
        </w:tc>
        <w:tc>
          <w:tcPr>
            <w:tcW w:w="2499" w:type="pct"/>
          </w:tcPr>
          <w:p w:rsidR="00440C90" w:rsidRDefault="00440C90" w:rsidP="004D05E9">
            <w:pPr>
              <w:tabs>
                <w:tab w:val="center" w:pos="4153"/>
                <w:tab w:val="right" w:pos="8306"/>
              </w:tabs>
              <w:jc w:val="center"/>
              <w:rPr>
                <w:rFonts w:ascii="Calibri" w:eastAsia="Calibri" w:hAnsi="Calibri" w:cs="Calibri"/>
                <w:b/>
                <w:sz w:val="22"/>
                <w:szCs w:val="22"/>
                <w:lang w:eastAsia="en-US"/>
              </w:rPr>
            </w:pPr>
          </w:p>
          <w:p w:rsidR="00440C90" w:rsidRPr="008115E9" w:rsidRDefault="00440C90"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ΕΥΡΩΠΑΪΚΗ ΕΝΩΣΗ</w:t>
            </w:r>
          </w:p>
          <w:p w:rsidR="00440C90" w:rsidRPr="008115E9" w:rsidRDefault="00440C90"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ΕΥΡΩΠΑΪΚΟ ΚΟΙΝΩΝΙΚΟ ΤΑΜΕΙΟ (ΕΚΤ)</w:t>
            </w:r>
          </w:p>
          <w:p w:rsidR="00440C90" w:rsidRPr="008115E9" w:rsidRDefault="00440C90" w:rsidP="004D05E9">
            <w:pPr>
              <w:tabs>
                <w:tab w:val="center" w:pos="4153"/>
                <w:tab w:val="right" w:pos="8306"/>
              </w:tabs>
              <w:jc w:val="center"/>
              <w:rPr>
                <w:rFonts w:ascii="Calibri" w:eastAsia="Calibri" w:hAnsi="Calibri" w:cs="Calibri"/>
                <w:sz w:val="22"/>
                <w:szCs w:val="22"/>
                <w:lang w:eastAsia="en-US"/>
              </w:rPr>
            </w:pPr>
          </w:p>
        </w:tc>
      </w:tr>
      <w:tr w:rsidR="00440C90" w:rsidRPr="001E5E24" w:rsidTr="00326C85">
        <w:trPr>
          <w:trHeight w:val="814"/>
          <w:jc w:val="center"/>
        </w:trPr>
        <w:tc>
          <w:tcPr>
            <w:tcW w:w="2501" w:type="pct"/>
            <w:gridSpan w:val="3"/>
            <w:noWrap/>
          </w:tcPr>
          <w:p w:rsidR="00440C90" w:rsidRPr="007C2F6C" w:rsidRDefault="00440C90" w:rsidP="00CB008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ΠΕΡΙΦΕΡΕΙΑΚΗ ΔΙΕΥΘΥΝΣΗ ΠΡΩΤΟΒΑΘΜΙΑΣ ΚΑΙ ΔΕΥΤΕΡΟΒΑΘΜΙΑΣ ΕΚΠΑΙΔΕΥΣΗΣ</w:t>
            </w:r>
          </w:p>
          <w:p w:rsidR="00440C90" w:rsidRPr="007C2F6C" w:rsidRDefault="00440C90" w:rsidP="00CB008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w:t>
            </w:r>
          </w:p>
        </w:tc>
        <w:tc>
          <w:tcPr>
            <w:tcW w:w="2499" w:type="pct"/>
          </w:tcPr>
          <w:p w:rsidR="00440C90" w:rsidRPr="008115E9" w:rsidRDefault="00440C90" w:rsidP="004D05E9">
            <w:pPr>
              <w:keepNext/>
              <w:tabs>
                <w:tab w:val="center" w:pos="4153"/>
                <w:tab w:val="right" w:pos="8306"/>
              </w:tabs>
              <w:rPr>
                <w:rFonts w:ascii="Calibri" w:eastAsia="Calibri" w:hAnsi="Calibri" w:cs="Calibri"/>
                <w:sz w:val="22"/>
                <w:szCs w:val="22"/>
                <w:lang w:eastAsia="en-US"/>
              </w:rPr>
            </w:pPr>
          </w:p>
          <w:p w:rsidR="00440C90" w:rsidRPr="008115E9" w:rsidRDefault="00440C90" w:rsidP="004D05E9">
            <w:pPr>
              <w:keepNext/>
              <w:tabs>
                <w:tab w:val="center" w:pos="4153"/>
                <w:tab w:val="right" w:pos="8306"/>
              </w:tabs>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8115E9">
              <w:rPr>
                <w:rFonts w:ascii="Calibri" w:eastAsia="Calibri" w:hAnsi="Calibri" w:cs="Calibri"/>
                <w:sz w:val="22"/>
                <w:szCs w:val="22"/>
                <w:lang w:eastAsia="en-US"/>
              </w:rPr>
              <w:t>Ημερομηνία: ………………..</w:t>
            </w:r>
          </w:p>
          <w:p w:rsidR="00440C90" w:rsidRPr="008115E9" w:rsidRDefault="00440C90" w:rsidP="004D05E9">
            <w:pPr>
              <w:keepNext/>
              <w:tabs>
                <w:tab w:val="center" w:pos="4153"/>
                <w:tab w:val="right" w:pos="8306"/>
              </w:tabs>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8115E9">
              <w:rPr>
                <w:rFonts w:ascii="Calibri" w:eastAsia="Calibri" w:hAnsi="Calibri" w:cs="Calibri"/>
                <w:sz w:val="22"/>
                <w:szCs w:val="22"/>
                <w:lang w:eastAsia="en-US"/>
              </w:rPr>
              <w:t>Αριθ. Πρωτ:  ……..</w:t>
            </w:r>
          </w:p>
          <w:p w:rsidR="00440C90" w:rsidRPr="008115E9" w:rsidRDefault="00440C90" w:rsidP="004D05E9">
            <w:pPr>
              <w:tabs>
                <w:tab w:val="center" w:pos="4153"/>
                <w:tab w:val="right" w:pos="8306"/>
              </w:tabs>
              <w:rPr>
                <w:rFonts w:ascii="Calibri" w:hAnsi="Calibri" w:cs="Calibri"/>
                <w:sz w:val="22"/>
                <w:szCs w:val="22"/>
                <w:lang w:val="en-US"/>
              </w:rPr>
            </w:pP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Ταχ. Δ/νση</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val="restart"/>
          </w:tcPr>
          <w:p w:rsidR="005D4A17" w:rsidRPr="008115E9" w:rsidRDefault="005D4A17" w:rsidP="004D05E9">
            <w:pPr>
              <w:tabs>
                <w:tab w:val="center" w:pos="4153"/>
                <w:tab w:val="right" w:pos="8306"/>
              </w:tabs>
              <w:rPr>
                <w:rFonts w:ascii="Calibri" w:hAnsi="Calibri" w:cs="Calibri"/>
                <w:sz w:val="22"/>
                <w:szCs w:val="22"/>
              </w:rPr>
            </w:pPr>
          </w:p>
          <w:p w:rsidR="005D4A17" w:rsidRPr="008115E9" w:rsidRDefault="005D4A17" w:rsidP="004D05E9">
            <w:pPr>
              <w:tabs>
                <w:tab w:val="center" w:pos="4153"/>
                <w:tab w:val="right" w:pos="8306"/>
              </w:tabs>
              <w:autoSpaceDE w:val="0"/>
              <w:autoSpaceDN w:val="0"/>
              <w:adjustRightInd w:val="0"/>
              <w:rPr>
                <w:rFonts w:ascii="Calibri" w:hAnsi="Calibri" w:cs="Calibri"/>
                <w:sz w:val="22"/>
                <w:szCs w:val="22"/>
              </w:rPr>
            </w:pPr>
          </w:p>
          <w:p w:rsidR="00440C90" w:rsidRDefault="005D4A17" w:rsidP="00440C90">
            <w:pPr>
              <w:tabs>
                <w:tab w:val="center" w:pos="4153"/>
                <w:tab w:val="right" w:pos="8306"/>
              </w:tabs>
              <w:autoSpaceDE w:val="0"/>
              <w:autoSpaceDN w:val="0"/>
              <w:adjustRightInd w:val="0"/>
              <w:jc w:val="center"/>
              <w:rPr>
                <w:rFonts w:ascii="Calibri" w:hAnsi="Calibri" w:cs="Calibri"/>
                <w:b/>
                <w:sz w:val="22"/>
                <w:szCs w:val="22"/>
              </w:rPr>
            </w:pPr>
            <w:r w:rsidRPr="008115E9">
              <w:rPr>
                <w:rFonts w:ascii="Calibri" w:hAnsi="Calibri" w:cs="Calibri"/>
                <w:b/>
                <w:sz w:val="22"/>
                <w:szCs w:val="22"/>
              </w:rPr>
              <w:t>ΑΠΟΦΑΣΗ</w:t>
            </w:r>
            <w:r w:rsidR="00440C90">
              <w:rPr>
                <w:rFonts w:ascii="Calibri" w:hAnsi="Calibri" w:cs="Calibri"/>
                <w:b/>
                <w:sz w:val="22"/>
                <w:szCs w:val="22"/>
              </w:rPr>
              <w:t xml:space="preserve"> </w:t>
            </w:r>
          </w:p>
          <w:p w:rsidR="009D314D" w:rsidRDefault="009D314D" w:rsidP="00440C90">
            <w:pPr>
              <w:tabs>
                <w:tab w:val="center" w:pos="4153"/>
                <w:tab w:val="right" w:pos="8306"/>
              </w:tabs>
              <w:autoSpaceDE w:val="0"/>
              <w:autoSpaceDN w:val="0"/>
              <w:adjustRightInd w:val="0"/>
              <w:jc w:val="center"/>
              <w:rPr>
                <w:rFonts w:ascii="Calibri" w:hAnsi="Calibri" w:cs="Calibri"/>
                <w:b/>
                <w:sz w:val="22"/>
                <w:szCs w:val="22"/>
              </w:rPr>
            </w:pPr>
          </w:p>
          <w:p w:rsidR="005D4A17" w:rsidRPr="00440C90" w:rsidRDefault="00440C90" w:rsidP="00440C90">
            <w:pPr>
              <w:tabs>
                <w:tab w:val="center" w:pos="4153"/>
                <w:tab w:val="right" w:pos="8306"/>
              </w:tabs>
              <w:autoSpaceDE w:val="0"/>
              <w:autoSpaceDN w:val="0"/>
              <w:adjustRightInd w:val="0"/>
              <w:jc w:val="center"/>
              <w:rPr>
                <w:rFonts w:ascii="Calibri" w:hAnsi="Calibri" w:cs="Calibri"/>
                <w:b/>
                <w:sz w:val="22"/>
                <w:szCs w:val="22"/>
              </w:rPr>
            </w:pPr>
            <w:r w:rsidRPr="00440C90">
              <w:rPr>
                <w:rFonts w:ascii="Calibri" w:hAnsi="Calibri" w:cs="Calibri"/>
                <w:b/>
                <w:sz w:val="22"/>
                <w:szCs w:val="22"/>
              </w:rPr>
              <w:t>ΑΝΑΡΤΗΤΕΑ ΣΤΟ ΔΙΑΔΙΚΤΥΟ</w:t>
            </w: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Τ.Κ. - Πόλη</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Ιστοσελίδα</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Πληροφορίες</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Τηλέφωνο</w:t>
            </w:r>
          </w:p>
        </w:tc>
        <w:tc>
          <w:tcPr>
            <w:tcW w:w="209" w:type="pct"/>
            <w:noWrap/>
          </w:tcPr>
          <w:p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440C90">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Fax</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bl>
    <w:p w:rsidR="005D4A17" w:rsidRPr="008115E9" w:rsidRDefault="005D4A17" w:rsidP="005D4A17">
      <w:pPr>
        <w:pStyle w:val="a3"/>
        <w:tabs>
          <w:tab w:val="left" w:pos="1134"/>
        </w:tabs>
        <w:ind w:right="-6"/>
        <w:jc w:val="both"/>
        <w:rPr>
          <w:rFonts w:ascii="Calibri" w:hAnsi="Calibri"/>
          <w:b w:val="0"/>
          <w:sz w:val="22"/>
          <w:szCs w:val="22"/>
        </w:rPr>
      </w:pPr>
    </w:p>
    <w:p w:rsidR="009D314D" w:rsidRPr="007C2F6C" w:rsidRDefault="005D4A17" w:rsidP="009D314D">
      <w:pPr>
        <w:spacing w:after="120" w:line="276" w:lineRule="auto"/>
        <w:ind w:left="851" w:hanging="851"/>
        <w:jc w:val="both"/>
        <w:rPr>
          <w:rFonts w:asciiTheme="minorHAnsi" w:hAnsiTheme="minorHAnsi" w:cstheme="minorHAnsi"/>
          <w:b/>
          <w:bCs/>
          <w:sz w:val="22"/>
          <w:szCs w:val="22"/>
        </w:rPr>
      </w:pPr>
      <w:r w:rsidRPr="008115E9">
        <w:rPr>
          <w:rFonts w:ascii="Calibri" w:hAnsi="Calibri" w:cs="Arial"/>
          <w:sz w:val="22"/>
          <w:szCs w:val="22"/>
        </w:rPr>
        <w:t>ΘΕΜΑ:</w:t>
      </w:r>
      <w:r w:rsidRPr="008115E9">
        <w:rPr>
          <w:rFonts w:ascii="Calibri" w:hAnsi="Calibri" w:cs="Arial"/>
          <w:b/>
          <w:sz w:val="22"/>
          <w:szCs w:val="22"/>
        </w:rPr>
        <w:t xml:space="preserve"> </w:t>
      </w:r>
      <w:r w:rsidRPr="008115E9">
        <w:rPr>
          <w:rFonts w:ascii="Calibri" w:hAnsi="Calibri" w:cs="Arial"/>
          <w:b/>
          <w:sz w:val="22"/>
          <w:szCs w:val="22"/>
        </w:rPr>
        <w:tab/>
      </w:r>
      <w:r w:rsidRPr="009D314D">
        <w:rPr>
          <w:rFonts w:ascii="Calibri" w:hAnsi="Calibri" w:cs="Arial"/>
          <w:b/>
          <w:sz w:val="22"/>
          <w:szCs w:val="22"/>
        </w:rPr>
        <w:t>Ορισμός καταχωριστή δεδομένων</w:t>
      </w:r>
      <w:r w:rsidRPr="008115E9">
        <w:rPr>
          <w:rFonts w:ascii="Calibri" w:hAnsi="Calibri" w:cs="Arial"/>
          <w:b/>
          <w:sz w:val="22"/>
          <w:szCs w:val="22"/>
        </w:rPr>
        <w:t xml:space="preserve"> </w:t>
      </w:r>
      <w:r w:rsidRPr="009D314D">
        <w:rPr>
          <w:rFonts w:ascii="Calibri" w:hAnsi="Calibri" w:cs="Arial"/>
          <w:sz w:val="22"/>
          <w:szCs w:val="22"/>
        </w:rPr>
        <w:t>στην</w:t>
      </w:r>
      <w:r w:rsidRPr="008115E9">
        <w:rPr>
          <w:rFonts w:ascii="Calibri" w:hAnsi="Calibri" w:cs="Arial"/>
          <w:b/>
          <w:sz w:val="22"/>
          <w:szCs w:val="22"/>
        </w:rPr>
        <w:t xml:space="preserve"> </w:t>
      </w:r>
      <w:r w:rsidR="009D314D" w:rsidRPr="009D314D">
        <w:rPr>
          <w:rFonts w:ascii="Calibri" w:hAnsi="Calibri" w:cs="Arial"/>
          <w:sz w:val="22"/>
          <w:szCs w:val="22"/>
        </w:rPr>
        <w:t xml:space="preserve">Περιφερειακή Διεύθυνση Πρωτοβάθμιας και Δευτεροβάθμιας Εκπαίδευσης </w:t>
      </w:r>
      <w:r w:rsidRPr="008115E9">
        <w:rPr>
          <w:rFonts w:ascii="Calibri" w:hAnsi="Calibri" w:cs="Arial"/>
          <w:b/>
          <w:sz w:val="22"/>
          <w:szCs w:val="22"/>
        </w:rPr>
        <w:t xml:space="preserve">……………………. </w:t>
      </w:r>
      <w:r w:rsidRPr="003E52F1">
        <w:rPr>
          <w:rFonts w:ascii="Calibri" w:hAnsi="Calibri" w:cs="Arial"/>
          <w:sz w:val="22"/>
          <w:szCs w:val="22"/>
        </w:rPr>
        <w:t>για την καταχώρηση και επεξεργασία στοιχείων φυσικού και οικονομικού αντικειμένου, στο πλαίσιο της Πράξης</w:t>
      </w:r>
      <w:r w:rsidRPr="008115E9">
        <w:rPr>
          <w:rFonts w:ascii="Calibri" w:hAnsi="Calibri" w:cs="Arial"/>
          <w:b/>
          <w:sz w:val="22"/>
          <w:szCs w:val="22"/>
        </w:rPr>
        <w:t>:</w:t>
      </w:r>
      <w:r w:rsidRPr="008115E9">
        <w:rPr>
          <w:rFonts w:ascii="Calibri" w:hAnsi="Calibri"/>
          <w:sz w:val="22"/>
          <w:szCs w:val="22"/>
        </w:rPr>
        <w:t xml:space="preserve"> </w:t>
      </w:r>
      <w:r w:rsidR="009D314D" w:rsidRPr="002E5115">
        <w:rPr>
          <w:rFonts w:ascii="Calibri" w:hAnsi="Calibri" w:cs="Calibri"/>
          <w:b/>
          <w:sz w:val="22"/>
          <w:szCs w:val="22"/>
        </w:rPr>
        <w:t>«</w:t>
      </w:r>
      <w:r w:rsidR="009D314D" w:rsidRPr="002E5115">
        <w:rPr>
          <w:rFonts w:ascii="Calibri" w:hAnsi="Calibri" w:cs="Calibri"/>
          <w:b/>
          <w:sz w:val="22"/>
          <w:szCs w:val="22"/>
          <w:lang w:eastAsia="en-US"/>
        </w:rPr>
        <w:t>ΕΝΙΣΧΥΣΗ ΥΠΟΣΤΗΡΙΚΤΙΚΩΝ ΔΟΜΩΝ ΕΚΠΑΙΔΕΥΣΗΣ 201</w:t>
      </w:r>
      <w:r w:rsidR="00AF2CCF">
        <w:rPr>
          <w:rFonts w:ascii="Calibri" w:hAnsi="Calibri" w:cs="Calibri"/>
          <w:b/>
          <w:sz w:val="22"/>
          <w:szCs w:val="22"/>
          <w:lang w:eastAsia="en-US"/>
        </w:rPr>
        <w:t>9</w:t>
      </w:r>
      <w:r w:rsidR="009D314D" w:rsidRPr="002E5115">
        <w:rPr>
          <w:rFonts w:ascii="Calibri" w:hAnsi="Calibri" w:cs="Calibri"/>
          <w:b/>
          <w:sz w:val="22"/>
          <w:szCs w:val="22"/>
          <w:lang w:eastAsia="en-US"/>
        </w:rPr>
        <w:t>-20</w:t>
      </w:r>
      <w:r w:rsidR="00AF2CCF">
        <w:rPr>
          <w:rFonts w:ascii="Calibri" w:hAnsi="Calibri" w:cs="Calibri"/>
          <w:b/>
          <w:sz w:val="22"/>
          <w:szCs w:val="22"/>
          <w:lang w:eastAsia="en-US"/>
        </w:rPr>
        <w:t>20</w:t>
      </w:r>
      <w:r w:rsidR="009D314D" w:rsidRPr="002E5115">
        <w:rPr>
          <w:rFonts w:ascii="Calibri" w:hAnsi="Calibri" w:cs="Tahoma"/>
          <w:b/>
          <w:sz w:val="22"/>
          <w:szCs w:val="22"/>
        </w:rPr>
        <w:t xml:space="preserve">», με κωδικό ΟΠΣ: </w:t>
      </w:r>
      <w:r w:rsidR="001C0E4B">
        <w:rPr>
          <w:rFonts w:ascii="Calibri" w:hAnsi="Calibri" w:cs="Tahoma"/>
          <w:b/>
          <w:sz w:val="22"/>
          <w:szCs w:val="22"/>
        </w:rPr>
        <w:t>5069632</w:t>
      </w:r>
      <w:r w:rsidR="009D314D" w:rsidRPr="002E5115">
        <w:rPr>
          <w:rFonts w:ascii="Calibri" w:hAnsi="Calibri" w:cs="Tahoma"/>
          <w:sz w:val="22"/>
          <w:szCs w:val="22"/>
        </w:rPr>
        <w:t>, στο πλαίσιο των Αξόνων Προτεραιότητας 6, 8 και 9 του ΕΠ «Ανάπτυξη Ανθρώπινου Δυναμικού, Εκπαίδευση και Διά Βίου Μάθηση» του ΕΣΠΑ 2014-2020.</w:t>
      </w:r>
      <w:r w:rsidR="009D314D">
        <w:rPr>
          <w:rFonts w:ascii="Calibri" w:hAnsi="Calibri" w:cs="Tahoma"/>
          <w:sz w:val="22"/>
          <w:szCs w:val="22"/>
        </w:rPr>
        <w:t xml:space="preserve"> </w:t>
      </w:r>
    </w:p>
    <w:p w:rsidR="00E856A2" w:rsidRPr="00F03728" w:rsidRDefault="00E856A2" w:rsidP="009D314D">
      <w:pPr>
        <w:pStyle w:val="a3"/>
        <w:spacing w:after="120" w:line="276" w:lineRule="auto"/>
        <w:ind w:left="828" w:right="-6" w:hanging="828"/>
        <w:jc w:val="both"/>
        <w:rPr>
          <w:rFonts w:ascii="Calibri" w:hAnsi="Calibri"/>
          <w:sz w:val="22"/>
          <w:szCs w:val="22"/>
        </w:rPr>
      </w:pPr>
    </w:p>
    <w:p w:rsidR="003E52F1" w:rsidRPr="007C2F6C" w:rsidRDefault="003E52F1" w:rsidP="003E52F1">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Pr="007C2F6C">
        <w:rPr>
          <w:rFonts w:asciiTheme="minorHAnsi" w:hAnsiTheme="minorHAnsi" w:cstheme="minorHAnsi"/>
          <w:b/>
          <w:sz w:val="22"/>
          <w:szCs w:val="22"/>
        </w:rPr>
        <w:t>Ο</w:t>
      </w:r>
      <w:r w:rsidRPr="00E47EE5">
        <w:rPr>
          <w:rFonts w:asciiTheme="minorHAnsi" w:hAnsiTheme="minorHAnsi" w:cstheme="minorHAnsi"/>
          <w:b/>
          <w:sz w:val="22"/>
          <w:szCs w:val="22"/>
        </w:rPr>
        <w:t>/</w:t>
      </w:r>
      <w:r>
        <w:rPr>
          <w:rFonts w:asciiTheme="minorHAnsi" w:hAnsiTheme="minorHAnsi" w:cstheme="minorHAnsi"/>
          <w:b/>
          <w:sz w:val="22"/>
          <w:szCs w:val="22"/>
        </w:rPr>
        <w:t>Η</w:t>
      </w:r>
      <w:r w:rsidRPr="007C2F6C">
        <w:rPr>
          <w:rFonts w:asciiTheme="minorHAnsi" w:hAnsiTheme="minorHAnsi" w:cstheme="minorHAnsi"/>
          <w:b/>
          <w:sz w:val="22"/>
          <w:szCs w:val="22"/>
        </w:rPr>
        <w:t xml:space="preserve"> Διευθυντής</w:t>
      </w:r>
      <w:r>
        <w:rPr>
          <w:rFonts w:asciiTheme="minorHAnsi" w:hAnsiTheme="minorHAnsi" w:cstheme="minorHAnsi"/>
          <w:b/>
          <w:sz w:val="22"/>
          <w:szCs w:val="22"/>
        </w:rPr>
        <w:t>/ντρια</w:t>
      </w:r>
      <w:r w:rsidRPr="007C2F6C">
        <w:rPr>
          <w:rFonts w:asciiTheme="minorHAnsi" w:hAnsiTheme="minorHAnsi" w:cstheme="minorHAnsi"/>
          <w:b/>
          <w:sz w:val="22"/>
          <w:szCs w:val="22"/>
        </w:rPr>
        <w:t xml:space="preserve"> της Περιφερειακής Διεύθυνσης Πρωτοβάθμιας και Δευτεροβάθμιας Εκπαίδευσης ……………………………..</w:t>
      </w:r>
    </w:p>
    <w:p w:rsidR="005D4A17" w:rsidRPr="008115E9" w:rsidRDefault="005D4A17" w:rsidP="005D4A17">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rsidR="00AE493E" w:rsidRPr="00AE493E" w:rsidRDefault="000313D9" w:rsidP="00AE493E">
      <w:pPr>
        <w:pStyle w:val="af4"/>
        <w:numPr>
          <w:ilvl w:val="1"/>
          <w:numId w:val="4"/>
        </w:numPr>
        <w:spacing w:after="120"/>
        <w:ind w:right="-45"/>
        <w:jc w:val="both"/>
      </w:pPr>
      <w:r w:rsidRPr="00647425">
        <w:t>Το</w:t>
      </w:r>
      <w:r w:rsidR="00647425" w:rsidRPr="00647425">
        <w:t>ν</w:t>
      </w:r>
      <w:r w:rsidR="00AE493E" w:rsidRPr="00647425">
        <w:t xml:space="preserve"> Ν. 3861/2010 (ΦΕΚ 112/Α) «Ενίσχυση της διαφάνειας με την υποχρεωτική ανάρτηση νόμων και</w:t>
      </w:r>
      <w:r w:rsidR="00AE493E" w:rsidRPr="00AE493E">
        <w:t xml:space="preserve"> πράξεων των κυβερνητικών, διοικητικών και </w:t>
      </w:r>
      <w:proofErr w:type="spellStart"/>
      <w:r w:rsidR="00AE493E" w:rsidRPr="00AE493E">
        <w:t>αυτοδιοικητικών</w:t>
      </w:r>
      <w:proofErr w:type="spellEnd"/>
      <w:r w:rsidR="00AE493E" w:rsidRPr="00AE493E">
        <w:t xml:space="preserve"> οργάνων στο διαδίκτυο «Πρόγραμμα Διαύγεια» και άλλες διατάξεις».</w:t>
      </w:r>
    </w:p>
    <w:p w:rsidR="001E7A18" w:rsidRPr="00CB28FB" w:rsidRDefault="00AE493E" w:rsidP="00C52124">
      <w:pPr>
        <w:pStyle w:val="af4"/>
        <w:numPr>
          <w:ilvl w:val="1"/>
          <w:numId w:val="4"/>
        </w:numPr>
        <w:jc w:val="both"/>
        <w:rPr>
          <w:rFonts w:eastAsia="Times New Roman"/>
          <w:lang w:eastAsia="el-GR"/>
        </w:rPr>
      </w:pPr>
      <w:r w:rsidRPr="001E7A18">
        <w:rPr>
          <w:rFonts w:eastAsia="Times New Roman"/>
          <w:lang w:eastAsia="el-GR"/>
        </w:rPr>
        <w:t xml:space="preserve">Τη με αριθμό </w:t>
      </w:r>
      <w:r w:rsidR="00673876" w:rsidRPr="001E7A18">
        <w:rPr>
          <w:rFonts w:asciiTheme="minorHAnsi" w:hAnsiTheme="minorHAnsi"/>
        </w:rPr>
        <w:t xml:space="preserve">πρωτ. </w:t>
      </w:r>
      <w:r w:rsidR="008C3D64" w:rsidRPr="00CB28FB">
        <w:rPr>
          <w:rFonts w:asciiTheme="minorHAnsi" w:hAnsiTheme="minorHAnsi"/>
        </w:rPr>
        <w:t xml:space="preserve">2927/12.08.2020 ΥΑ (ΑΔΑ: 6Δ0846ΜΤΛΗ-ΗΤ0) </w:t>
      </w:r>
      <w:r w:rsidRPr="00CB28FB">
        <w:rPr>
          <w:rFonts w:eastAsia="Times New Roman"/>
          <w:lang w:eastAsia="el-GR"/>
        </w:rPr>
        <w:t xml:space="preserve">περί ορισμού </w:t>
      </w:r>
      <w:r w:rsidR="001E7A18" w:rsidRPr="00CB28FB">
        <w:rPr>
          <w:rFonts w:eastAsia="Times New Roman"/>
          <w:bCs/>
          <w:lang w:eastAsia="el-GR"/>
        </w:rPr>
        <w:t xml:space="preserve">των Περιφερειακών Διευθυντών Πρωτοβάθμιας και Δευτεροβάθμιας Εκπαίδευσης καθώς και των Διευθυντών Πρωτοβάθμιας και Δευτεροβάθμιας Εκπαίδευσης ως υπευθύνων μισθοδοσίας των αναπληρωτών Εκπαιδευτικών και Ειδικού Εκπαιδευτικού Προσωπικού (ΕΕΠ) που απασχολείται στο πλαίσιο της Πράξης: «ΕΝΙΣΧΥΣΗ ΥΠΟΣΤΗΡΙΚΤΙΚΩΝ ΔΟΜΩΝ ΕΚΠΑΙΔΕΥΣΗΣ </w:t>
      </w:r>
      <w:r w:rsidR="00C52124" w:rsidRPr="00CB28FB">
        <w:rPr>
          <w:rFonts w:eastAsia="Times New Roman"/>
          <w:bCs/>
          <w:lang w:eastAsia="el-GR"/>
        </w:rPr>
        <w:t>2020-2021</w:t>
      </w:r>
      <w:r w:rsidR="001E7A18" w:rsidRPr="00CB28FB">
        <w:rPr>
          <w:rFonts w:eastAsia="Times New Roman"/>
          <w:bCs/>
          <w:lang w:eastAsia="el-GR"/>
        </w:rPr>
        <w:t xml:space="preserve">», με κωδικό ΟΠΣ: </w:t>
      </w:r>
      <w:r w:rsidR="001C0E4B" w:rsidRPr="00CB28FB">
        <w:rPr>
          <w:rFonts w:eastAsia="Times New Roman"/>
          <w:bCs/>
          <w:lang w:eastAsia="el-GR"/>
        </w:rPr>
        <w:t>5069632</w:t>
      </w:r>
      <w:r w:rsidR="001E7A18" w:rsidRPr="00CB28FB">
        <w:rPr>
          <w:rFonts w:eastAsia="Times New Roman"/>
          <w:bCs/>
          <w:lang w:eastAsia="el-GR"/>
        </w:rPr>
        <w:t>, στο πλαίσιο των Αξόνων Προτεραιότητας 6, 8 και 9 του ΕΠ «Ανάπτυξη Ανθρώπινου Δυναμικού, Εκπαίδευση και Διά Βίου Μάθηση» του ΕΣΠΑ 2014-2020</w:t>
      </w:r>
      <w:r w:rsidR="001E7A18" w:rsidRPr="00CB28FB">
        <w:rPr>
          <w:rFonts w:eastAsia="Times New Roman"/>
          <w:b/>
          <w:lang w:eastAsia="el-GR"/>
        </w:rPr>
        <w:t>.</w:t>
      </w:r>
    </w:p>
    <w:p w:rsidR="00487624" w:rsidRPr="001E7A18" w:rsidRDefault="00487624" w:rsidP="00C52124">
      <w:pPr>
        <w:pStyle w:val="af4"/>
        <w:numPr>
          <w:ilvl w:val="1"/>
          <w:numId w:val="4"/>
        </w:numPr>
        <w:jc w:val="both"/>
        <w:rPr>
          <w:rFonts w:asciiTheme="minorHAnsi" w:hAnsiTheme="minorHAnsi"/>
        </w:rPr>
      </w:pPr>
      <w:r w:rsidRPr="00CB28FB">
        <w:rPr>
          <w:rFonts w:asciiTheme="minorHAnsi" w:hAnsiTheme="minorHAnsi"/>
        </w:rPr>
        <w:t xml:space="preserve">Την </w:t>
      </w:r>
      <w:proofErr w:type="spellStart"/>
      <w:r w:rsidRPr="00CB28FB">
        <w:rPr>
          <w:rFonts w:asciiTheme="minorHAnsi" w:hAnsiTheme="minorHAnsi"/>
        </w:rPr>
        <w:t>υπ΄</w:t>
      </w:r>
      <w:proofErr w:type="spellEnd"/>
      <w:r w:rsidRPr="00CB28FB">
        <w:rPr>
          <w:rFonts w:asciiTheme="minorHAnsi" w:hAnsiTheme="minorHAnsi"/>
        </w:rPr>
        <w:t xml:space="preserve"> αρ. πρωτ. </w:t>
      </w:r>
      <w:r w:rsidR="008C3D64" w:rsidRPr="00CB28FB">
        <w:t>3679/03.08.2020 (ΑΔΑ: ΨΣΚ646ΜΤΛΡ-ΘΘ9)</w:t>
      </w:r>
      <w:r w:rsidR="005076B0" w:rsidRPr="00CB28FB">
        <w:rPr>
          <w:rFonts w:asciiTheme="minorHAnsi" w:eastAsia="Times New Roman" w:hAnsiTheme="minorHAnsi" w:cs="Arial"/>
          <w:lang w:eastAsia="el-GR"/>
        </w:rPr>
        <w:t xml:space="preserve"> </w:t>
      </w:r>
      <w:r w:rsidRPr="00CB28FB">
        <w:rPr>
          <w:rFonts w:asciiTheme="minorHAnsi" w:hAnsiTheme="minorHAnsi"/>
        </w:rPr>
        <w:t>Απόφαση</w:t>
      </w:r>
      <w:r w:rsidRPr="001E7A18">
        <w:rPr>
          <w:rFonts w:asciiTheme="minorHAnsi" w:hAnsiTheme="minorHAnsi"/>
        </w:rPr>
        <w:t xml:space="preserve"> Ένταξης της Πράξης με τίτλο </w:t>
      </w:r>
      <w:r w:rsidR="0090219B" w:rsidRPr="0090219B">
        <w:rPr>
          <w:rFonts w:asciiTheme="minorHAnsi" w:hAnsiTheme="minorHAnsi"/>
        </w:rPr>
        <w:t xml:space="preserve">«ΕΝΙΣΧΥΣΗ ΥΠΟΣΤΗΡΙΚΤΙΚΩΝ ΔΟΜΩΝ ΕΚΠΑΙΔΕΥΣΗΣ </w:t>
      </w:r>
      <w:r w:rsidR="00C52124" w:rsidRPr="00C52124">
        <w:rPr>
          <w:rFonts w:asciiTheme="minorHAnsi" w:hAnsiTheme="minorHAnsi"/>
        </w:rPr>
        <w:t>2020-2021</w:t>
      </w:r>
      <w:r w:rsidR="0090219B" w:rsidRPr="0090219B">
        <w:rPr>
          <w:rFonts w:asciiTheme="minorHAnsi" w:hAnsiTheme="minorHAnsi"/>
        </w:rPr>
        <w:t xml:space="preserve">», με κωδικό ΟΠΣ: </w:t>
      </w:r>
      <w:r w:rsidR="001C0E4B">
        <w:rPr>
          <w:rFonts w:asciiTheme="minorHAnsi" w:hAnsiTheme="minorHAnsi"/>
        </w:rPr>
        <w:t>5069632</w:t>
      </w:r>
      <w:r w:rsidR="0090219B" w:rsidRPr="00EA3C6B">
        <w:rPr>
          <w:rFonts w:asciiTheme="minorHAnsi" w:hAnsiTheme="minorHAnsi"/>
        </w:rPr>
        <w:t>,</w:t>
      </w:r>
      <w:r w:rsidR="0090219B" w:rsidRPr="0090219B">
        <w:rPr>
          <w:rFonts w:asciiTheme="minorHAnsi" w:hAnsiTheme="minorHAnsi"/>
        </w:rPr>
        <w:t xml:space="preserve"> στο πλαίσιο των Αξόνων Προτεραιότητας 6, 8 και 9 του ΕΠ «Ανάπτυξη Ανθρώπινου Δυναμικού, Εκπαίδευση και Διά Βίου Μάθηση»</w:t>
      </w:r>
      <w:r w:rsidRPr="001E7A18">
        <w:rPr>
          <w:rFonts w:asciiTheme="minorHAnsi" w:hAnsiTheme="minorHAnsi"/>
        </w:rPr>
        <w:t>, όπως τροποποιείται και ισχύει.</w:t>
      </w:r>
    </w:p>
    <w:p w:rsidR="00AE493E" w:rsidRPr="00AE493E" w:rsidRDefault="00AE493E" w:rsidP="00AE493E">
      <w:pPr>
        <w:pStyle w:val="af4"/>
        <w:numPr>
          <w:ilvl w:val="1"/>
          <w:numId w:val="4"/>
        </w:numPr>
        <w:spacing w:after="120"/>
        <w:ind w:right="-45"/>
        <w:jc w:val="both"/>
        <w:rPr>
          <w:rFonts w:eastAsia="Times New Roman"/>
          <w:lang w:eastAsia="el-GR"/>
        </w:rPr>
      </w:pPr>
      <w:r w:rsidRPr="00AE493E">
        <w:rPr>
          <w:rFonts w:eastAsia="Times New Roman"/>
          <w:lang w:eastAsia="el-GR"/>
        </w:rPr>
        <w:lastRenderedPageBreak/>
        <w:t xml:space="preserve">Την ανάγκη ορισμού καταχωριστή δεδομένων στη </w:t>
      </w:r>
      <w:r w:rsidR="00535686">
        <w:rPr>
          <w:rFonts w:eastAsia="Times New Roman"/>
          <w:lang w:eastAsia="el-GR"/>
        </w:rPr>
        <w:t xml:space="preserve">Περιφερειακή </w:t>
      </w:r>
      <w:r w:rsidRPr="00AE493E">
        <w:rPr>
          <w:rFonts w:eastAsia="Times New Roman"/>
          <w:lang w:eastAsia="el-GR"/>
        </w:rPr>
        <w:t xml:space="preserve">Διεύθυνση </w:t>
      </w:r>
      <w:r w:rsidRPr="00535686">
        <w:rPr>
          <w:rFonts w:eastAsia="Times New Roman"/>
          <w:lang w:eastAsia="el-GR"/>
        </w:rPr>
        <w:t>Πρωτοβάθμιας</w:t>
      </w:r>
      <w:r w:rsidR="00535686" w:rsidRPr="00535686">
        <w:rPr>
          <w:rFonts w:eastAsia="Times New Roman"/>
          <w:lang w:eastAsia="el-GR"/>
        </w:rPr>
        <w:t xml:space="preserve"> και </w:t>
      </w:r>
      <w:r w:rsidR="00F52623" w:rsidRPr="00535686">
        <w:rPr>
          <w:rFonts w:eastAsia="Times New Roman"/>
          <w:lang w:eastAsia="el-GR"/>
        </w:rPr>
        <w:t>Δευτεροβάθμιας</w:t>
      </w:r>
      <w:r w:rsidRPr="00535686">
        <w:rPr>
          <w:rFonts w:eastAsia="Times New Roman"/>
          <w:lang w:eastAsia="el-GR"/>
        </w:rPr>
        <w:t xml:space="preserve"> Εκπαίδευσης</w:t>
      </w:r>
      <w:r w:rsidR="00535686">
        <w:rPr>
          <w:rFonts w:eastAsia="Times New Roman"/>
          <w:lang w:eastAsia="el-GR"/>
        </w:rPr>
        <w:t xml:space="preserve"> </w:t>
      </w:r>
      <w:r w:rsidRPr="00535686">
        <w:rPr>
          <w:rFonts w:eastAsia="Times New Roman"/>
          <w:lang w:eastAsia="el-GR"/>
        </w:rPr>
        <w:t>για την</w:t>
      </w:r>
      <w:r w:rsidRPr="00AE493E">
        <w:rPr>
          <w:rFonts w:eastAsia="Times New Roman"/>
          <w:lang w:eastAsia="el-GR"/>
        </w:rPr>
        <w:t xml:space="preserve"> καταχώριση και επεξεργασία στοιχείων φυσικού και οικονομικού αντικειμένου της Πράξης.</w:t>
      </w:r>
    </w:p>
    <w:p w:rsidR="00AE493E" w:rsidRPr="00AE493E" w:rsidRDefault="00AE493E" w:rsidP="00AE493E">
      <w:pPr>
        <w:pStyle w:val="af4"/>
        <w:numPr>
          <w:ilvl w:val="1"/>
          <w:numId w:val="4"/>
        </w:numPr>
        <w:spacing w:after="120"/>
        <w:ind w:right="-45"/>
        <w:jc w:val="both"/>
        <w:rPr>
          <w:rFonts w:eastAsia="Times New Roman"/>
          <w:lang w:eastAsia="el-GR"/>
        </w:rPr>
      </w:pPr>
      <w:r w:rsidRPr="00AE493E">
        <w:rPr>
          <w:rFonts w:eastAsia="Times New Roman"/>
          <w:lang w:eastAsia="el-GR"/>
        </w:rPr>
        <w:t>Το γεγονός ότι από την παρούσα δεν προκύπτει καμία δαπάνη.</w:t>
      </w:r>
    </w:p>
    <w:p w:rsidR="005D4A17" w:rsidRPr="008115E9" w:rsidRDefault="005D4A17" w:rsidP="005D4A17">
      <w:pPr>
        <w:spacing w:before="120"/>
        <w:ind w:left="180" w:right="-58" w:hanging="224"/>
        <w:jc w:val="both"/>
        <w:rPr>
          <w:rFonts w:ascii="Calibri" w:hAnsi="Calibri"/>
          <w:sz w:val="22"/>
          <w:szCs w:val="22"/>
        </w:rPr>
      </w:pPr>
    </w:p>
    <w:p w:rsidR="005D4A17" w:rsidRDefault="005D4A17" w:rsidP="005D4A17">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rsidR="006E6523" w:rsidRPr="008115E9" w:rsidRDefault="006E6523" w:rsidP="005D4A17">
      <w:pPr>
        <w:pStyle w:val="a3"/>
        <w:tabs>
          <w:tab w:val="left" w:pos="1134"/>
        </w:tabs>
        <w:spacing w:after="120"/>
        <w:ind w:right="-6"/>
        <w:rPr>
          <w:rFonts w:ascii="Calibri" w:hAnsi="Calibri"/>
          <w:szCs w:val="24"/>
        </w:rPr>
      </w:pPr>
    </w:p>
    <w:p w:rsidR="005D4A17" w:rsidRPr="008115E9" w:rsidRDefault="005D4A17" w:rsidP="005D4A17">
      <w:pPr>
        <w:spacing w:after="120" w:line="276" w:lineRule="auto"/>
        <w:ind w:left="28"/>
        <w:jc w:val="both"/>
        <w:rPr>
          <w:rFonts w:ascii="Calibri" w:hAnsi="Calibri"/>
          <w:sz w:val="22"/>
          <w:szCs w:val="22"/>
        </w:rPr>
      </w:pPr>
      <w:r w:rsidRPr="008115E9">
        <w:rPr>
          <w:rFonts w:ascii="Calibri" w:hAnsi="Calibri"/>
          <w:sz w:val="22"/>
          <w:szCs w:val="22"/>
        </w:rPr>
        <w:t xml:space="preserve">Τον ορισμό τ....  …………..……………………………………… </w:t>
      </w:r>
      <w:r w:rsidR="00DD5BDB" w:rsidRPr="008115E9">
        <w:rPr>
          <w:rFonts w:ascii="Calibri" w:hAnsi="Calibri"/>
          <w:sz w:val="22"/>
          <w:szCs w:val="22"/>
        </w:rPr>
        <w:t xml:space="preserve">διοικητικού υπαλλήλου </w:t>
      </w:r>
      <w:r w:rsidRPr="008115E9">
        <w:rPr>
          <w:rFonts w:ascii="Calibri" w:hAnsi="Calibri"/>
          <w:sz w:val="22"/>
          <w:szCs w:val="22"/>
        </w:rPr>
        <w:t xml:space="preserve">/ </w:t>
      </w:r>
      <w:r w:rsidR="00DD5BDB" w:rsidRPr="008115E9">
        <w:rPr>
          <w:rFonts w:ascii="Calibri" w:hAnsi="Calibri"/>
          <w:sz w:val="22"/>
          <w:szCs w:val="22"/>
        </w:rPr>
        <w:t xml:space="preserve">αποσπασμένου εκπαιδευτικού </w:t>
      </w:r>
      <w:r w:rsidRPr="008115E9">
        <w:rPr>
          <w:rFonts w:ascii="Calibri" w:hAnsi="Calibri"/>
          <w:sz w:val="22"/>
          <w:szCs w:val="22"/>
        </w:rPr>
        <w:t xml:space="preserve">της </w:t>
      </w:r>
      <w:r w:rsidR="0090219B" w:rsidRPr="0090219B">
        <w:rPr>
          <w:rFonts w:ascii="Calibri" w:hAnsi="Calibri"/>
          <w:sz w:val="22"/>
          <w:szCs w:val="22"/>
        </w:rPr>
        <w:t xml:space="preserve">Περιφερειακής Διεύθυνσης Πρωτοβάθμιας και Δευτεροβάθμιας Εκπαίδευσης </w:t>
      </w:r>
      <w:r w:rsidRPr="008115E9">
        <w:rPr>
          <w:rFonts w:ascii="Calibri" w:hAnsi="Calibri"/>
          <w:sz w:val="22"/>
          <w:szCs w:val="22"/>
        </w:rPr>
        <w:t xml:space="preserve">………………., με αναπληρωτή τ….    ………………… ………………..…….. </w:t>
      </w:r>
      <w:r w:rsidR="0068776F" w:rsidRPr="0068776F">
        <w:rPr>
          <w:rFonts w:ascii="Calibri" w:hAnsi="Calibri"/>
          <w:sz w:val="22"/>
          <w:szCs w:val="22"/>
        </w:rPr>
        <w:t>διοικητικ</w:t>
      </w:r>
      <w:r w:rsidR="0068776F">
        <w:rPr>
          <w:rFonts w:ascii="Calibri" w:hAnsi="Calibri"/>
          <w:sz w:val="22"/>
          <w:szCs w:val="22"/>
        </w:rPr>
        <w:t>ό υπάλληλο</w:t>
      </w:r>
      <w:r w:rsidR="0068776F" w:rsidRPr="0068776F">
        <w:rPr>
          <w:rFonts w:ascii="Calibri" w:hAnsi="Calibri"/>
          <w:sz w:val="22"/>
          <w:szCs w:val="22"/>
        </w:rPr>
        <w:t xml:space="preserve"> / αποσπασμ</w:t>
      </w:r>
      <w:r w:rsidR="0068776F">
        <w:rPr>
          <w:rFonts w:ascii="Calibri" w:hAnsi="Calibri"/>
          <w:sz w:val="22"/>
          <w:szCs w:val="22"/>
        </w:rPr>
        <w:t>ένο</w:t>
      </w:r>
      <w:r w:rsidR="0068776F" w:rsidRPr="0068776F">
        <w:rPr>
          <w:rFonts w:ascii="Calibri" w:hAnsi="Calibri"/>
          <w:sz w:val="22"/>
          <w:szCs w:val="22"/>
        </w:rPr>
        <w:t xml:space="preserve"> εκπαιδευτικ</w:t>
      </w:r>
      <w:r w:rsidR="0068776F">
        <w:rPr>
          <w:rFonts w:ascii="Calibri" w:hAnsi="Calibri"/>
          <w:sz w:val="22"/>
          <w:szCs w:val="22"/>
        </w:rPr>
        <w:t>ό</w:t>
      </w:r>
      <w:r w:rsidR="0068776F" w:rsidRPr="0068776F">
        <w:rPr>
          <w:rFonts w:ascii="Calibri" w:hAnsi="Calibri"/>
          <w:sz w:val="22"/>
          <w:szCs w:val="22"/>
        </w:rPr>
        <w:t xml:space="preserve"> </w:t>
      </w:r>
      <w:r w:rsidRPr="008115E9">
        <w:rPr>
          <w:rFonts w:ascii="Calibri" w:hAnsi="Calibri"/>
          <w:sz w:val="22"/>
          <w:szCs w:val="22"/>
        </w:rPr>
        <w:t xml:space="preserve">της </w:t>
      </w:r>
      <w:r w:rsidR="0090219B" w:rsidRPr="0090219B">
        <w:rPr>
          <w:rFonts w:ascii="Calibri" w:hAnsi="Calibri"/>
          <w:sz w:val="22"/>
          <w:szCs w:val="22"/>
        </w:rPr>
        <w:t xml:space="preserve">Περιφερειακής Διεύθυνσης Πρωτοβάθμιας και Δευτεροβάθμιας Εκπαίδευσης </w:t>
      </w:r>
      <w:r w:rsidRPr="008115E9">
        <w:rPr>
          <w:rFonts w:ascii="Calibri" w:hAnsi="Calibri"/>
          <w:sz w:val="22"/>
          <w:szCs w:val="22"/>
        </w:rPr>
        <w:t xml:space="preserve">……………….,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90219B" w:rsidRPr="0090219B">
        <w:rPr>
          <w:rFonts w:ascii="Calibri" w:hAnsi="Calibri"/>
          <w:b/>
          <w:sz w:val="22"/>
          <w:szCs w:val="22"/>
        </w:rPr>
        <w:t xml:space="preserve">«ΕΝΙΣΧΥΣΗ ΥΠΟΣΤΗΡΙΚΤΙΚΩΝ ΔΟΜΩΝ ΕΚΠΑΙΔΕΥΣΗΣ </w:t>
      </w:r>
      <w:r w:rsidR="00C52124" w:rsidRPr="00C52124">
        <w:rPr>
          <w:rFonts w:ascii="Calibri" w:hAnsi="Calibri"/>
          <w:b/>
          <w:sz w:val="22"/>
          <w:szCs w:val="22"/>
        </w:rPr>
        <w:t>2020-2021</w:t>
      </w:r>
      <w:r w:rsidR="0090219B" w:rsidRPr="0090219B">
        <w:rPr>
          <w:rFonts w:ascii="Calibri" w:hAnsi="Calibri"/>
          <w:b/>
          <w:sz w:val="22"/>
          <w:szCs w:val="22"/>
        </w:rPr>
        <w:t xml:space="preserve">», με κωδικό ΟΠΣ: </w:t>
      </w:r>
      <w:r w:rsidR="001C0E4B">
        <w:rPr>
          <w:rFonts w:ascii="Calibri" w:hAnsi="Calibri"/>
          <w:b/>
          <w:sz w:val="22"/>
          <w:szCs w:val="22"/>
        </w:rPr>
        <w:t>5069632</w:t>
      </w:r>
      <w:r w:rsidR="00EA3C6B" w:rsidRPr="00EA3C6B">
        <w:rPr>
          <w:rFonts w:ascii="Calibri" w:hAnsi="Calibri"/>
          <w:b/>
          <w:sz w:val="22"/>
          <w:szCs w:val="22"/>
        </w:rPr>
        <w:t>,</w:t>
      </w:r>
      <w:r w:rsidR="0090219B" w:rsidRPr="0090219B">
        <w:rPr>
          <w:rFonts w:ascii="Calibri" w:hAnsi="Calibri"/>
          <w:b/>
          <w:sz w:val="22"/>
          <w:szCs w:val="22"/>
        </w:rPr>
        <w:t xml:space="preserve"> </w:t>
      </w:r>
      <w:r w:rsidR="0090219B" w:rsidRPr="0090219B">
        <w:rPr>
          <w:rFonts w:ascii="Calibri" w:hAnsi="Calibri"/>
          <w:sz w:val="22"/>
          <w:szCs w:val="22"/>
        </w:rPr>
        <w:t>στο πλαίσιο των Αξόνων Προτεραιότητας 6, 8 και 9 του ΕΠ «Ανάπτυξη Ανθρώπινου Δυναμικού, Εκπαίδευση και Διά Βίου Μάθηση» του ΕΣΠΑ 2014-2020.</w:t>
      </w:r>
      <w:r w:rsidR="0090219B" w:rsidRPr="0090219B">
        <w:rPr>
          <w:rFonts w:ascii="Calibri" w:hAnsi="Calibri"/>
          <w:b/>
          <w:sz w:val="22"/>
          <w:szCs w:val="22"/>
        </w:rPr>
        <w:t xml:space="preserve"> </w:t>
      </w:r>
      <w:r w:rsidRPr="00F52623">
        <w:rPr>
          <w:rFonts w:ascii="Calibri" w:hAnsi="Calibri"/>
          <w:sz w:val="22"/>
          <w:szCs w:val="22"/>
        </w:rPr>
        <w:t xml:space="preserve"> Το έργο του εξειδικεύεται στον Οδηγό Υλοποίησης και Εφαρμογής Φυσικού Αντικ</w:t>
      </w:r>
      <w:r w:rsidRPr="008115E9">
        <w:rPr>
          <w:rFonts w:ascii="Calibri" w:hAnsi="Calibri"/>
          <w:sz w:val="22"/>
          <w:szCs w:val="22"/>
        </w:rPr>
        <w:t>ειμένου και Διαχείρισης Οικονομικού Αντικειμένου της Πράξης.</w:t>
      </w:r>
    </w:p>
    <w:p w:rsidR="005D4A17" w:rsidRDefault="005D4A17" w:rsidP="005D4A17">
      <w:pPr>
        <w:spacing w:line="276" w:lineRule="auto"/>
        <w:ind w:left="28"/>
        <w:jc w:val="both"/>
        <w:rPr>
          <w:rFonts w:ascii="Calibri" w:hAnsi="Calibri"/>
          <w:sz w:val="22"/>
          <w:szCs w:val="22"/>
        </w:rPr>
      </w:pPr>
      <w:r w:rsidRPr="008115E9">
        <w:rPr>
          <w:rFonts w:ascii="Calibri" w:hAnsi="Calibri"/>
          <w:sz w:val="22"/>
          <w:szCs w:val="22"/>
        </w:rPr>
        <w:t>Ο καταχωριστής θα παρέχει τις υπηρεσίες του μέχρι την λήξη του φυσικού και οικονομικού αντικειμένου της Πράξης.</w:t>
      </w:r>
    </w:p>
    <w:p w:rsidR="007C6A1E" w:rsidRDefault="007C6A1E" w:rsidP="005D4A17">
      <w:pPr>
        <w:spacing w:line="276" w:lineRule="auto"/>
        <w:ind w:left="28"/>
        <w:jc w:val="both"/>
        <w:rPr>
          <w:rFonts w:ascii="Calibri" w:hAnsi="Calibri"/>
          <w:sz w:val="22"/>
          <w:szCs w:val="22"/>
        </w:rPr>
      </w:pPr>
    </w:p>
    <w:p w:rsidR="007C6A1E" w:rsidRDefault="007C6A1E" w:rsidP="005D4A17">
      <w:pPr>
        <w:spacing w:line="276" w:lineRule="auto"/>
        <w:ind w:left="28"/>
        <w:jc w:val="both"/>
        <w:rPr>
          <w:rFonts w:ascii="Calibri" w:hAnsi="Calibri"/>
          <w:sz w:val="22"/>
          <w:szCs w:val="22"/>
        </w:rPr>
      </w:pPr>
    </w:p>
    <w:p w:rsidR="007C6A1E" w:rsidRPr="008115E9" w:rsidRDefault="007C6A1E" w:rsidP="005D4A17">
      <w:pPr>
        <w:spacing w:line="276" w:lineRule="auto"/>
        <w:ind w:left="28"/>
        <w:jc w:val="both"/>
        <w:rPr>
          <w:rFonts w:ascii="Calibri" w:hAnsi="Calibri"/>
          <w:sz w:val="22"/>
          <w:szCs w:val="22"/>
        </w:rPr>
      </w:pPr>
    </w:p>
    <w:p w:rsidR="00FC6CBA" w:rsidRPr="00FC6CBA" w:rsidRDefault="00FC6CBA" w:rsidP="00FC6CBA">
      <w:pPr>
        <w:tabs>
          <w:tab w:val="center" w:pos="9360"/>
        </w:tabs>
        <w:ind w:left="5148"/>
        <w:jc w:val="center"/>
        <w:rPr>
          <w:rFonts w:ascii="Calibri" w:hAnsi="Calibri"/>
          <w:b/>
          <w:bCs/>
          <w:sz w:val="22"/>
          <w:szCs w:val="22"/>
        </w:rPr>
      </w:pPr>
      <w:r w:rsidRPr="00FC6CBA">
        <w:rPr>
          <w:rFonts w:ascii="Calibri" w:hAnsi="Calibri"/>
          <w:b/>
          <w:bCs/>
          <w:sz w:val="22"/>
          <w:szCs w:val="22"/>
        </w:rPr>
        <w:t>Ο/Η Περιφερειακός/ή Δ/</w:t>
      </w:r>
      <w:proofErr w:type="spellStart"/>
      <w:r w:rsidRPr="00FC6CBA">
        <w:rPr>
          <w:rFonts w:ascii="Calibri" w:hAnsi="Calibri"/>
          <w:b/>
          <w:bCs/>
          <w:sz w:val="22"/>
          <w:szCs w:val="22"/>
        </w:rPr>
        <w:t>ντής</w:t>
      </w:r>
      <w:proofErr w:type="spellEnd"/>
      <w:r w:rsidRPr="00FC6CBA">
        <w:rPr>
          <w:rFonts w:ascii="Calibri" w:hAnsi="Calibri"/>
          <w:b/>
          <w:bCs/>
          <w:sz w:val="22"/>
          <w:szCs w:val="22"/>
        </w:rPr>
        <w:t>/ντρια</w:t>
      </w:r>
    </w:p>
    <w:p w:rsidR="005D4A17" w:rsidRPr="008115E9" w:rsidRDefault="00FC6CBA" w:rsidP="00FC6CBA">
      <w:pPr>
        <w:tabs>
          <w:tab w:val="center" w:pos="9360"/>
        </w:tabs>
        <w:ind w:left="5148"/>
        <w:jc w:val="center"/>
        <w:rPr>
          <w:rFonts w:ascii="Calibri" w:hAnsi="Calibri"/>
          <w:b/>
          <w:bCs/>
          <w:sz w:val="22"/>
          <w:szCs w:val="22"/>
        </w:rPr>
      </w:pPr>
      <w:r w:rsidRPr="00FC6CBA">
        <w:rPr>
          <w:rFonts w:ascii="Calibri" w:hAnsi="Calibri"/>
          <w:b/>
          <w:bCs/>
          <w:sz w:val="22"/>
          <w:szCs w:val="22"/>
        </w:rPr>
        <w:t>Πρωτοβάθμιας και Δευτεροβάθμιας Εκπαίδευσης</w:t>
      </w:r>
    </w:p>
    <w:p w:rsidR="005D4A17" w:rsidRDefault="005D4A17" w:rsidP="005D4A17">
      <w:pPr>
        <w:tabs>
          <w:tab w:val="center" w:pos="9360"/>
        </w:tabs>
        <w:ind w:left="5148"/>
        <w:jc w:val="center"/>
        <w:rPr>
          <w:rFonts w:ascii="Calibri" w:hAnsi="Calibri"/>
          <w:sz w:val="22"/>
          <w:szCs w:val="22"/>
        </w:rPr>
      </w:pPr>
      <w:r w:rsidRPr="008115E9">
        <w:rPr>
          <w:rFonts w:ascii="Calibri" w:hAnsi="Calibri"/>
          <w:bCs/>
          <w:sz w:val="22"/>
          <w:szCs w:val="22"/>
        </w:rPr>
        <w:t>………………….</w:t>
      </w:r>
      <w:r w:rsidRPr="008115E9">
        <w:rPr>
          <w:rFonts w:ascii="Calibri" w:hAnsi="Calibri"/>
          <w:sz w:val="22"/>
          <w:szCs w:val="22"/>
        </w:rPr>
        <w:t>…………………………</w:t>
      </w:r>
    </w:p>
    <w:p w:rsidR="00535686" w:rsidRDefault="00535686" w:rsidP="005D4A17">
      <w:pPr>
        <w:tabs>
          <w:tab w:val="center" w:pos="9360"/>
        </w:tabs>
        <w:ind w:left="5148"/>
        <w:jc w:val="center"/>
        <w:rPr>
          <w:rFonts w:ascii="Calibri" w:hAnsi="Calibri"/>
          <w:sz w:val="22"/>
          <w:szCs w:val="22"/>
        </w:rPr>
      </w:pPr>
    </w:p>
    <w:p w:rsidR="00535686" w:rsidRDefault="00535686" w:rsidP="005D4A17">
      <w:pPr>
        <w:tabs>
          <w:tab w:val="center" w:pos="9360"/>
        </w:tabs>
        <w:ind w:left="5148"/>
        <w:jc w:val="center"/>
        <w:rPr>
          <w:rFonts w:ascii="Calibri" w:hAnsi="Calibri"/>
          <w:sz w:val="22"/>
          <w:szCs w:val="22"/>
        </w:rPr>
      </w:pPr>
    </w:p>
    <w:p w:rsidR="00535686" w:rsidRDefault="00535686" w:rsidP="005D4A17">
      <w:pPr>
        <w:tabs>
          <w:tab w:val="center" w:pos="9360"/>
        </w:tabs>
        <w:ind w:left="5148"/>
        <w:jc w:val="center"/>
        <w:rPr>
          <w:rFonts w:ascii="Calibri" w:hAnsi="Calibri"/>
          <w:sz w:val="22"/>
          <w:szCs w:val="22"/>
        </w:rPr>
      </w:pPr>
    </w:p>
    <w:p w:rsidR="00535686" w:rsidRDefault="00535686" w:rsidP="005D4A17">
      <w:pPr>
        <w:tabs>
          <w:tab w:val="center" w:pos="9360"/>
        </w:tabs>
        <w:ind w:left="5148"/>
        <w:jc w:val="center"/>
        <w:rPr>
          <w:rFonts w:ascii="Calibri" w:hAnsi="Calibri"/>
          <w:sz w:val="22"/>
          <w:szCs w:val="22"/>
        </w:rPr>
      </w:pPr>
    </w:p>
    <w:p w:rsidR="00535686" w:rsidRDefault="00535686" w:rsidP="005D4A17">
      <w:pPr>
        <w:tabs>
          <w:tab w:val="center" w:pos="9360"/>
        </w:tabs>
        <w:ind w:left="5148"/>
        <w:jc w:val="center"/>
        <w:rPr>
          <w:rFonts w:ascii="Calibri" w:hAnsi="Calibri"/>
          <w:sz w:val="22"/>
          <w:szCs w:val="22"/>
        </w:rPr>
      </w:pPr>
    </w:p>
    <w:p w:rsidR="00535686" w:rsidRDefault="00535686" w:rsidP="005D4A17">
      <w:pPr>
        <w:tabs>
          <w:tab w:val="center" w:pos="9360"/>
        </w:tabs>
        <w:ind w:left="5148"/>
        <w:jc w:val="center"/>
        <w:rPr>
          <w:rFonts w:ascii="Calibri" w:hAnsi="Calibri"/>
          <w:sz w:val="22"/>
          <w:szCs w:val="22"/>
        </w:rPr>
      </w:pPr>
    </w:p>
    <w:p w:rsidR="00535686" w:rsidRPr="008115E9" w:rsidRDefault="00535686" w:rsidP="005D4A17">
      <w:pPr>
        <w:tabs>
          <w:tab w:val="center" w:pos="9360"/>
        </w:tabs>
        <w:ind w:left="5148"/>
        <w:jc w:val="center"/>
        <w:rPr>
          <w:rFonts w:ascii="Calibri" w:hAnsi="Calibri"/>
          <w:sz w:val="22"/>
          <w:szCs w:val="22"/>
        </w:rPr>
      </w:pPr>
    </w:p>
    <w:p w:rsidR="007C6A1E" w:rsidRDefault="007C6A1E">
      <w:pPr>
        <w:rPr>
          <w:rFonts w:asciiTheme="minorHAnsi" w:hAnsiTheme="minorHAnsi" w:cs="Arial"/>
          <w:b/>
          <w:bCs/>
          <w:sz w:val="22"/>
          <w:szCs w:val="22"/>
        </w:rPr>
      </w:pPr>
      <w:bookmarkStart w:id="12" w:name="_Toc523230057"/>
      <w:bookmarkStart w:id="13" w:name="_Toc2771320"/>
      <w:r>
        <w:rPr>
          <w:rFonts w:asciiTheme="minorHAnsi" w:hAnsiTheme="minorHAnsi"/>
          <w:sz w:val="22"/>
        </w:rPr>
        <w:br w:type="page"/>
      </w:r>
    </w:p>
    <w:p w:rsidR="00535686" w:rsidRPr="001E5E24" w:rsidRDefault="00535686" w:rsidP="00535686">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14" w:name="_Toc48892985"/>
      <w:r w:rsidRPr="00401C36">
        <w:rPr>
          <w:rFonts w:asciiTheme="minorHAnsi" w:hAnsiTheme="minorHAnsi"/>
          <w:sz w:val="22"/>
        </w:rPr>
        <w:lastRenderedPageBreak/>
        <w:t xml:space="preserve">ΥΠΟΔΕΙΓΜΑ </w:t>
      </w:r>
      <w:r>
        <w:rPr>
          <w:rFonts w:asciiTheme="minorHAnsi" w:hAnsiTheme="minorHAnsi"/>
          <w:sz w:val="22"/>
        </w:rPr>
        <w:t>1</w:t>
      </w:r>
      <w:r w:rsidRPr="00401C36">
        <w:rPr>
          <w:rFonts w:asciiTheme="minorHAnsi" w:hAnsiTheme="minorHAnsi"/>
          <w:sz w:val="22"/>
        </w:rPr>
        <w:t>.2: ΑΠΟΦΑΣΗ ΟΡΙΣΜΟΥ ΚΑΤΑΧΩΡΙΣΤΗ ΣΕ ΔΠΕ ή ΔΔΕ</w:t>
      </w:r>
      <w:bookmarkEnd w:id="12"/>
      <w:bookmarkEnd w:id="13"/>
      <w:bookmarkEnd w:id="14"/>
    </w:p>
    <w:p w:rsidR="00535686" w:rsidRPr="001E5E24" w:rsidRDefault="00535686" w:rsidP="00535686">
      <w:pPr>
        <w:pStyle w:val="a3"/>
        <w:tabs>
          <w:tab w:val="left" w:pos="1134"/>
        </w:tabs>
        <w:ind w:right="-6"/>
        <w:jc w:val="both"/>
        <w:rPr>
          <w:rFonts w:asciiTheme="minorHAnsi" w:hAnsiTheme="minorHAnsi"/>
          <w:b w:val="0"/>
          <w:sz w:val="22"/>
          <w:szCs w:val="22"/>
        </w:rPr>
      </w:pPr>
    </w:p>
    <w:tbl>
      <w:tblPr>
        <w:tblW w:w="5000" w:type="pct"/>
        <w:jc w:val="center"/>
        <w:tblLayout w:type="fixed"/>
        <w:tblLook w:val="01E0" w:firstRow="1" w:lastRow="1" w:firstColumn="1" w:lastColumn="1" w:noHBand="0" w:noVBand="0"/>
      </w:tblPr>
      <w:tblGrid>
        <w:gridCol w:w="2223"/>
        <w:gridCol w:w="418"/>
        <w:gridCol w:w="2359"/>
        <w:gridCol w:w="4997"/>
      </w:tblGrid>
      <w:tr w:rsidR="00535686" w:rsidRPr="001E5E24" w:rsidTr="00CB0080">
        <w:trPr>
          <w:jc w:val="center"/>
        </w:trPr>
        <w:tc>
          <w:tcPr>
            <w:tcW w:w="2501" w:type="pct"/>
            <w:gridSpan w:val="3"/>
            <w:noWrap/>
            <w:vAlign w:val="center"/>
          </w:tcPr>
          <w:p w:rsidR="00535686" w:rsidRPr="001E5E24" w:rsidRDefault="00535686" w:rsidP="00CB008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2C02DD00" wp14:editId="04E51881">
                  <wp:extent cx="390525" cy="381000"/>
                  <wp:effectExtent l="0" t="0" r="9525" b="0"/>
                  <wp:docPr id="16"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535686" w:rsidRPr="001E5E24" w:rsidRDefault="00535686" w:rsidP="00CB008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57056" behindDoc="0" locked="0" layoutInCell="1" allowOverlap="1" wp14:anchorId="63E9B59F" wp14:editId="17E98DC6">
                  <wp:simplePos x="0" y="0"/>
                  <wp:positionH relativeFrom="column">
                    <wp:posOffset>1181735</wp:posOffset>
                  </wp:positionH>
                  <wp:positionV relativeFrom="paragraph">
                    <wp:posOffset>3810</wp:posOffset>
                  </wp:positionV>
                  <wp:extent cx="539750" cy="370840"/>
                  <wp:effectExtent l="19050" t="0" r="0" b="0"/>
                  <wp:wrapSquare wrapText="bothSides"/>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35686" w:rsidRPr="001E5E24" w:rsidTr="00CB0080">
        <w:trPr>
          <w:jc w:val="center"/>
        </w:trPr>
        <w:tc>
          <w:tcPr>
            <w:tcW w:w="2501" w:type="pct"/>
            <w:gridSpan w:val="3"/>
            <w:noWrap/>
          </w:tcPr>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535686" w:rsidRPr="001E5E24" w:rsidRDefault="00535686" w:rsidP="00CB0080">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ΚΑΙ ΘΡΗΣΚΕΥΜΑΤΩΝ</w:t>
            </w:r>
          </w:p>
          <w:p w:rsidR="00535686" w:rsidRPr="001E5E24" w:rsidRDefault="00535686" w:rsidP="00CB008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535686" w:rsidRPr="001E5E24" w:rsidRDefault="00535686" w:rsidP="00CB0080">
            <w:pPr>
              <w:tabs>
                <w:tab w:val="center" w:pos="4153"/>
                <w:tab w:val="right" w:pos="8306"/>
              </w:tabs>
              <w:jc w:val="center"/>
              <w:rPr>
                <w:rFonts w:asciiTheme="minorHAnsi" w:eastAsia="Calibri" w:hAnsiTheme="minorHAnsi" w:cstheme="minorHAnsi"/>
                <w:sz w:val="22"/>
                <w:szCs w:val="22"/>
                <w:lang w:eastAsia="en-US"/>
              </w:rPr>
            </w:pPr>
          </w:p>
        </w:tc>
      </w:tr>
      <w:tr w:rsidR="00535686" w:rsidRPr="001E5E24" w:rsidTr="00CB0080">
        <w:trPr>
          <w:trHeight w:val="814"/>
          <w:jc w:val="center"/>
        </w:trPr>
        <w:tc>
          <w:tcPr>
            <w:tcW w:w="2501" w:type="pct"/>
            <w:gridSpan w:val="3"/>
            <w:noWrap/>
          </w:tcPr>
          <w:p w:rsidR="00535686" w:rsidRDefault="00535686" w:rsidP="00CB0080">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535686" w:rsidRPr="001E5E24" w:rsidRDefault="00535686" w:rsidP="00CB0080">
            <w:pPr>
              <w:keepNext/>
              <w:tabs>
                <w:tab w:val="center" w:pos="4153"/>
                <w:tab w:val="right" w:pos="8306"/>
              </w:tabs>
              <w:jc w:val="center"/>
              <w:rPr>
                <w:rFonts w:asciiTheme="minorHAnsi" w:eastAsia="Calibri" w:hAnsiTheme="minorHAnsi" w:cstheme="minorHAnsi"/>
                <w:b/>
                <w:sz w:val="22"/>
                <w:szCs w:val="22"/>
                <w:lang w:eastAsia="en-US"/>
              </w:rPr>
            </w:pPr>
            <w:r w:rsidRPr="0013195A">
              <w:rPr>
                <w:rFonts w:asciiTheme="minorHAnsi" w:eastAsia="Calibri" w:hAnsiTheme="minorHAnsi" w:cstheme="minorHAnsi"/>
                <w:b/>
                <w:sz w:val="22"/>
                <w:szCs w:val="22"/>
                <w:highlight w:val="yellow"/>
                <w:lang w:eastAsia="en-US"/>
              </w:rPr>
              <w:t>ΠΡΩΤΟΒΑΘΜΙΑΣ ή ΔΕΥΤΕΡΟΒΑΘΜΙΑΣ</w:t>
            </w:r>
            <w:r w:rsidRPr="001E5E24">
              <w:rPr>
                <w:rFonts w:asciiTheme="minorHAnsi" w:eastAsia="Calibri" w:hAnsiTheme="minorHAnsi" w:cstheme="minorHAnsi"/>
                <w:b/>
                <w:sz w:val="22"/>
                <w:szCs w:val="22"/>
                <w:lang w:eastAsia="en-US"/>
              </w:rPr>
              <w:t xml:space="preserve"> ΕΚΠΑΙΔΕΥΣΗΣ </w:t>
            </w:r>
          </w:p>
          <w:p w:rsidR="00535686" w:rsidRPr="001E5E24" w:rsidRDefault="00535686" w:rsidP="00CB0080">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535686" w:rsidRPr="001E5E24" w:rsidRDefault="00535686" w:rsidP="00CB008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535686" w:rsidRPr="001E5E24" w:rsidRDefault="00535686" w:rsidP="00CB0080">
            <w:pPr>
              <w:keepNext/>
              <w:tabs>
                <w:tab w:val="center" w:pos="4153"/>
                <w:tab w:val="right" w:pos="8306"/>
              </w:tabs>
              <w:rPr>
                <w:rFonts w:asciiTheme="minorHAnsi" w:eastAsia="Calibri" w:hAnsiTheme="minorHAnsi" w:cstheme="minorHAnsi"/>
                <w:sz w:val="22"/>
                <w:szCs w:val="22"/>
                <w:lang w:eastAsia="en-US"/>
              </w:rPr>
            </w:pPr>
          </w:p>
          <w:p w:rsidR="00535686" w:rsidRPr="001E5E24" w:rsidRDefault="00535686" w:rsidP="00CB0080">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535686" w:rsidRPr="001E5E24" w:rsidRDefault="00535686" w:rsidP="00CB0080">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rsidR="00535686" w:rsidRPr="001E5E24" w:rsidRDefault="00535686" w:rsidP="00CB0080">
            <w:pPr>
              <w:tabs>
                <w:tab w:val="center" w:pos="4153"/>
                <w:tab w:val="right" w:pos="8306"/>
              </w:tabs>
              <w:rPr>
                <w:rFonts w:asciiTheme="minorHAnsi" w:hAnsiTheme="minorHAnsi" w:cstheme="minorHAnsi"/>
                <w:sz w:val="22"/>
                <w:szCs w:val="22"/>
                <w:lang w:val="en-US"/>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rPr>
            </w:pPr>
          </w:p>
        </w:tc>
        <w:tc>
          <w:tcPr>
            <w:tcW w:w="2499" w:type="pct"/>
            <w:vMerge w:val="restart"/>
          </w:tcPr>
          <w:p w:rsidR="00535686" w:rsidRPr="001E5E24" w:rsidRDefault="00535686" w:rsidP="00CB0080">
            <w:pPr>
              <w:tabs>
                <w:tab w:val="center" w:pos="4153"/>
                <w:tab w:val="right" w:pos="8306"/>
              </w:tabs>
              <w:rPr>
                <w:rFonts w:asciiTheme="minorHAnsi" w:hAnsiTheme="minorHAnsi" w:cstheme="minorHAnsi"/>
                <w:sz w:val="22"/>
                <w:szCs w:val="22"/>
              </w:rPr>
            </w:pPr>
          </w:p>
          <w:p w:rsidR="00535686" w:rsidRPr="001E5E24" w:rsidRDefault="00535686" w:rsidP="00CB0080">
            <w:pPr>
              <w:tabs>
                <w:tab w:val="center" w:pos="4153"/>
                <w:tab w:val="right" w:pos="8306"/>
              </w:tabs>
              <w:autoSpaceDE w:val="0"/>
              <w:autoSpaceDN w:val="0"/>
              <w:adjustRightInd w:val="0"/>
              <w:rPr>
                <w:rFonts w:asciiTheme="minorHAnsi" w:hAnsiTheme="minorHAnsi" w:cstheme="minorHAnsi"/>
                <w:sz w:val="22"/>
                <w:szCs w:val="22"/>
              </w:rPr>
            </w:pPr>
          </w:p>
          <w:p w:rsidR="00535686" w:rsidRPr="001E5E24" w:rsidRDefault="00535686" w:rsidP="00CB0080">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535686" w:rsidRPr="001E5E24" w:rsidRDefault="00535686" w:rsidP="00CB008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535686" w:rsidRPr="001E5E24" w:rsidRDefault="00535686" w:rsidP="00CB0080">
            <w:pPr>
              <w:tabs>
                <w:tab w:val="center" w:pos="4153"/>
                <w:tab w:val="right" w:pos="8306"/>
              </w:tabs>
              <w:autoSpaceDE w:val="0"/>
              <w:autoSpaceDN w:val="0"/>
              <w:adjustRightInd w:val="0"/>
              <w:jc w:val="center"/>
              <w:rPr>
                <w:rFonts w:asciiTheme="minorHAnsi" w:hAnsiTheme="minorHAnsi" w:cstheme="minorHAnsi"/>
                <w:sz w:val="22"/>
                <w:szCs w:val="22"/>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rPr>
            </w:pPr>
          </w:p>
        </w:tc>
        <w:tc>
          <w:tcPr>
            <w:tcW w:w="2499" w:type="pct"/>
            <w:vMerge/>
          </w:tcPr>
          <w:p w:rsidR="00535686" w:rsidRPr="001E5E24" w:rsidRDefault="00535686" w:rsidP="00CB0080">
            <w:pPr>
              <w:tabs>
                <w:tab w:val="center" w:pos="4153"/>
                <w:tab w:val="right" w:pos="8306"/>
              </w:tabs>
              <w:rPr>
                <w:rFonts w:asciiTheme="minorHAnsi" w:hAnsiTheme="minorHAnsi" w:cstheme="minorHAnsi"/>
                <w:b/>
                <w:sz w:val="22"/>
                <w:szCs w:val="22"/>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rPr>
            </w:pPr>
          </w:p>
        </w:tc>
        <w:tc>
          <w:tcPr>
            <w:tcW w:w="2499" w:type="pct"/>
            <w:vMerge/>
          </w:tcPr>
          <w:p w:rsidR="00535686" w:rsidRPr="001E5E24" w:rsidRDefault="00535686" w:rsidP="00CB0080">
            <w:pPr>
              <w:tabs>
                <w:tab w:val="center" w:pos="4153"/>
                <w:tab w:val="right" w:pos="8306"/>
              </w:tabs>
              <w:rPr>
                <w:rFonts w:asciiTheme="minorHAnsi" w:hAnsiTheme="minorHAnsi" w:cstheme="minorHAnsi"/>
                <w:b/>
                <w:sz w:val="22"/>
                <w:szCs w:val="22"/>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rPr>
            </w:pPr>
          </w:p>
        </w:tc>
        <w:tc>
          <w:tcPr>
            <w:tcW w:w="2499" w:type="pct"/>
            <w:vMerge/>
          </w:tcPr>
          <w:p w:rsidR="00535686" w:rsidRPr="001E5E24" w:rsidRDefault="00535686" w:rsidP="00CB0080">
            <w:pPr>
              <w:tabs>
                <w:tab w:val="center" w:pos="4153"/>
                <w:tab w:val="right" w:pos="8306"/>
              </w:tabs>
              <w:rPr>
                <w:rFonts w:asciiTheme="minorHAnsi" w:hAnsiTheme="minorHAnsi" w:cstheme="minorHAnsi"/>
                <w:b/>
                <w:sz w:val="22"/>
                <w:szCs w:val="22"/>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lang w:val="en-US"/>
              </w:rPr>
            </w:pPr>
          </w:p>
        </w:tc>
        <w:tc>
          <w:tcPr>
            <w:tcW w:w="2499" w:type="pct"/>
            <w:vMerge/>
          </w:tcPr>
          <w:p w:rsidR="00535686" w:rsidRPr="001E5E24" w:rsidRDefault="00535686" w:rsidP="00CB0080">
            <w:pPr>
              <w:tabs>
                <w:tab w:val="center" w:pos="4153"/>
                <w:tab w:val="right" w:pos="8306"/>
              </w:tabs>
              <w:rPr>
                <w:rFonts w:asciiTheme="minorHAnsi" w:hAnsiTheme="minorHAnsi" w:cstheme="minorHAnsi"/>
                <w:b/>
                <w:sz w:val="22"/>
                <w:szCs w:val="22"/>
              </w:rPr>
            </w:pPr>
          </w:p>
        </w:tc>
      </w:tr>
      <w:tr w:rsidR="00535686" w:rsidRPr="001E5E24" w:rsidTr="00CB0080">
        <w:trPr>
          <w:jc w:val="center"/>
        </w:trPr>
        <w:tc>
          <w:tcPr>
            <w:tcW w:w="1112" w:type="pct"/>
            <w:noWrap/>
          </w:tcPr>
          <w:p w:rsidR="00535686" w:rsidRPr="001E5E24" w:rsidRDefault="00535686" w:rsidP="00CB0080">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535686" w:rsidRPr="001E5E24" w:rsidRDefault="00535686" w:rsidP="00CB008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535686" w:rsidRPr="001E5E24" w:rsidRDefault="00535686" w:rsidP="00CB0080">
            <w:pPr>
              <w:tabs>
                <w:tab w:val="center" w:pos="4153"/>
                <w:tab w:val="right" w:pos="8306"/>
              </w:tabs>
              <w:rPr>
                <w:rFonts w:asciiTheme="minorHAnsi" w:hAnsiTheme="minorHAnsi" w:cstheme="minorHAnsi"/>
                <w:sz w:val="22"/>
                <w:szCs w:val="22"/>
                <w:lang w:val="en-US"/>
              </w:rPr>
            </w:pPr>
          </w:p>
        </w:tc>
        <w:tc>
          <w:tcPr>
            <w:tcW w:w="2499" w:type="pct"/>
            <w:vMerge/>
          </w:tcPr>
          <w:p w:rsidR="00535686" w:rsidRPr="001E5E24" w:rsidRDefault="00535686" w:rsidP="00CB0080">
            <w:pPr>
              <w:tabs>
                <w:tab w:val="center" w:pos="4153"/>
                <w:tab w:val="right" w:pos="8306"/>
              </w:tabs>
              <w:rPr>
                <w:rFonts w:asciiTheme="minorHAnsi" w:hAnsiTheme="minorHAnsi" w:cstheme="minorHAnsi"/>
                <w:b/>
                <w:sz w:val="22"/>
                <w:szCs w:val="22"/>
              </w:rPr>
            </w:pPr>
          </w:p>
        </w:tc>
      </w:tr>
    </w:tbl>
    <w:p w:rsidR="00535686" w:rsidRPr="001E5E24" w:rsidRDefault="00535686" w:rsidP="00535686">
      <w:pPr>
        <w:pStyle w:val="a3"/>
        <w:tabs>
          <w:tab w:val="left" w:pos="1134"/>
        </w:tabs>
        <w:ind w:right="-6"/>
        <w:jc w:val="both"/>
        <w:rPr>
          <w:rFonts w:asciiTheme="minorHAnsi" w:hAnsiTheme="minorHAnsi"/>
          <w:b w:val="0"/>
          <w:sz w:val="22"/>
          <w:szCs w:val="22"/>
        </w:rPr>
      </w:pPr>
    </w:p>
    <w:p w:rsidR="00535686" w:rsidRPr="00371B04" w:rsidRDefault="00535686" w:rsidP="00535686">
      <w:pPr>
        <w:pStyle w:val="a3"/>
        <w:spacing w:after="120" w:line="276" w:lineRule="auto"/>
        <w:ind w:left="828" w:right="-6" w:hanging="828"/>
        <w:jc w:val="both"/>
        <w:rPr>
          <w:rFonts w:asciiTheme="minorHAnsi" w:hAnsiTheme="minorHAnsi" w:cs="Arial"/>
          <w:b w:val="0"/>
          <w:sz w:val="22"/>
          <w:szCs w:val="22"/>
        </w:rPr>
      </w:pPr>
      <w:r w:rsidRPr="002E64A4">
        <w:rPr>
          <w:rFonts w:asciiTheme="minorHAnsi" w:hAnsiTheme="minorHAnsi" w:cs="Arial"/>
          <w:sz w:val="22"/>
          <w:szCs w:val="22"/>
        </w:rPr>
        <w:t xml:space="preserve">ΘΕΜΑ: </w:t>
      </w:r>
      <w:r w:rsidRPr="002E64A4">
        <w:rPr>
          <w:rFonts w:asciiTheme="minorHAnsi" w:hAnsiTheme="minorHAnsi" w:cs="Arial"/>
          <w:sz w:val="22"/>
          <w:szCs w:val="22"/>
        </w:rPr>
        <w:tab/>
        <w:t xml:space="preserve">Ορισμός καταχωριστή δεδομένων </w:t>
      </w:r>
      <w:r w:rsidRPr="00371B04">
        <w:rPr>
          <w:rFonts w:asciiTheme="minorHAnsi" w:hAnsiTheme="minorHAnsi" w:cs="Arial"/>
          <w:b w:val="0"/>
          <w:sz w:val="22"/>
          <w:szCs w:val="22"/>
        </w:rPr>
        <w:t>στην Διεύθυνση</w:t>
      </w:r>
      <w:r w:rsidRPr="002E64A4">
        <w:rPr>
          <w:rFonts w:asciiTheme="minorHAnsi" w:hAnsiTheme="minorHAnsi" w:cs="Arial"/>
          <w:sz w:val="22"/>
          <w:szCs w:val="22"/>
        </w:rPr>
        <w:t xml:space="preserve"> </w:t>
      </w:r>
      <w:r w:rsidRPr="00371B04">
        <w:rPr>
          <w:rFonts w:asciiTheme="minorHAnsi" w:hAnsiTheme="minorHAnsi" w:cs="Arial"/>
          <w:b w:val="0"/>
          <w:sz w:val="22"/>
          <w:szCs w:val="22"/>
          <w:highlight w:val="yellow"/>
        </w:rPr>
        <w:t>Πρωτοβάθμιας/Δευτεροβάθμιας</w:t>
      </w:r>
      <w:r w:rsidRPr="00371B04">
        <w:rPr>
          <w:rFonts w:asciiTheme="minorHAnsi" w:hAnsiTheme="minorHAns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 </w:t>
      </w:r>
      <w:r w:rsidRPr="00371B04">
        <w:rPr>
          <w:rFonts w:asciiTheme="minorHAnsi" w:hAnsiTheme="minorHAnsi"/>
          <w:sz w:val="22"/>
          <w:szCs w:val="22"/>
        </w:rPr>
        <w:t xml:space="preserve">«ΕΝΙΣΧΥΣΗ ΥΠΟΣΤΗΡΙΚΤΙΚΩΝ ΔΟΜΩΝ ΕΚΠΑΙΔΕΥΣΗΣ </w:t>
      </w:r>
      <w:r w:rsidR="00DB0089" w:rsidRPr="00DB0089">
        <w:rPr>
          <w:rFonts w:asciiTheme="minorHAnsi" w:hAnsiTheme="minorHAnsi"/>
          <w:sz w:val="22"/>
          <w:szCs w:val="22"/>
        </w:rPr>
        <w:t>2020-2021</w:t>
      </w:r>
      <w:r w:rsidRPr="00371B04">
        <w:rPr>
          <w:rFonts w:asciiTheme="minorHAnsi" w:hAnsiTheme="minorHAnsi"/>
          <w:sz w:val="22"/>
          <w:szCs w:val="22"/>
        </w:rPr>
        <w:t xml:space="preserve">», με κωδικό </w:t>
      </w:r>
      <w:r w:rsidRPr="00EA3C6B">
        <w:rPr>
          <w:rFonts w:asciiTheme="minorHAnsi" w:hAnsiTheme="minorHAnsi"/>
          <w:sz w:val="22"/>
          <w:szCs w:val="22"/>
        </w:rPr>
        <w:t xml:space="preserve">ΟΠΣ: </w:t>
      </w:r>
      <w:r w:rsidR="001C0E4B">
        <w:rPr>
          <w:rFonts w:asciiTheme="minorHAnsi" w:hAnsiTheme="minorHAnsi"/>
          <w:sz w:val="22"/>
          <w:szCs w:val="22"/>
        </w:rPr>
        <w:t>5069632</w:t>
      </w:r>
      <w:r w:rsidRPr="00371B04">
        <w:rPr>
          <w:rFonts w:asciiTheme="minorHAnsi" w:hAnsiTheme="minorHAnsi"/>
          <w:b w:val="0"/>
          <w:sz w:val="22"/>
          <w:szCs w:val="22"/>
        </w:rPr>
        <w:t>, στο πλαίσιο των Αξόνων Προτεραιότητας 6, 8 και 9 του ΕΠ «Ανάπτυξη Ανθρώπινου Δυναμικού, Εκπαίδευση και Διά Βίου Μάθηση» του ΕΣΠΑ 2014-2020.</w:t>
      </w:r>
    </w:p>
    <w:p w:rsidR="00535686" w:rsidRPr="001E5E24" w:rsidRDefault="00535686" w:rsidP="00535686">
      <w:pPr>
        <w:pStyle w:val="a3"/>
        <w:tabs>
          <w:tab w:val="left" w:pos="1134"/>
        </w:tabs>
        <w:spacing w:after="120"/>
        <w:ind w:left="828" w:right="-6" w:hanging="900"/>
        <w:jc w:val="both"/>
        <w:rPr>
          <w:rFonts w:asciiTheme="minorHAnsi" w:hAnsiTheme="minorHAnsi" w:cs="Arial"/>
          <w:b w:val="0"/>
          <w:sz w:val="22"/>
          <w:szCs w:val="22"/>
        </w:rPr>
      </w:pPr>
    </w:p>
    <w:p w:rsidR="00535686" w:rsidRPr="001E5E24" w:rsidRDefault="00535686" w:rsidP="00535686">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w:t>
      </w:r>
      <w:proofErr w:type="spellStart"/>
      <w:r w:rsidRPr="0013195A">
        <w:rPr>
          <w:rFonts w:asciiTheme="minorHAnsi" w:hAnsiTheme="minorHAnsi"/>
          <w:sz w:val="22"/>
          <w:szCs w:val="22"/>
          <w:highlight w:val="yellow"/>
        </w:rPr>
        <w:t>Δευτεροθάθμιας</w:t>
      </w:r>
      <w:proofErr w:type="spellEnd"/>
    </w:p>
    <w:p w:rsidR="00535686" w:rsidRPr="001E5E24" w:rsidRDefault="00535686" w:rsidP="00535686">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535686" w:rsidRPr="008115E9" w:rsidRDefault="00535686" w:rsidP="00535686">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rsidR="00535686" w:rsidRDefault="00535686" w:rsidP="00D50CA6">
      <w:pPr>
        <w:pStyle w:val="af4"/>
        <w:numPr>
          <w:ilvl w:val="0"/>
          <w:numId w:val="37"/>
        </w:numPr>
        <w:spacing w:after="120"/>
        <w:ind w:right="-45"/>
        <w:jc w:val="both"/>
      </w:pPr>
      <w:r w:rsidRPr="00AE493E">
        <w:t xml:space="preserve">Τον Ν. 3861/2010 (ΦΕΚ 112/Α) «Ενίσχυση της διαφάνειας με την υποχρεωτική ανάρτηση νόμων και πράξεων των κυβερνητικών, διοικητικών και </w:t>
      </w:r>
      <w:proofErr w:type="spellStart"/>
      <w:r w:rsidRPr="00AE493E">
        <w:t>αυτοδιοικητικών</w:t>
      </w:r>
      <w:proofErr w:type="spellEnd"/>
      <w:r w:rsidRPr="00AE493E">
        <w:t xml:space="preserve"> οργάνων στο διαδίκτυο «Πρόγραμμα Διαύγεια» και άλλες διατάξεις».</w:t>
      </w:r>
    </w:p>
    <w:p w:rsidR="007F4F8E" w:rsidRPr="007F4F8E" w:rsidRDefault="007F4F8E" w:rsidP="00D50CA6">
      <w:pPr>
        <w:pStyle w:val="af4"/>
        <w:numPr>
          <w:ilvl w:val="0"/>
          <w:numId w:val="37"/>
        </w:numPr>
        <w:spacing w:after="120"/>
        <w:ind w:right="-45"/>
        <w:jc w:val="both"/>
      </w:pPr>
      <w:r w:rsidRPr="007F4F8E">
        <w:t xml:space="preserve">Τη με αριθμό </w:t>
      </w:r>
      <w:r w:rsidRPr="00CB28FB">
        <w:t xml:space="preserve">πρωτ. </w:t>
      </w:r>
      <w:r w:rsidR="008C3D64" w:rsidRPr="00CB28FB">
        <w:rPr>
          <w:rFonts w:asciiTheme="minorHAnsi" w:hAnsiTheme="minorHAnsi"/>
        </w:rPr>
        <w:t>2927/12.08.2020 ΥΑ (ΑΔΑ: 6Δ0846ΜΤΛΗ-ΗΤ0)</w:t>
      </w:r>
      <w:r w:rsidRPr="00CB28FB">
        <w:t xml:space="preserve"> περί ορισμού</w:t>
      </w:r>
      <w:r w:rsidRPr="007F4F8E">
        <w:t xml:space="preserve"> των Περιφερειακών Διευθυντών Πρωτοβάθμιας και Δευτεροβάθμιας Εκπαίδευσης καθώς και των Διευθυντών Πρωτοβάθμιας και Δευτεροβάθμιας Εκπαίδευσης ως υπευθύνων μισθοδοσίας των αναπληρωτών Ειδικού Εκπαιδευτικού Προσωπικού (ΕΕΠ) που απασχολείται στο πλαίσιο της Πράξης: «ΕΝΙΣΧΥΣΗ ΥΠΟΣΤΗΡΙΚΤΙΚΩΝ ΔΟΜΩΝ ΕΚΠΑΙΔΕΥΣΗΣ </w:t>
      </w:r>
      <w:r w:rsidR="00DB0089" w:rsidRPr="00DB0089">
        <w:t>2020-2021</w:t>
      </w:r>
      <w:r w:rsidRPr="007F4F8E">
        <w:t xml:space="preserve">», με κωδικό ΟΠΣ: </w:t>
      </w:r>
      <w:r w:rsidR="001C0E4B">
        <w:t>5069632</w:t>
      </w:r>
      <w:r w:rsidRPr="007F4F8E">
        <w:t>, στο πλαίσιο των Αξόνων Προτεραιότητας 6, 8 και 9 του ΕΠ «Ανάπτυξη Ανθρώπινου Δυναμικού, Εκπαίδευση και Διά Βίου Μάθηση» του ΕΣΠΑ 2014-2020.</w:t>
      </w:r>
    </w:p>
    <w:p w:rsidR="00535686" w:rsidRPr="00371B04" w:rsidRDefault="00535686" w:rsidP="00D50CA6">
      <w:pPr>
        <w:pStyle w:val="af4"/>
        <w:numPr>
          <w:ilvl w:val="0"/>
          <w:numId w:val="37"/>
        </w:numPr>
        <w:spacing w:after="120"/>
        <w:ind w:right="-45"/>
        <w:jc w:val="both"/>
      </w:pPr>
      <w:r w:rsidRPr="00371B04">
        <w:rPr>
          <w:rFonts w:asciiTheme="minorHAnsi" w:hAnsiTheme="minorHAnsi" w:cstheme="minorHAnsi"/>
          <w:bCs/>
        </w:rPr>
        <w:t>Τη με αριθμ</w:t>
      </w:r>
      <w:r w:rsidRPr="00CB28FB">
        <w:rPr>
          <w:rFonts w:asciiTheme="minorHAnsi" w:hAnsiTheme="minorHAnsi" w:cstheme="minorHAnsi"/>
          <w:bCs/>
        </w:rPr>
        <w:t xml:space="preserve">. </w:t>
      </w:r>
      <w:r w:rsidR="008C3D64" w:rsidRPr="00CB28FB">
        <w:t xml:space="preserve">3679/03.08.2020 (ΑΔΑ: ΨΣΚ646ΜΤΛΡ-ΘΘ9) </w:t>
      </w:r>
      <w:r w:rsidRPr="00CB28FB">
        <w:rPr>
          <w:rFonts w:asciiTheme="minorHAnsi" w:hAnsiTheme="minorHAnsi" w:cstheme="minorHAnsi"/>
          <w:bCs/>
        </w:rPr>
        <w:t xml:space="preserve">Απόφαση Ένταξης της Πράξης «ΕΝΙΣΧΥΣΗ ΥΠΟΣΤΗΡΙΚΤΙΚΩΝ ΔΟΜΩΝ ΕΚΠΑΙΔΕΥΣΗΣ </w:t>
      </w:r>
      <w:r w:rsidR="00DB0089" w:rsidRPr="00CB28FB">
        <w:rPr>
          <w:rFonts w:asciiTheme="minorHAnsi" w:hAnsiTheme="minorHAnsi" w:cstheme="minorHAnsi"/>
          <w:bCs/>
        </w:rPr>
        <w:t>2020-2021</w:t>
      </w:r>
      <w:r w:rsidRPr="00CB28FB">
        <w:rPr>
          <w:rFonts w:asciiTheme="minorHAnsi" w:hAnsiTheme="minorHAnsi" w:cstheme="minorHAnsi"/>
          <w:bCs/>
        </w:rPr>
        <w:t xml:space="preserve">», με κωδικό ΟΠΣ: </w:t>
      </w:r>
      <w:r w:rsidR="001C0E4B" w:rsidRPr="00CB28FB">
        <w:rPr>
          <w:rFonts w:asciiTheme="minorHAnsi" w:hAnsiTheme="minorHAnsi" w:cstheme="minorHAnsi"/>
          <w:bCs/>
        </w:rPr>
        <w:t>5069632</w:t>
      </w:r>
      <w:r w:rsidRPr="00CB28FB">
        <w:rPr>
          <w:rFonts w:asciiTheme="minorHAnsi" w:hAnsiTheme="minorHAnsi" w:cstheme="minorHAnsi"/>
          <w:bCs/>
        </w:rPr>
        <w:t xml:space="preserve"> στο Επιχειρησιακό Πρόγραμμα «Ανάπτυξη Ανθρώπινου Δυναμικού, Εκπαίδευση και Διά Βίου Μάθηση 2014-2020», όπως τροποποιείται και ισχύει</w:t>
      </w:r>
      <w:r w:rsidRPr="00CB28FB">
        <w:rPr>
          <w:rFonts w:eastAsia="Times New Roman"/>
          <w:lang w:eastAsia="el-GR"/>
        </w:rPr>
        <w:t>.</w:t>
      </w:r>
    </w:p>
    <w:p w:rsidR="00535686" w:rsidRPr="00371B04" w:rsidRDefault="00535686" w:rsidP="00D50CA6">
      <w:pPr>
        <w:pStyle w:val="af4"/>
        <w:numPr>
          <w:ilvl w:val="0"/>
          <w:numId w:val="37"/>
        </w:numPr>
        <w:spacing w:after="120"/>
        <w:ind w:right="-45"/>
        <w:jc w:val="both"/>
      </w:pPr>
      <w:r w:rsidRPr="00371B04">
        <w:rPr>
          <w:rFonts w:eastAsia="Times New Roman"/>
          <w:lang w:eastAsia="el-GR"/>
        </w:rPr>
        <w:lastRenderedPageBreak/>
        <w:t>Την ανάγκη ορισ</w:t>
      </w:r>
      <w:r>
        <w:rPr>
          <w:rFonts w:eastAsia="Times New Roman"/>
          <w:lang w:eastAsia="el-GR"/>
        </w:rPr>
        <w:t xml:space="preserve">μού καταχωριστή δεδομένων στην </w:t>
      </w:r>
      <w:r w:rsidRPr="00371B04">
        <w:rPr>
          <w:rFonts w:eastAsia="Times New Roman"/>
          <w:lang w:eastAsia="el-GR"/>
        </w:rPr>
        <w:t xml:space="preserve">Διεύθυνση </w:t>
      </w:r>
      <w:r w:rsidRPr="002457C4">
        <w:rPr>
          <w:rFonts w:eastAsia="Times New Roman"/>
          <w:highlight w:val="yellow"/>
          <w:lang w:eastAsia="el-GR"/>
        </w:rPr>
        <w:t>Πρωτοβάθμιας/Δευτεροβάθμιας</w:t>
      </w:r>
      <w:r w:rsidRPr="00371B04">
        <w:rPr>
          <w:rFonts w:eastAsia="Times New Roman"/>
          <w:lang w:eastAsia="el-GR"/>
        </w:rPr>
        <w:t xml:space="preserve"> Εκπαίδευσης για την καταχώριση και επεξεργασία στοιχείων φυσικού και οικονομικού αντικειμένου της Πράξης.</w:t>
      </w:r>
    </w:p>
    <w:p w:rsidR="00535686" w:rsidRPr="00371B04" w:rsidRDefault="00535686" w:rsidP="00D50CA6">
      <w:pPr>
        <w:pStyle w:val="af4"/>
        <w:numPr>
          <w:ilvl w:val="0"/>
          <w:numId w:val="37"/>
        </w:numPr>
        <w:spacing w:after="120"/>
        <w:ind w:right="-45"/>
        <w:jc w:val="both"/>
      </w:pPr>
      <w:r w:rsidRPr="00371B04">
        <w:rPr>
          <w:rFonts w:eastAsia="Times New Roman"/>
          <w:lang w:eastAsia="el-GR"/>
        </w:rPr>
        <w:t>Το γεγονός ότι από την παρούσα δεν προκύπτει καμία δαπάνη.</w:t>
      </w:r>
    </w:p>
    <w:p w:rsidR="00535686" w:rsidRDefault="00535686" w:rsidP="00535686">
      <w:pPr>
        <w:spacing w:after="120" w:line="276" w:lineRule="auto"/>
        <w:ind w:right="-57"/>
        <w:jc w:val="both"/>
        <w:rPr>
          <w:rFonts w:asciiTheme="minorHAnsi" w:hAnsiTheme="minorHAnsi" w:cs="Arial"/>
          <w:sz w:val="22"/>
          <w:szCs w:val="22"/>
          <w:u w:val="single"/>
        </w:rPr>
      </w:pPr>
    </w:p>
    <w:p w:rsidR="00535686" w:rsidRPr="00B43A47" w:rsidRDefault="00535686" w:rsidP="00535686">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535686" w:rsidRPr="00B43A47" w:rsidRDefault="00535686" w:rsidP="00535686">
      <w:pPr>
        <w:spacing w:after="120" w:line="276" w:lineRule="auto"/>
        <w:ind w:left="28"/>
        <w:jc w:val="both"/>
        <w:rPr>
          <w:rFonts w:asciiTheme="minorHAnsi" w:hAnsiTheme="minorHAnsi"/>
          <w:sz w:val="22"/>
          <w:szCs w:val="22"/>
        </w:rPr>
      </w:pPr>
      <w:r w:rsidRPr="00B43A47">
        <w:rPr>
          <w:rFonts w:asciiTheme="minorHAnsi" w:hAnsiTheme="minorHAnsi" w:cs="Arial"/>
          <w:sz w:val="22"/>
          <w:szCs w:val="22"/>
        </w:rPr>
        <w:t xml:space="preserve">Τον ορισμό τ....  …………..……………………………………… αποσπασμένου εκπαιδευτικού /διοικητικού υπαλλήλου της Διεύθυνσης </w:t>
      </w:r>
      <w:r w:rsidRPr="0013195A">
        <w:rPr>
          <w:rFonts w:asciiTheme="minorHAnsi" w:hAnsiTheme="minorHAnsi" w:cs="Arial"/>
          <w:sz w:val="22"/>
          <w:szCs w:val="22"/>
          <w:highlight w:val="yellow"/>
        </w:rPr>
        <w:t>Πρωτοβάθμιας/Δευτεροβάθμιας</w:t>
      </w:r>
      <w:r w:rsidRPr="0013195A">
        <w:rPr>
          <w:rFonts w:asciiTheme="minorHAnsi" w:hAnsiTheme="minorHAnsi" w:cs="Arial"/>
          <w:sz w:val="22"/>
          <w:szCs w:val="22"/>
        </w:rPr>
        <w:t xml:space="preserve"> </w:t>
      </w:r>
      <w:r w:rsidRPr="00B43A47">
        <w:rPr>
          <w:rFonts w:asciiTheme="minorHAnsi" w:hAnsiTheme="minorHAnsi" w:cs="Arial"/>
          <w:sz w:val="22"/>
          <w:szCs w:val="22"/>
        </w:rPr>
        <w:t>Εκπαίδευσης</w:t>
      </w:r>
      <w:r w:rsidRPr="004A67C9">
        <w:rPr>
          <w:rFonts w:asciiTheme="minorHAnsi" w:hAnsiTheme="minorHAnsi" w:cs="Arial"/>
          <w:sz w:val="22"/>
          <w:szCs w:val="22"/>
        </w:rPr>
        <w:t>,</w:t>
      </w:r>
      <w:r w:rsidRPr="00B43A47">
        <w:rPr>
          <w:rFonts w:asciiTheme="minorHAnsi" w:hAnsiTheme="minorHAnsi" w:cs="Arial"/>
          <w:sz w:val="22"/>
          <w:szCs w:val="22"/>
        </w:rPr>
        <w:t xml:space="preserve"> </w:t>
      </w:r>
      <w:r w:rsidRPr="0078475E">
        <w:rPr>
          <w:rFonts w:asciiTheme="minorHAnsi" w:hAnsiTheme="minorHAnsi" w:cs="Arial"/>
          <w:sz w:val="22"/>
          <w:szCs w:val="22"/>
        </w:rPr>
        <w:t>με αναπληρωτή τ….    ………………… ………………..…….. αποσπασμένο εκπαιδευτικό/διοικητικό υπάλληλο της Διεύθυνσης Πρωτοβάθμιας/Δευτεροβάθμιας Εκπαίδευσης ……………….,</w:t>
      </w:r>
      <w:r w:rsidRPr="004A67C9">
        <w:rPr>
          <w:rFonts w:asciiTheme="minorHAnsi" w:hAnsiTheme="minorHAnsi" w:cs="Arial"/>
          <w:sz w:val="22"/>
          <w:szCs w:val="22"/>
        </w:rPr>
        <w:t xml:space="preserve"> </w:t>
      </w:r>
      <w:r w:rsidRPr="00B43A47">
        <w:rPr>
          <w:rFonts w:asciiTheme="minorHAnsi" w:hAnsiTheme="minorHAnsi" w:cs="Arial"/>
          <w:sz w:val="22"/>
          <w:szCs w:val="22"/>
        </w:rPr>
        <w:t xml:space="preserve"> ως καταχωριστή δεδομένων στην οικεία Διεύθυνση για την καταχώριση και επεξεργασία στοιχείων φυσικού και </w:t>
      </w:r>
      <w:r w:rsidRPr="00C735E2">
        <w:rPr>
          <w:rFonts w:asciiTheme="minorHAnsi" w:hAnsiTheme="minorHAnsi" w:cs="Arial"/>
          <w:sz w:val="22"/>
          <w:szCs w:val="22"/>
        </w:rPr>
        <w:t xml:space="preserve">οικονομικού αντικειμένου στο πλαίσιο υλοποίησης της Πράξης: </w:t>
      </w:r>
      <w:r w:rsidRPr="00C735E2">
        <w:rPr>
          <w:rFonts w:ascii="Calibri" w:hAnsi="Calibri" w:cs="Calibri"/>
          <w:b/>
          <w:sz w:val="22"/>
          <w:szCs w:val="22"/>
        </w:rPr>
        <w:t>«</w:t>
      </w:r>
      <w:r w:rsidRPr="00C735E2">
        <w:rPr>
          <w:rFonts w:ascii="Calibri" w:hAnsi="Calibri" w:cs="Calibri"/>
          <w:b/>
          <w:sz w:val="22"/>
          <w:szCs w:val="22"/>
          <w:lang w:eastAsia="en-US"/>
        </w:rPr>
        <w:t xml:space="preserve">ΕΝΙΣΧΥΣΗ ΥΠΟΣΤΗΡΙΚΤΙΚΩΝ ΔΟΜΩΝ ΕΚΠΑΙΔΕΥΣΗΣ </w:t>
      </w:r>
      <w:r w:rsidR="00DB0089" w:rsidRPr="00DB0089">
        <w:rPr>
          <w:rFonts w:ascii="Calibri" w:hAnsi="Calibri" w:cs="Calibri"/>
          <w:b/>
          <w:sz w:val="22"/>
          <w:szCs w:val="22"/>
          <w:lang w:eastAsia="en-US"/>
        </w:rPr>
        <w:t>2020-2021</w:t>
      </w:r>
      <w:r w:rsidRPr="00C735E2">
        <w:rPr>
          <w:rFonts w:ascii="Calibri" w:hAnsi="Calibri" w:cs="Tahoma"/>
          <w:b/>
          <w:sz w:val="22"/>
          <w:szCs w:val="22"/>
        </w:rPr>
        <w:t xml:space="preserve">», με κωδικό ΟΠΣ: </w:t>
      </w:r>
      <w:r w:rsidR="001C0E4B">
        <w:rPr>
          <w:rFonts w:ascii="Calibri" w:hAnsi="Calibri" w:cs="Tahoma"/>
          <w:b/>
          <w:sz w:val="22"/>
          <w:szCs w:val="22"/>
        </w:rPr>
        <w:t>5069632</w:t>
      </w:r>
      <w:r w:rsidRPr="00C735E2">
        <w:rPr>
          <w:rFonts w:ascii="Calibri" w:hAnsi="Calibri" w:cs="Tahoma"/>
          <w:b/>
          <w:sz w:val="22"/>
          <w:szCs w:val="22"/>
        </w:rPr>
        <w:t>, στο πλαίσιο των Αξόνων Προτεραιότητας 6, 8 και 9 του ΕΠ «Ανάπτυξη Ανθρώπινου Δυναμικού, Εκπαίδευση και Διά Βίου Μάθηση» του ΕΣΠΑ 2014-2020.</w:t>
      </w:r>
      <w:r w:rsidRPr="00C735E2">
        <w:rPr>
          <w:rFonts w:asciiTheme="minorHAnsi" w:hAnsiTheme="minorHAnsi"/>
          <w:sz w:val="22"/>
          <w:szCs w:val="22"/>
        </w:rPr>
        <w:t xml:space="preserve"> </w:t>
      </w:r>
      <w:r w:rsidRPr="00C735E2">
        <w:rPr>
          <w:rFonts w:asciiTheme="minorHAnsi" w:hAnsiTheme="minorHAnsi" w:cs="Arial"/>
          <w:sz w:val="22"/>
          <w:szCs w:val="22"/>
        </w:rPr>
        <w:t>Το έργο του εξειδικεύεται στον Οδηγό Υλοποίησης και Εφαρμογής Φυσικού Αντικειμένου και Διαχείρισης</w:t>
      </w:r>
      <w:r w:rsidRPr="00B43A47">
        <w:rPr>
          <w:rFonts w:asciiTheme="minorHAnsi" w:hAnsiTheme="minorHAnsi" w:cs="Arial"/>
          <w:sz w:val="22"/>
          <w:szCs w:val="22"/>
        </w:rPr>
        <w:t xml:space="preserve"> Οικονομικού Αντικειμένου της Πράξης.</w:t>
      </w:r>
    </w:p>
    <w:p w:rsidR="00535686" w:rsidRDefault="00535686" w:rsidP="00535686">
      <w:pPr>
        <w:spacing w:line="276" w:lineRule="auto"/>
        <w:ind w:left="28"/>
        <w:jc w:val="both"/>
        <w:rPr>
          <w:rFonts w:asciiTheme="minorHAnsi" w:hAnsiTheme="minorHAnsi" w:cs="Arial"/>
          <w:sz w:val="22"/>
          <w:szCs w:val="22"/>
        </w:rPr>
      </w:pPr>
      <w:r w:rsidRPr="00B43A47">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rsidR="007C6A1E" w:rsidRDefault="007C6A1E" w:rsidP="00535686">
      <w:pPr>
        <w:spacing w:line="276" w:lineRule="auto"/>
        <w:ind w:left="28"/>
        <w:jc w:val="both"/>
        <w:rPr>
          <w:rFonts w:asciiTheme="minorHAnsi" w:hAnsiTheme="minorHAnsi" w:cs="Arial"/>
          <w:sz w:val="22"/>
          <w:szCs w:val="22"/>
        </w:rPr>
      </w:pPr>
    </w:p>
    <w:p w:rsidR="007C6A1E" w:rsidRPr="00B43A47" w:rsidRDefault="007C6A1E" w:rsidP="00535686">
      <w:pPr>
        <w:spacing w:line="276" w:lineRule="auto"/>
        <w:ind w:left="28"/>
        <w:jc w:val="both"/>
        <w:rPr>
          <w:rFonts w:asciiTheme="minorHAnsi" w:hAnsiTheme="minorHAnsi" w:cs="Arial"/>
          <w:sz w:val="22"/>
          <w:szCs w:val="22"/>
        </w:rPr>
      </w:pPr>
    </w:p>
    <w:p w:rsidR="00535686" w:rsidRPr="00B43A47" w:rsidRDefault="00535686" w:rsidP="00535686">
      <w:pPr>
        <w:tabs>
          <w:tab w:val="center" w:pos="9360"/>
        </w:tabs>
        <w:spacing w:line="360" w:lineRule="auto"/>
        <w:ind w:left="5148"/>
        <w:jc w:val="center"/>
        <w:rPr>
          <w:rFonts w:asciiTheme="minorHAnsi" w:hAnsiTheme="minorHAnsi"/>
          <w:b/>
          <w:bCs/>
          <w:sz w:val="22"/>
          <w:szCs w:val="22"/>
        </w:rPr>
      </w:pPr>
      <w:r w:rsidRPr="00B43A47">
        <w:rPr>
          <w:rFonts w:asciiTheme="minorHAnsi" w:hAnsiTheme="minorHAnsi"/>
          <w:b/>
          <w:bCs/>
          <w:sz w:val="22"/>
          <w:szCs w:val="22"/>
        </w:rPr>
        <w:t>Ο</w:t>
      </w:r>
      <w:r>
        <w:rPr>
          <w:rFonts w:asciiTheme="minorHAnsi" w:hAnsiTheme="minorHAnsi"/>
          <w:b/>
          <w:bCs/>
          <w:sz w:val="22"/>
          <w:szCs w:val="22"/>
        </w:rPr>
        <w:t>/Η</w:t>
      </w:r>
      <w:r w:rsidRPr="00B43A47">
        <w:rPr>
          <w:rFonts w:asciiTheme="minorHAnsi" w:hAnsiTheme="minorHAnsi"/>
          <w:b/>
          <w:bCs/>
          <w:sz w:val="22"/>
          <w:szCs w:val="22"/>
        </w:rPr>
        <w:t xml:space="preserve"> Διευθυντής</w:t>
      </w:r>
      <w:r>
        <w:rPr>
          <w:rFonts w:asciiTheme="minorHAnsi" w:hAnsiTheme="minorHAnsi"/>
          <w:b/>
          <w:bCs/>
          <w:sz w:val="22"/>
          <w:szCs w:val="22"/>
        </w:rPr>
        <w:t>/ντρια</w:t>
      </w:r>
    </w:p>
    <w:p w:rsidR="00535686" w:rsidRPr="00B43A47" w:rsidRDefault="00535686" w:rsidP="00535686">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Διεύθυνσης </w:t>
      </w:r>
      <w:r w:rsidRPr="004A1E14">
        <w:rPr>
          <w:rFonts w:asciiTheme="minorHAnsi" w:hAnsiTheme="minorHAnsi" w:cs="Arial"/>
          <w:b/>
          <w:sz w:val="22"/>
          <w:szCs w:val="22"/>
          <w:highlight w:val="yellow"/>
        </w:rPr>
        <w:t>Πρωτοβάθμιας/Δευτεροβάθμιας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p>
    <w:p w:rsidR="00535686" w:rsidRPr="00B43A47" w:rsidRDefault="00535686" w:rsidP="00535686">
      <w:pPr>
        <w:tabs>
          <w:tab w:val="center" w:pos="9360"/>
        </w:tabs>
        <w:ind w:left="5148"/>
        <w:jc w:val="center"/>
        <w:rPr>
          <w:rFonts w:asciiTheme="minorHAnsi" w:hAnsiTheme="minorHAnsi"/>
          <w:b/>
          <w:bCs/>
          <w:sz w:val="22"/>
          <w:szCs w:val="22"/>
        </w:rPr>
      </w:pPr>
    </w:p>
    <w:p w:rsidR="00535686" w:rsidRDefault="00535686" w:rsidP="00535686">
      <w:pPr>
        <w:tabs>
          <w:tab w:val="center" w:pos="9360"/>
        </w:tabs>
        <w:ind w:left="5148"/>
        <w:jc w:val="center"/>
        <w:rPr>
          <w:rFonts w:asciiTheme="minorHAnsi" w:hAnsiTheme="minorHAnsi"/>
          <w:sz w:val="22"/>
          <w:szCs w:val="22"/>
        </w:rPr>
      </w:pPr>
      <w:r w:rsidRPr="00B43A47">
        <w:rPr>
          <w:rFonts w:asciiTheme="minorHAnsi" w:hAnsiTheme="minorHAnsi"/>
          <w:bCs/>
          <w:sz w:val="22"/>
          <w:szCs w:val="22"/>
        </w:rPr>
        <w:t>………………….</w:t>
      </w:r>
      <w:r w:rsidRPr="00B43A47">
        <w:rPr>
          <w:rFonts w:asciiTheme="minorHAnsi" w:hAnsiTheme="minorHAnsi"/>
          <w:sz w:val="22"/>
          <w:szCs w:val="22"/>
        </w:rPr>
        <w:t>…………………………</w:t>
      </w:r>
    </w:p>
    <w:p w:rsidR="00535686" w:rsidRDefault="00535686" w:rsidP="00535686">
      <w:pPr>
        <w:rPr>
          <w:rFonts w:asciiTheme="minorHAnsi" w:hAnsiTheme="minorHAnsi"/>
          <w:sz w:val="22"/>
          <w:szCs w:val="22"/>
        </w:rPr>
      </w:pPr>
      <w:r>
        <w:rPr>
          <w:rFonts w:asciiTheme="minorHAnsi" w:hAnsiTheme="minorHAnsi"/>
          <w:sz w:val="22"/>
          <w:szCs w:val="22"/>
        </w:rPr>
        <w:br w:type="page"/>
      </w:r>
    </w:p>
    <w:p w:rsidR="001B7DB8" w:rsidRPr="00B43A47" w:rsidRDefault="001B7DB8" w:rsidP="001B7DB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5" w:name="_Toc2771321"/>
      <w:bookmarkStart w:id="16" w:name="_Toc48892986"/>
      <w:bookmarkStart w:id="17" w:name="_Toc523230058"/>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.1: ΣΧΕΔΙΟ ΣΥΜΒΑΣΗΣ ΑΝΑΠΛΗΡΩΤΗ </w:t>
      </w:r>
      <w:r w:rsidRPr="00401C36">
        <w:rPr>
          <w:rFonts w:ascii="Calibri" w:hAnsi="Calibri" w:cs="Calibri"/>
          <w:sz w:val="22"/>
        </w:rPr>
        <w:t>ΕΚΠΑΙΔΕΥΤΙΚΟΥ</w:t>
      </w:r>
      <w:r w:rsidR="005872E7">
        <w:rPr>
          <w:rFonts w:ascii="Calibri" w:hAnsi="Calibri" w:cs="Calibri"/>
          <w:sz w:val="22"/>
        </w:rPr>
        <w:t>/ΕΕΠ</w:t>
      </w:r>
      <w:r w:rsidRPr="00401C36">
        <w:rPr>
          <w:rFonts w:ascii="Calibri" w:hAnsi="Calibri" w:cs="Calibri"/>
          <w:sz w:val="22"/>
        </w:rPr>
        <w:t xml:space="preserve"> ΠΡΩΤΟΒΑΘΜΙΑΣ </w:t>
      </w:r>
      <w:r>
        <w:rPr>
          <w:rFonts w:ascii="Calibri" w:hAnsi="Calibri" w:cs="Calibri"/>
          <w:sz w:val="22"/>
        </w:rPr>
        <w:t>/</w:t>
      </w:r>
      <w:r w:rsidRPr="00401C36">
        <w:rPr>
          <w:rFonts w:ascii="Calibri" w:hAnsi="Calibri" w:cs="Calibri"/>
          <w:sz w:val="22"/>
        </w:rPr>
        <w:t xml:space="preserve"> ΔΕΥΤΕΡΟΒΑΘΜΙΑΣ ΕΚΠΑΙΔΕΥΣΗΣ (ΠΛΗΡΟΥΣ ΩΡΑΡΙΟΥ) ΓΙΑ ΤΗ ΣΤΕΛΕΧΩΣΗ ΤΩΝ </w:t>
      </w:r>
      <w:r>
        <w:rPr>
          <w:rFonts w:ascii="Calibri" w:hAnsi="Calibri" w:cs="Calibri"/>
          <w:sz w:val="22"/>
        </w:rPr>
        <w:t>ΚΕΣΥ</w:t>
      </w:r>
      <w:bookmarkEnd w:id="15"/>
      <w:bookmarkEnd w:id="16"/>
      <w:r w:rsidRPr="00401C36">
        <w:rPr>
          <w:rFonts w:ascii="Calibri" w:hAnsi="Calibri" w:cs="Calibri"/>
          <w:sz w:val="22"/>
        </w:rPr>
        <w:t xml:space="preserve"> </w:t>
      </w:r>
      <w:bookmarkEnd w:id="17"/>
    </w:p>
    <w:p w:rsidR="005135F8" w:rsidRPr="00303904" w:rsidRDefault="005135F8" w:rsidP="005135F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5135F8" w:rsidRPr="00303904" w:rsidTr="001B7493">
        <w:trPr>
          <w:trHeight w:val="599"/>
          <w:jc w:val="center"/>
        </w:trPr>
        <w:tc>
          <w:tcPr>
            <w:tcW w:w="2568" w:type="pct"/>
            <w:noWrap/>
            <w:vAlign w:val="center"/>
            <w:hideMark/>
          </w:tcPr>
          <w:p w:rsidR="005135F8" w:rsidRPr="00303904" w:rsidRDefault="005135F8" w:rsidP="001B7493">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75F0A5D1" wp14:editId="2C16284E">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5135F8" w:rsidRPr="00303904" w:rsidRDefault="005135F8" w:rsidP="001B7493">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95616" behindDoc="0" locked="0" layoutInCell="1" allowOverlap="1" wp14:anchorId="69150908" wp14:editId="670869CC">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B7DB8" w:rsidRPr="00303904" w:rsidTr="001B7493">
        <w:trPr>
          <w:trHeight w:val="920"/>
          <w:jc w:val="center"/>
        </w:trPr>
        <w:tc>
          <w:tcPr>
            <w:tcW w:w="2568" w:type="pct"/>
            <w:noWrap/>
            <w:hideMark/>
          </w:tcPr>
          <w:p w:rsidR="001B7DB8" w:rsidRPr="00043AC8" w:rsidRDefault="001B7DB8" w:rsidP="00CB0080">
            <w:pPr>
              <w:spacing w:after="120"/>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ΕΛΛΗΝΙΚΗ ΔΗΜΟΚΡΑΤΙΑ</w:t>
            </w:r>
          </w:p>
          <w:p w:rsidR="001B7DB8" w:rsidRPr="00043AC8" w:rsidRDefault="001B7DB8" w:rsidP="00CB0080">
            <w:pPr>
              <w:spacing w:after="120"/>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 xml:space="preserve">ΥΠΟΥΡΓΕΙΟ ΠΑΙΔΕΙΑΣ </w:t>
            </w:r>
          </w:p>
          <w:p w:rsidR="001B7DB8" w:rsidRPr="00043AC8" w:rsidRDefault="001B7DB8" w:rsidP="00CB0080">
            <w:pPr>
              <w:spacing w:after="120"/>
              <w:jc w:val="center"/>
              <w:rPr>
                <w:rFonts w:asciiTheme="minorHAnsi" w:hAnsiTheme="minorHAnsi" w:cstheme="minorHAnsi"/>
                <w:b/>
                <w:sz w:val="22"/>
                <w:szCs w:val="22"/>
                <w:highlight w:val="yellow"/>
                <w:lang w:eastAsia="en-US"/>
              </w:rPr>
            </w:pPr>
            <w:r w:rsidRPr="00043AC8">
              <w:rPr>
                <w:rFonts w:asciiTheme="minorHAnsi" w:hAnsiTheme="minorHAnsi" w:cstheme="minorHAnsi"/>
                <w:b/>
                <w:sz w:val="22"/>
                <w:szCs w:val="22"/>
                <w:lang w:eastAsia="en-US"/>
              </w:rPr>
              <w:t>ΚΑΙ ΘΡΗΣΚΕΥΜΑΤΩΝ</w:t>
            </w:r>
          </w:p>
        </w:tc>
        <w:tc>
          <w:tcPr>
            <w:tcW w:w="2432" w:type="pct"/>
          </w:tcPr>
          <w:p w:rsidR="001B7DB8" w:rsidRPr="00303904" w:rsidRDefault="001B7DB8"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1B7DB8" w:rsidRPr="00303904" w:rsidRDefault="001B7DB8"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1B7DB8" w:rsidRPr="00303904" w:rsidRDefault="001B7DB8" w:rsidP="001B7493">
            <w:pPr>
              <w:tabs>
                <w:tab w:val="center" w:pos="4153"/>
                <w:tab w:val="right" w:pos="8306"/>
              </w:tabs>
              <w:jc w:val="center"/>
              <w:rPr>
                <w:rFonts w:ascii="Calibri" w:eastAsia="Calibri" w:hAnsi="Calibri" w:cs="Calibri"/>
                <w:b/>
                <w:sz w:val="22"/>
                <w:szCs w:val="22"/>
                <w:lang w:eastAsia="en-US"/>
              </w:rPr>
            </w:pPr>
          </w:p>
        </w:tc>
      </w:tr>
      <w:tr w:rsidR="001B7DB8" w:rsidRPr="00303904" w:rsidTr="001B7493">
        <w:trPr>
          <w:trHeight w:val="756"/>
          <w:jc w:val="center"/>
        </w:trPr>
        <w:tc>
          <w:tcPr>
            <w:tcW w:w="2568" w:type="pct"/>
            <w:noWrap/>
          </w:tcPr>
          <w:p w:rsidR="001B7DB8" w:rsidRPr="00043AC8" w:rsidRDefault="001B7DB8" w:rsidP="00CB0080">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ΠΕΡΙΦΕΡΕΙΑΚΗ ΔΙΕΥΘΥΝΣΗ ΠΡΩΤΟΒΑΘΜΙΑΣ ΚΑΙ ΔΕΥΤΕΡΟΒΑΘΜΙΑΣ ΕΚΠΑΙΔΕΥΣΗΣ</w:t>
            </w:r>
          </w:p>
          <w:p w:rsidR="001B7DB8" w:rsidRPr="00043AC8" w:rsidRDefault="001B7DB8" w:rsidP="00CB0080">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w:t>
            </w:r>
            <w:r w:rsidRPr="00043AC8">
              <w:rPr>
                <w:rFonts w:asciiTheme="minorHAnsi" w:hAnsiTheme="minorHAnsi" w:cstheme="minorHAnsi"/>
                <w:b/>
                <w:sz w:val="22"/>
                <w:szCs w:val="22"/>
                <w:vertAlign w:val="superscript"/>
                <w:lang w:eastAsia="en-US"/>
              </w:rPr>
              <w:t>1</w:t>
            </w:r>
          </w:p>
          <w:p w:rsidR="001B7DB8" w:rsidRPr="00043AC8" w:rsidRDefault="001B7DB8" w:rsidP="00CB0080">
            <w:pPr>
              <w:spacing w:after="120" w:line="276" w:lineRule="auto"/>
              <w:jc w:val="center"/>
              <w:rPr>
                <w:rFonts w:asciiTheme="minorHAnsi" w:hAnsiTheme="minorHAnsi" w:cstheme="minorHAnsi"/>
                <w:b/>
                <w:sz w:val="22"/>
                <w:szCs w:val="22"/>
                <w:lang w:eastAsia="en-US"/>
              </w:rPr>
            </w:pPr>
          </w:p>
        </w:tc>
        <w:tc>
          <w:tcPr>
            <w:tcW w:w="2432" w:type="pct"/>
          </w:tcPr>
          <w:p w:rsidR="001B7DB8" w:rsidRPr="00303904" w:rsidRDefault="001B7DB8" w:rsidP="001B7493">
            <w:pPr>
              <w:keepNext/>
              <w:tabs>
                <w:tab w:val="center" w:pos="4153"/>
                <w:tab w:val="right" w:pos="8306"/>
              </w:tabs>
              <w:rPr>
                <w:rFonts w:ascii="Calibri" w:eastAsia="Calibri" w:hAnsi="Calibri" w:cs="Calibri"/>
                <w:b/>
                <w:sz w:val="22"/>
                <w:szCs w:val="22"/>
                <w:lang w:eastAsia="en-US"/>
              </w:rPr>
            </w:pPr>
          </w:p>
          <w:p w:rsidR="001B7DB8" w:rsidRPr="005135F8" w:rsidRDefault="001B7DB8" w:rsidP="008F7263">
            <w:pPr>
              <w:tabs>
                <w:tab w:val="center" w:pos="4153"/>
                <w:tab w:val="right" w:pos="8306"/>
              </w:tabs>
              <w:jc w:val="center"/>
              <w:rPr>
                <w:rFonts w:ascii="Calibri" w:hAnsi="Calibri" w:cs="Calibri"/>
                <w:b/>
                <w:sz w:val="22"/>
                <w:szCs w:val="22"/>
              </w:rPr>
            </w:pPr>
            <w:r>
              <w:rPr>
                <w:rFonts w:ascii="Calibri" w:hAnsi="Calibri" w:cs="Calibri"/>
                <w:b/>
                <w:sz w:val="22"/>
                <w:szCs w:val="22"/>
              </w:rPr>
              <w:t xml:space="preserve"> </w:t>
            </w:r>
          </w:p>
        </w:tc>
      </w:tr>
    </w:tbl>
    <w:p w:rsidR="005135F8" w:rsidRPr="00303904" w:rsidRDefault="005135F8" w:rsidP="005135F8">
      <w:pPr>
        <w:tabs>
          <w:tab w:val="center" w:pos="4153"/>
          <w:tab w:val="right" w:pos="8306"/>
        </w:tabs>
        <w:jc w:val="center"/>
        <w:rPr>
          <w:rFonts w:ascii="Calibri" w:eastAsia="Calibri" w:hAnsi="Calibri" w:cs="Calibri"/>
          <w:b/>
          <w:sz w:val="22"/>
          <w:szCs w:val="22"/>
          <w:lang w:eastAsia="en-US"/>
        </w:rPr>
      </w:pPr>
    </w:p>
    <w:p w:rsidR="005135F8" w:rsidRPr="00303904" w:rsidRDefault="005135F8" w:rsidP="001B7DB8">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w:t>
      </w:r>
      <w:r w:rsidR="001B7DB8">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(ΠΛΗΡΟΥΣ ΩΡΑΡΙΟΥ)</w:t>
      </w:r>
    </w:p>
    <w:p w:rsidR="005135F8" w:rsidRPr="00303904" w:rsidRDefault="005135F8" w:rsidP="005135F8">
      <w:pPr>
        <w:jc w:val="both"/>
        <w:rPr>
          <w:rFonts w:ascii="Calibri" w:hAnsi="Calibri" w:cs="Calibri"/>
          <w:sz w:val="22"/>
          <w:szCs w:val="22"/>
        </w:rPr>
      </w:pPr>
    </w:p>
    <w:p w:rsidR="004E407F" w:rsidRPr="0065437D" w:rsidRDefault="004E407F" w:rsidP="004E407F">
      <w:pPr>
        <w:spacing w:before="100" w:beforeAutospacing="1" w:after="120" w:line="276" w:lineRule="auto"/>
        <w:jc w:val="both"/>
        <w:rPr>
          <w:rFonts w:asciiTheme="minorHAnsi" w:hAnsiTheme="minorHAnsi" w:cs="Calibri"/>
          <w:sz w:val="22"/>
          <w:szCs w:val="22"/>
        </w:rPr>
      </w:pPr>
      <w:r w:rsidRPr="00801835">
        <w:rPr>
          <w:rFonts w:asciiTheme="minorHAnsi" w:hAnsiTheme="minorHAnsi" w:cs="Calibri"/>
          <w:sz w:val="22"/>
          <w:szCs w:val="22"/>
        </w:rPr>
        <w:t>Στον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sidR="002B77AF">
        <w:rPr>
          <w:rFonts w:asciiTheme="minorHAnsi" w:hAnsiTheme="minorHAnsi" w:cs="Calibri"/>
          <w:b/>
          <w:sz w:val="22"/>
          <w:szCs w:val="22"/>
          <w:vertAlign w:val="superscript"/>
        </w:rPr>
        <w:t>2</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002B77AF">
        <w:rPr>
          <w:rFonts w:asciiTheme="minorHAnsi" w:hAnsiTheme="minorHAnsi" w:cs="Calibri"/>
          <w:b/>
          <w:sz w:val="22"/>
          <w:szCs w:val="22"/>
          <w:vertAlign w:val="superscript"/>
        </w:rPr>
        <w:t>3</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πρωτ. …………………………</w:t>
      </w:r>
      <w:r>
        <w:rPr>
          <w:rFonts w:asciiTheme="minorHAnsi" w:hAnsiTheme="minorHAnsi" w:cs="Calibri"/>
          <w:sz w:val="22"/>
          <w:szCs w:val="22"/>
        </w:rPr>
        <w:t>……….</w:t>
      </w:r>
      <w:r w:rsidRPr="0065437D">
        <w:rPr>
          <w:rFonts w:asciiTheme="minorHAnsi" w:hAnsiTheme="minorHAnsi" w:cs="Calibri"/>
          <w:sz w:val="22"/>
          <w:szCs w:val="22"/>
        </w:rPr>
        <w:t>……………</w:t>
      </w:r>
      <w:r w:rsidR="002B77AF">
        <w:rPr>
          <w:rFonts w:asciiTheme="minorHAnsi" w:hAnsiTheme="minorHAnsi" w:cs="Calibri"/>
          <w:b/>
          <w:sz w:val="22"/>
          <w:szCs w:val="22"/>
          <w:vertAlign w:val="superscript"/>
        </w:rPr>
        <w:t>4</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5135F8" w:rsidRPr="001E42AE" w:rsidRDefault="005135F8" w:rsidP="007C6A1E">
      <w:pPr>
        <w:spacing w:after="120" w:line="276" w:lineRule="auto"/>
        <w:ind w:left="288" w:hanging="360"/>
        <w:jc w:val="both"/>
        <w:rPr>
          <w:rFonts w:ascii="Calibri" w:hAnsi="Calibri" w:cs="Calibri"/>
          <w:sz w:val="22"/>
          <w:szCs w:val="22"/>
        </w:rPr>
      </w:pPr>
      <w:r w:rsidRPr="001E42AE">
        <w:rPr>
          <w:rFonts w:ascii="Calibri" w:hAnsi="Calibri" w:cs="Calibri"/>
          <w:sz w:val="22"/>
          <w:szCs w:val="22"/>
        </w:rPr>
        <w:t>α)</w:t>
      </w:r>
      <w:r w:rsidRPr="001E42AE">
        <w:rPr>
          <w:rFonts w:ascii="Calibri" w:hAnsi="Calibri" w:cs="Calibri"/>
          <w:sz w:val="22"/>
          <w:szCs w:val="22"/>
        </w:rPr>
        <w:tab/>
      </w:r>
      <w:r w:rsidR="00077B87">
        <w:rPr>
          <w:rFonts w:ascii="Calibri" w:hAnsi="Calibri" w:cs="Calibri"/>
          <w:sz w:val="22"/>
          <w:szCs w:val="22"/>
        </w:rPr>
        <w:t xml:space="preserve">αφενός του </w:t>
      </w:r>
      <w:r w:rsidR="00077B87" w:rsidRPr="00044D94">
        <w:rPr>
          <w:rFonts w:ascii="Calibri" w:hAnsi="Calibri" w:cs="Calibri"/>
          <w:sz w:val="22"/>
          <w:szCs w:val="22"/>
        </w:rPr>
        <w:t xml:space="preserve">Υπουργείου Παιδείας </w:t>
      </w:r>
      <w:r w:rsidRPr="00044D94">
        <w:rPr>
          <w:rFonts w:ascii="Calibri" w:hAnsi="Calibri" w:cs="Calibri"/>
          <w:sz w:val="22"/>
          <w:szCs w:val="22"/>
        </w:rPr>
        <w:t>και Θρησκευμάτων που</w:t>
      </w:r>
      <w:r w:rsidRPr="001E42AE">
        <w:rPr>
          <w:rFonts w:ascii="Calibri" w:hAnsi="Calibri" w:cs="Calibri"/>
          <w:sz w:val="22"/>
          <w:szCs w:val="22"/>
        </w:rPr>
        <w:t xml:space="preserve"> εκπροσωπείται από το</w:t>
      </w:r>
      <w:r w:rsidR="001B7DB8">
        <w:rPr>
          <w:rFonts w:ascii="Calibri" w:hAnsi="Calibri" w:cs="Calibri"/>
          <w:sz w:val="22"/>
          <w:szCs w:val="22"/>
        </w:rPr>
        <w:t>ν/την</w:t>
      </w:r>
      <w:r w:rsidRPr="001E42AE">
        <w:rPr>
          <w:rFonts w:ascii="Calibri" w:hAnsi="Calibri" w:cs="Calibri"/>
          <w:sz w:val="22"/>
          <w:szCs w:val="22"/>
        </w:rPr>
        <w:t xml:space="preserve"> </w:t>
      </w:r>
      <w:r w:rsidR="001B7DB8" w:rsidRPr="001B7DB8">
        <w:rPr>
          <w:rFonts w:ascii="Calibri" w:hAnsi="Calibri" w:cs="Calibri"/>
          <w:sz w:val="22"/>
          <w:szCs w:val="22"/>
        </w:rPr>
        <w:t xml:space="preserve">Περιφερειακό/ή </w:t>
      </w:r>
      <w:r w:rsidRPr="001E42AE">
        <w:rPr>
          <w:rFonts w:ascii="Calibri" w:hAnsi="Calibri" w:cs="Calibri"/>
          <w:sz w:val="22"/>
          <w:szCs w:val="22"/>
        </w:rPr>
        <w:t xml:space="preserve">Διευθυντή/τρια της </w:t>
      </w:r>
      <w:r w:rsidR="001B7DB8">
        <w:rPr>
          <w:rFonts w:ascii="Calibri" w:hAnsi="Calibri" w:cs="Calibri"/>
          <w:sz w:val="22"/>
          <w:szCs w:val="22"/>
        </w:rPr>
        <w:t xml:space="preserve">Περιφερειακής </w:t>
      </w:r>
      <w:r w:rsidRPr="001E42AE">
        <w:rPr>
          <w:rFonts w:ascii="Calibri" w:hAnsi="Calibri" w:cs="Calibri"/>
          <w:sz w:val="22"/>
          <w:szCs w:val="22"/>
        </w:rPr>
        <w:t xml:space="preserve">Διεύθυνσης </w:t>
      </w:r>
      <w:r w:rsidR="004C58F8" w:rsidRPr="001B7DB8">
        <w:rPr>
          <w:rFonts w:ascii="Calibri" w:eastAsia="Calibri" w:hAnsi="Calibri" w:cs="Calibri"/>
          <w:sz w:val="22"/>
          <w:szCs w:val="22"/>
          <w:lang w:eastAsia="en-US"/>
        </w:rPr>
        <w:t>Πρωτοβάθμιας</w:t>
      </w:r>
      <w:r w:rsidR="001B7DB8">
        <w:rPr>
          <w:rFonts w:ascii="Calibri" w:eastAsia="Calibri" w:hAnsi="Calibri" w:cs="Calibri"/>
          <w:sz w:val="22"/>
          <w:szCs w:val="22"/>
          <w:lang w:eastAsia="en-US"/>
        </w:rPr>
        <w:t xml:space="preserve"> και </w:t>
      </w:r>
      <w:r w:rsidR="004C58F8" w:rsidRPr="001B7DB8">
        <w:rPr>
          <w:rFonts w:ascii="Calibri" w:eastAsia="Calibri" w:hAnsi="Calibri" w:cs="Calibri"/>
          <w:sz w:val="22"/>
          <w:szCs w:val="22"/>
          <w:lang w:eastAsia="en-US"/>
        </w:rPr>
        <w:t>Δευτεροβάθμιας</w:t>
      </w:r>
      <w:r w:rsidR="004C58F8" w:rsidRPr="001E42AE">
        <w:rPr>
          <w:rFonts w:ascii="Calibri" w:eastAsia="Calibri" w:hAnsi="Calibri" w:cs="Calibri"/>
          <w:sz w:val="22"/>
          <w:szCs w:val="22"/>
          <w:lang w:eastAsia="en-US"/>
        </w:rPr>
        <w:t xml:space="preserve"> </w:t>
      </w:r>
      <w:r w:rsidRPr="001E42AE">
        <w:rPr>
          <w:rFonts w:ascii="Calibri" w:hAnsi="Calibri" w:cs="Calibri"/>
          <w:sz w:val="22"/>
          <w:szCs w:val="22"/>
        </w:rPr>
        <w:t>Εκπαίδευσης …………………………..……</w:t>
      </w:r>
      <w:r w:rsidR="00177FE2" w:rsidRPr="00177FE2">
        <w:rPr>
          <w:rFonts w:ascii="Calibri" w:hAnsi="Calibri" w:cs="Calibri"/>
          <w:b/>
          <w:sz w:val="22"/>
          <w:szCs w:val="22"/>
          <w:vertAlign w:val="superscript"/>
        </w:rPr>
        <w:t>5</w:t>
      </w:r>
      <w:r w:rsidRPr="001E42AE">
        <w:rPr>
          <w:rFonts w:ascii="Calibri" w:hAnsi="Calibri" w:cs="Calibri"/>
          <w:sz w:val="22"/>
          <w:szCs w:val="22"/>
        </w:rPr>
        <w:t xml:space="preserve">  </w:t>
      </w:r>
      <w:r w:rsidRPr="00B03C7A">
        <w:rPr>
          <w:rFonts w:ascii="Calibri" w:hAnsi="Calibri" w:cs="Calibri"/>
          <w:sz w:val="22"/>
          <w:szCs w:val="22"/>
        </w:rPr>
        <w:t>………………………………………………</w:t>
      </w:r>
      <w:r w:rsidR="00177FE2" w:rsidRPr="00177FE2">
        <w:rPr>
          <w:rFonts w:ascii="Calibri" w:hAnsi="Calibri" w:cs="Calibri"/>
          <w:b/>
          <w:sz w:val="22"/>
          <w:szCs w:val="22"/>
          <w:vertAlign w:val="superscript"/>
        </w:rPr>
        <w:t>6</w:t>
      </w:r>
      <w:r w:rsidRPr="00B03C7A">
        <w:rPr>
          <w:rFonts w:ascii="Calibri" w:hAnsi="Calibri" w:cs="Calibri"/>
          <w:sz w:val="22"/>
          <w:szCs w:val="22"/>
        </w:rPr>
        <w:t>, καλούμενου εφεξής για συντομία «πρώτος συμβαλλόμενος»</w:t>
      </w:r>
      <w:r w:rsidR="00B91404" w:rsidRPr="00B03C7A">
        <w:rPr>
          <w:rFonts w:ascii="Calibri" w:hAnsi="Calibri" w:cs="Calibri"/>
          <w:sz w:val="22"/>
          <w:szCs w:val="22"/>
        </w:rPr>
        <w:t xml:space="preserve"> και</w:t>
      </w:r>
    </w:p>
    <w:p w:rsidR="005135F8" w:rsidRPr="00303904" w:rsidRDefault="005135F8" w:rsidP="007C6A1E">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00177FE2" w:rsidRPr="00177FE2">
        <w:rPr>
          <w:rFonts w:ascii="Calibri" w:hAnsi="Calibri" w:cs="Calibri"/>
          <w:b/>
          <w:sz w:val="22"/>
          <w:szCs w:val="22"/>
          <w:vertAlign w:val="superscript"/>
        </w:rPr>
        <w:t>7</w:t>
      </w:r>
      <w:r w:rsidRPr="00303904">
        <w:rPr>
          <w:rFonts w:ascii="Calibri" w:hAnsi="Calibri" w:cs="Calibri"/>
          <w:sz w:val="22"/>
          <w:szCs w:val="22"/>
        </w:rPr>
        <w:t xml:space="preserve"> του ……………………………</w:t>
      </w:r>
      <w:r w:rsidR="00177FE2" w:rsidRPr="00177FE2">
        <w:rPr>
          <w:rFonts w:ascii="Calibri" w:hAnsi="Calibri" w:cs="Calibri"/>
          <w:b/>
          <w:sz w:val="22"/>
          <w:szCs w:val="22"/>
          <w:vertAlign w:val="superscript"/>
        </w:rPr>
        <w:t>8</w:t>
      </w:r>
      <w:r w:rsidRPr="00303904">
        <w:rPr>
          <w:rFonts w:ascii="Calibri" w:hAnsi="Calibri" w:cs="Calibri"/>
          <w:sz w:val="22"/>
          <w:szCs w:val="22"/>
        </w:rPr>
        <w:t>, Α.Δ.Τ. …………………….………, Α.Φ.Μ. ……………..………………, Δ.Ο.Υ. ………………………………,</w:t>
      </w:r>
      <w:r w:rsidR="00177FE2" w:rsidRPr="00177FE2">
        <w:rPr>
          <w:rFonts w:ascii="Calibri" w:hAnsi="Calibri" w:cs="Calibri"/>
          <w:b/>
          <w:sz w:val="22"/>
          <w:szCs w:val="22"/>
          <w:vertAlign w:val="superscript"/>
        </w:rPr>
        <w:t>9</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w:t>
      </w:r>
      <w:r w:rsidR="00177FE2" w:rsidRPr="00177FE2">
        <w:rPr>
          <w:rFonts w:ascii="Calibri" w:hAnsi="Calibri" w:cs="Calibri"/>
          <w:b/>
          <w:sz w:val="22"/>
          <w:szCs w:val="22"/>
          <w:vertAlign w:val="superscript"/>
        </w:rPr>
        <w:t>0</w:t>
      </w:r>
      <w:r w:rsidRPr="00303904">
        <w:rPr>
          <w:rFonts w:ascii="Calibri" w:hAnsi="Calibri" w:cs="Calibri"/>
          <w:sz w:val="22"/>
          <w:szCs w:val="22"/>
        </w:rPr>
        <w:t xml:space="preserve">, </w:t>
      </w:r>
      <w:r w:rsidRPr="002E127F">
        <w:rPr>
          <w:rFonts w:ascii="Calibri" w:hAnsi="Calibri" w:cs="Calibri"/>
          <w:sz w:val="22"/>
          <w:szCs w:val="22"/>
        </w:rPr>
        <w:t>εκπαιδευτικού κλάδου ΠΕ………</w:t>
      </w:r>
      <w:r w:rsidRPr="002E127F">
        <w:rPr>
          <w:rFonts w:ascii="Calibri" w:hAnsi="Calibri" w:cs="Calibri"/>
          <w:b/>
          <w:sz w:val="22"/>
          <w:szCs w:val="22"/>
          <w:vertAlign w:val="superscript"/>
        </w:rPr>
        <w:t>1</w:t>
      </w:r>
      <w:r w:rsidR="00177FE2" w:rsidRPr="00177FE2">
        <w:rPr>
          <w:rFonts w:ascii="Calibri" w:hAnsi="Calibri" w:cs="Calibri"/>
          <w:b/>
          <w:sz w:val="22"/>
          <w:szCs w:val="22"/>
          <w:vertAlign w:val="superscript"/>
        </w:rPr>
        <w:t>1</w:t>
      </w:r>
      <w:r w:rsidRPr="00303904">
        <w:rPr>
          <w:rFonts w:ascii="Calibri" w:hAnsi="Calibri" w:cs="Calibri"/>
          <w:sz w:val="22"/>
          <w:szCs w:val="22"/>
        </w:rPr>
        <w:t>, καλούμενου εφεξής για συντομία «δεύτερος συμβαλλόμενος»</w:t>
      </w:r>
    </w:p>
    <w:p w:rsidR="005135F8" w:rsidRPr="00906F62" w:rsidRDefault="005135F8" w:rsidP="007C6A1E">
      <w:pPr>
        <w:spacing w:after="120" w:line="276" w:lineRule="auto"/>
        <w:ind w:left="288" w:hanging="360"/>
        <w:jc w:val="center"/>
        <w:rPr>
          <w:rFonts w:ascii="Calibri" w:hAnsi="Calibri" w:cs="Calibri"/>
          <w:b/>
          <w:sz w:val="22"/>
          <w:szCs w:val="22"/>
        </w:rPr>
      </w:pPr>
      <w:r w:rsidRPr="00906F62">
        <w:rPr>
          <w:rFonts w:ascii="Calibri" w:hAnsi="Calibri" w:cs="Calibri"/>
          <w:b/>
          <w:sz w:val="22"/>
          <w:szCs w:val="22"/>
        </w:rPr>
        <w:t>συμφωνήθηκαν και συνομολογήθηκαν τα ακόλουθα:</w:t>
      </w:r>
    </w:p>
    <w:p w:rsidR="005135F8" w:rsidRPr="00303904" w:rsidRDefault="00F26E78" w:rsidP="00D50CA6">
      <w:pPr>
        <w:numPr>
          <w:ilvl w:val="0"/>
          <w:numId w:val="16"/>
        </w:numPr>
        <w:spacing w:after="120" w:line="276" w:lineRule="auto"/>
        <w:jc w:val="both"/>
        <w:rPr>
          <w:rFonts w:ascii="Calibri" w:hAnsi="Calibri" w:cs="Calibri"/>
          <w:sz w:val="22"/>
          <w:szCs w:val="22"/>
        </w:rPr>
      </w:pPr>
      <w:r>
        <w:rPr>
          <w:rFonts w:ascii="Calibri" w:hAnsi="Calibri" w:cs="Calibri"/>
          <w:sz w:val="22"/>
          <w:szCs w:val="22"/>
        </w:rPr>
        <w:t xml:space="preserve">Ο </w:t>
      </w:r>
      <w:r w:rsidRPr="00F26E78">
        <w:rPr>
          <w:rFonts w:ascii="Calibri" w:hAnsi="Calibri" w:cs="Calibri"/>
          <w:sz w:val="22"/>
          <w:szCs w:val="22"/>
        </w:rPr>
        <w:t>πρώτος συμβαλλόμενος προσλαμβάνει το δεύτερο συμβαλλόμενο για την παροχή υποστηρικτικού έργου ειδικότητας ……………………………………….</w:t>
      </w:r>
      <w:r w:rsidRPr="00F26E78">
        <w:rPr>
          <w:rFonts w:ascii="Calibri" w:hAnsi="Calibri" w:cs="Calibri"/>
          <w:b/>
          <w:sz w:val="22"/>
          <w:szCs w:val="22"/>
          <w:vertAlign w:val="superscript"/>
        </w:rPr>
        <w:t>1</w:t>
      </w:r>
      <w:r w:rsidR="00177FE2" w:rsidRPr="00177FE2">
        <w:rPr>
          <w:rFonts w:ascii="Calibri" w:hAnsi="Calibri" w:cs="Calibri"/>
          <w:b/>
          <w:sz w:val="22"/>
          <w:szCs w:val="22"/>
          <w:vertAlign w:val="superscript"/>
        </w:rPr>
        <w:t>2</w:t>
      </w:r>
      <w:r w:rsidRPr="00F26E78">
        <w:rPr>
          <w:rFonts w:ascii="Calibri" w:hAnsi="Calibri" w:cs="Calibri"/>
          <w:sz w:val="22"/>
          <w:szCs w:val="22"/>
        </w:rPr>
        <w:t xml:space="preserve"> με πλήρες ωράριο στο ΚΕΣΥ </w:t>
      </w:r>
      <w:r w:rsidR="00F816D8">
        <w:rPr>
          <w:rFonts w:ascii="Calibri" w:hAnsi="Calibri" w:cs="Calibri"/>
          <w:sz w:val="22"/>
          <w:szCs w:val="22"/>
        </w:rPr>
        <w:t>πρόσληψης</w:t>
      </w:r>
      <w:r w:rsidRPr="00F26E78">
        <w:rPr>
          <w:rFonts w:ascii="Calibri" w:hAnsi="Calibri" w:cs="Calibri"/>
          <w:sz w:val="22"/>
          <w:szCs w:val="22"/>
        </w:rPr>
        <w:t>, κατ’ εφαρμογή των κείμενων διατάξεων</w:t>
      </w:r>
      <w:r w:rsidR="002B77AF">
        <w:rPr>
          <w:rFonts w:ascii="Calibri" w:hAnsi="Calibri" w:cs="Calibri"/>
          <w:sz w:val="22"/>
          <w:szCs w:val="22"/>
        </w:rPr>
        <w:t xml:space="preserve">. </w:t>
      </w:r>
      <w:r w:rsidRPr="00F26E78">
        <w:rPr>
          <w:rFonts w:ascii="Calibri" w:hAnsi="Calibri" w:cs="Calibri"/>
          <w:sz w:val="22"/>
          <w:szCs w:val="22"/>
        </w:rPr>
        <w:t xml:space="preserve">Στο ΚΕΣΥ τηρείται </w:t>
      </w:r>
      <w:r>
        <w:rPr>
          <w:rFonts w:ascii="Calibri" w:hAnsi="Calibri" w:cs="Calibri"/>
          <w:sz w:val="22"/>
          <w:szCs w:val="22"/>
        </w:rPr>
        <w:t>Απ</w:t>
      </w:r>
      <w:r w:rsidRPr="00F26E78">
        <w:rPr>
          <w:rFonts w:ascii="Calibri" w:hAnsi="Calibri" w:cs="Calibri"/>
          <w:sz w:val="22"/>
          <w:szCs w:val="22"/>
        </w:rPr>
        <w:t xml:space="preserve">ουσιολόγιο </w:t>
      </w:r>
      <w:r w:rsidR="00DB002C" w:rsidRPr="00DB002C">
        <w:rPr>
          <w:rFonts w:ascii="Calibri" w:hAnsi="Calibri" w:cs="Calibri"/>
          <w:sz w:val="22"/>
          <w:szCs w:val="22"/>
        </w:rPr>
        <w:t>το οποίο υπογράφεται από τον δεύτερο συμβαλλόμενο υποχρεωτικά.</w:t>
      </w:r>
    </w:p>
    <w:p w:rsidR="005135F8" w:rsidRPr="00CB28FB" w:rsidRDefault="005135F8" w:rsidP="002B77AF">
      <w:pPr>
        <w:numPr>
          <w:ilvl w:val="0"/>
          <w:numId w:val="16"/>
        </w:numPr>
        <w:spacing w:after="120" w:line="276" w:lineRule="auto"/>
        <w:ind w:left="357" w:hanging="357"/>
        <w:jc w:val="both"/>
        <w:rPr>
          <w:rFonts w:ascii="Calibri" w:hAnsi="Calibri" w:cs="Calibri"/>
          <w:sz w:val="22"/>
          <w:szCs w:val="22"/>
        </w:rPr>
      </w:pPr>
      <w:r w:rsidRPr="00CB28FB">
        <w:rPr>
          <w:rFonts w:ascii="Calibri" w:hAnsi="Calibri" w:cs="Calibri"/>
          <w:sz w:val="22"/>
          <w:szCs w:val="22"/>
        </w:rPr>
        <w:t>Η διάρκεια της παρούσας Σύμ</w:t>
      </w:r>
      <w:r w:rsidR="00A5277A" w:rsidRPr="00CB28FB">
        <w:rPr>
          <w:rFonts w:ascii="Calibri" w:hAnsi="Calibri" w:cs="Calibri"/>
          <w:sz w:val="22"/>
          <w:szCs w:val="22"/>
        </w:rPr>
        <w:t>βασης ορίζεται από …………</w:t>
      </w:r>
      <w:r w:rsidRPr="00CB28FB">
        <w:rPr>
          <w:rFonts w:ascii="Calibri" w:hAnsi="Calibri" w:cs="Calibri"/>
          <w:sz w:val="22"/>
          <w:szCs w:val="22"/>
        </w:rPr>
        <w:t>…</w:t>
      </w:r>
      <w:r w:rsidR="00F26E78" w:rsidRPr="00CB28FB">
        <w:rPr>
          <w:rFonts w:ascii="Calibri" w:hAnsi="Calibri" w:cs="Calibri"/>
          <w:b/>
          <w:sz w:val="22"/>
          <w:szCs w:val="22"/>
          <w:vertAlign w:val="superscript"/>
        </w:rPr>
        <w:t>1</w:t>
      </w:r>
      <w:r w:rsidR="00177FE2" w:rsidRPr="00CB28FB">
        <w:rPr>
          <w:rFonts w:ascii="Calibri" w:hAnsi="Calibri" w:cs="Calibri"/>
          <w:b/>
          <w:sz w:val="22"/>
          <w:szCs w:val="22"/>
          <w:vertAlign w:val="superscript"/>
        </w:rPr>
        <w:t>3</w:t>
      </w:r>
      <w:r w:rsidRPr="00CB28FB">
        <w:rPr>
          <w:rFonts w:ascii="Calibri" w:hAnsi="Calibri" w:cs="Calibri"/>
          <w:sz w:val="22"/>
          <w:szCs w:val="22"/>
        </w:rPr>
        <w:t xml:space="preserve"> έως </w:t>
      </w:r>
      <w:r w:rsidR="00F26E78" w:rsidRPr="00CB28FB">
        <w:rPr>
          <w:rFonts w:ascii="Calibri" w:hAnsi="Calibri" w:cs="Calibri"/>
          <w:sz w:val="22"/>
          <w:szCs w:val="22"/>
        </w:rPr>
        <w:t>30</w:t>
      </w:r>
      <w:r w:rsidR="006B34C7" w:rsidRPr="00CB28FB">
        <w:rPr>
          <w:rFonts w:ascii="Calibri" w:hAnsi="Calibri" w:cs="Calibri"/>
          <w:sz w:val="22"/>
          <w:szCs w:val="22"/>
        </w:rPr>
        <w:t xml:space="preserve"> </w:t>
      </w:r>
      <w:r w:rsidR="00FF014F" w:rsidRPr="00CB28FB">
        <w:rPr>
          <w:rFonts w:ascii="Calibri" w:hAnsi="Calibri" w:cs="Calibri"/>
          <w:sz w:val="22"/>
          <w:szCs w:val="22"/>
        </w:rPr>
        <w:t xml:space="preserve">Ιουνίου </w:t>
      </w:r>
      <w:r w:rsidR="00BB1725" w:rsidRPr="00CB28FB">
        <w:rPr>
          <w:rFonts w:ascii="Calibri" w:hAnsi="Calibri" w:cs="Calibri"/>
          <w:sz w:val="22"/>
          <w:szCs w:val="22"/>
        </w:rPr>
        <w:t>2021</w:t>
      </w:r>
      <w:r w:rsidR="00A5277A" w:rsidRPr="00CB28FB">
        <w:rPr>
          <w:rFonts w:ascii="Calibri" w:hAnsi="Calibri" w:cs="Calibri"/>
          <w:sz w:val="22"/>
          <w:szCs w:val="22"/>
        </w:rPr>
        <w:t xml:space="preserve">, </w:t>
      </w:r>
      <w:r w:rsidR="002B77AF" w:rsidRPr="00CB28FB">
        <w:rPr>
          <w:rFonts w:ascii="Calibri" w:hAnsi="Calibri" w:cs="Calibri"/>
          <w:sz w:val="22"/>
          <w:szCs w:val="22"/>
        </w:rPr>
        <w:t>ή όπως ισχύει κάθε φορά, οπότε και λύεται αυτοδίκαια</w:t>
      </w:r>
      <w:r w:rsidR="002B77AF" w:rsidRPr="00CB28FB">
        <w:rPr>
          <w:rFonts w:ascii="Calibri" w:hAnsi="Calibri" w:cs="Calibri"/>
          <w:b/>
          <w:sz w:val="22"/>
          <w:szCs w:val="22"/>
        </w:rPr>
        <w:t>.</w:t>
      </w:r>
      <w:r w:rsidR="002B77AF" w:rsidRPr="00CB28FB">
        <w:rPr>
          <w:rFonts w:ascii="Calibri" w:hAnsi="Calibri" w:cs="Calibri"/>
          <w:sz w:val="22"/>
          <w:szCs w:val="22"/>
        </w:rPr>
        <w:t xml:space="preserve"> Επίσης, η παρούσα σύμβαση λύεται </w:t>
      </w:r>
      <w:r w:rsidR="002B77AF" w:rsidRPr="00CB28FB">
        <w:rPr>
          <w:rFonts w:asciiTheme="minorHAnsi" w:hAnsiTheme="minorHAnsi" w:cs="Calibri"/>
          <w:sz w:val="22"/>
          <w:szCs w:val="22"/>
        </w:rPr>
        <w:t xml:space="preserve">με καταγγελία για σπουδαίο λόγο σύμφωνα με το άρθρο 53 του </w:t>
      </w:r>
      <w:proofErr w:type="spellStart"/>
      <w:r w:rsidR="002B77AF" w:rsidRPr="00CB28FB">
        <w:rPr>
          <w:rFonts w:asciiTheme="minorHAnsi" w:hAnsiTheme="minorHAnsi" w:cs="Calibri"/>
          <w:sz w:val="22"/>
          <w:szCs w:val="22"/>
        </w:rPr>
        <w:t>π.δ</w:t>
      </w:r>
      <w:proofErr w:type="spellEnd"/>
      <w:r w:rsidR="002B77AF" w:rsidRPr="00CB28FB">
        <w:rPr>
          <w:rFonts w:asciiTheme="minorHAnsi" w:hAnsiTheme="minorHAnsi" w:cs="Calibri"/>
          <w:sz w:val="22"/>
          <w:szCs w:val="22"/>
        </w:rPr>
        <w:t>. 410/1988 (Α’ 191) σε συνδυασμό με την παρ. 3 του άρθρου 4 του ν. 4057/2012 (Α’ 54).</w:t>
      </w:r>
      <w:r w:rsidRPr="00CB28FB">
        <w:rPr>
          <w:rFonts w:ascii="Calibri" w:hAnsi="Calibri" w:cs="Calibri"/>
          <w:sz w:val="22"/>
          <w:szCs w:val="22"/>
        </w:rPr>
        <w:t xml:space="preserve"> </w:t>
      </w:r>
    </w:p>
    <w:p w:rsidR="005135F8" w:rsidRPr="00303904" w:rsidRDefault="005135F8" w:rsidP="00D50CA6">
      <w:pPr>
        <w:numPr>
          <w:ilvl w:val="0"/>
          <w:numId w:val="16"/>
        </w:numPr>
        <w:spacing w:after="120" w:line="276" w:lineRule="auto"/>
        <w:ind w:left="357" w:hanging="357"/>
        <w:jc w:val="both"/>
        <w:rPr>
          <w:rFonts w:ascii="Calibri" w:hAnsi="Calibri" w:cs="Calibri"/>
          <w:sz w:val="22"/>
          <w:szCs w:val="22"/>
        </w:rPr>
      </w:pPr>
      <w:r w:rsidRPr="00CB28FB">
        <w:rPr>
          <w:rFonts w:ascii="Calibri" w:hAnsi="Calibri" w:cs="Calibri"/>
          <w:sz w:val="22"/>
          <w:szCs w:val="22"/>
        </w:rPr>
        <w:t xml:space="preserve">Το ύψος των μικτών μηνιαίων </w:t>
      </w:r>
      <w:r w:rsidR="00A5277A" w:rsidRPr="00CB28FB">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sidR="00177FE2" w:rsidRPr="00177FE2">
        <w:rPr>
          <w:rFonts w:ascii="Calibri" w:hAnsi="Calibri" w:cs="Calibri"/>
          <w:b/>
          <w:sz w:val="22"/>
          <w:szCs w:val="22"/>
          <w:vertAlign w:val="superscript"/>
        </w:rPr>
        <w:t>4</w:t>
      </w:r>
      <w:r w:rsidRPr="00303904">
        <w:rPr>
          <w:rFonts w:ascii="Calibri" w:hAnsi="Calibri" w:cs="Calibri"/>
          <w:sz w:val="22"/>
          <w:szCs w:val="22"/>
        </w:rPr>
        <w:t>, κατ’ εφαρμογή των κείμενων διατάξεων</w:t>
      </w:r>
      <w:r w:rsidR="00A5277A">
        <w:rPr>
          <w:rFonts w:ascii="Calibri" w:hAnsi="Calibri" w:cs="Calibri"/>
          <w:sz w:val="22"/>
          <w:szCs w:val="22"/>
        </w:rPr>
        <w:t xml:space="preserve">, </w:t>
      </w:r>
      <w:r w:rsidR="00A5277A">
        <w:rPr>
          <w:rFonts w:asciiTheme="minorHAnsi" w:hAnsiTheme="minorHAnsi" w:cs="Calibri"/>
          <w:sz w:val="22"/>
          <w:szCs w:val="22"/>
        </w:rPr>
        <w:t>όπως ισχύουν,</w:t>
      </w:r>
      <w:r w:rsidR="00A5277A"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sidR="004C58F8">
        <w:rPr>
          <w:rFonts w:ascii="Calibri" w:hAnsi="Calibri" w:cs="Calibri"/>
          <w:sz w:val="22"/>
          <w:szCs w:val="22"/>
        </w:rPr>
        <w:t xml:space="preserve"> (πχ. </w:t>
      </w:r>
      <w:r w:rsidR="005D4A17">
        <w:rPr>
          <w:rFonts w:ascii="Calibri" w:hAnsi="Calibri" w:cs="Calibri"/>
          <w:sz w:val="22"/>
          <w:szCs w:val="22"/>
        </w:rPr>
        <w:t>α</w:t>
      </w:r>
      <w:r w:rsidR="004C58F8">
        <w:rPr>
          <w:rFonts w:ascii="Calibri" w:hAnsi="Calibri" w:cs="Calibri"/>
          <w:sz w:val="22"/>
          <w:szCs w:val="22"/>
        </w:rPr>
        <w:t xml:space="preserve">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F26E78" w:rsidRPr="00043AC8" w:rsidRDefault="00F26E78" w:rsidP="00D50CA6">
      <w:pPr>
        <w:numPr>
          <w:ilvl w:val="0"/>
          <w:numId w:val="16"/>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Η </w:t>
      </w:r>
      <w:r w:rsidRPr="00043AC8">
        <w:rPr>
          <w:rFonts w:asciiTheme="minorHAnsi" w:hAnsiTheme="minorHAnsi" w:cstheme="minorHAnsi"/>
          <w:sz w:val="22"/>
          <w:szCs w:val="22"/>
        </w:rPr>
        <w:t xml:space="preserve">παρούσα σύμβαση συνάπτεται στο πλαίσιο της Πράξης </w:t>
      </w:r>
      <w:r w:rsidRPr="00CB4A31">
        <w:rPr>
          <w:rFonts w:ascii="Calibri" w:hAnsi="Calibri" w:cs="Calibri"/>
          <w:b/>
          <w:sz w:val="22"/>
          <w:szCs w:val="22"/>
        </w:rPr>
        <w:t>«</w:t>
      </w:r>
      <w:r>
        <w:rPr>
          <w:rFonts w:ascii="Calibri" w:hAnsi="Calibri" w:cs="Calibri"/>
          <w:b/>
          <w:sz w:val="22"/>
          <w:szCs w:val="22"/>
          <w:lang w:eastAsia="en-US"/>
        </w:rPr>
        <w:t xml:space="preserve">ΕΝΙΣΧΥΣΗ ΥΠΟΣΤΗΡΙΚΤΙΚΩΝ ΔΟΜΩΝ ΕΚΠΑΙΔΕΥΣΗΣ </w:t>
      </w:r>
      <w:r w:rsidR="008418E2" w:rsidRPr="008418E2">
        <w:rPr>
          <w:rFonts w:ascii="Calibri" w:hAnsi="Calibri" w:cs="Calibri"/>
          <w:b/>
          <w:sz w:val="22"/>
          <w:szCs w:val="22"/>
          <w:lang w:eastAsia="en-US"/>
        </w:rPr>
        <w:t>2020-2021</w:t>
      </w:r>
      <w:r>
        <w:rPr>
          <w:rFonts w:ascii="Calibri" w:hAnsi="Calibri" w:cs="Tahoma"/>
          <w:b/>
          <w:sz w:val="22"/>
          <w:szCs w:val="22"/>
        </w:rPr>
        <w:t xml:space="preserve">», με κωδικό ΟΠΣ: </w:t>
      </w:r>
      <w:r w:rsidR="001C0E4B">
        <w:rPr>
          <w:rFonts w:ascii="Calibri" w:hAnsi="Calibri" w:cs="Tahoma"/>
          <w:b/>
          <w:sz w:val="22"/>
          <w:szCs w:val="22"/>
        </w:rPr>
        <w:t>5069632</w:t>
      </w:r>
      <w:r w:rsidRPr="00CB0080">
        <w:rPr>
          <w:rFonts w:ascii="Calibri" w:hAnsi="Calibri" w:cs="Tahoma"/>
          <w:sz w:val="22"/>
          <w:szCs w:val="22"/>
        </w:rPr>
        <w:t>, στο</w:t>
      </w:r>
      <w:r w:rsidRPr="000836B3">
        <w:rPr>
          <w:rFonts w:ascii="Calibri" w:hAnsi="Calibri" w:cs="Tahoma"/>
          <w:sz w:val="22"/>
          <w:szCs w:val="22"/>
        </w:rPr>
        <w:t xml:space="preserve"> πλαίσιο των Αξόνων Προτεραιότητας 6, 8 και 9,</w:t>
      </w:r>
      <w:r w:rsidRPr="000836B3">
        <w:rPr>
          <w:rFonts w:asciiTheme="minorHAnsi" w:hAnsiTheme="minorHAnsi"/>
          <w:sz w:val="22"/>
          <w:szCs w:val="22"/>
        </w:rPr>
        <w:t xml:space="preserve"> </w:t>
      </w:r>
      <w:r w:rsidRPr="000836B3">
        <w:rPr>
          <w:rFonts w:asciiTheme="minorHAnsi" w:hAnsiTheme="minorHAnsi" w:cstheme="minorHAnsi"/>
          <w:bCs/>
          <w:sz w:val="22"/>
          <w:szCs w:val="22"/>
        </w:rPr>
        <w:t>στο Επιχειρησιακό Πρόγραμμα «Ανάπτυξη Ανθ</w:t>
      </w:r>
      <w:r w:rsidRPr="00043AC8">
        <w:rPr>
          <w:rFonts w:asciiTheme="minorHAnsi" w:hAnsiTheme="minorHAnsi" w:cstheme="minorHAnsi"/>
          <w:bCs/>
          <w:sz w:val="22"/>
          <w:szCs w:val="22"/>
        </w:rPr>
        <w:t xml:space="preserve">ρώπινου Δυναμικού, Εκπαίδευση και Δια Βίου Μάθηση 2014-2020», </w:t>
      </w:r>
      <w:r w:rsidRPr="00043AC8">
        <w:rPr>
          <w:rFonts w:asciiTheme="minorHAnsi" w:hAnsiTheme="minorHAnsi" w:cstheme="minorHAnsi"/>
          <w:sz w:val="22"/>
          <w:szCs w:val="22"/>
        </w:rPr>
        <w:t xml:space="preserve">που συγχρηματοδοτείται από το Ευρωπαϊκό Κοινωνικό Ταμείο (ΕΚΤ) και το Ελληνικό Δημόσιο, με δικαιούχο την Επιτελική Δομή ΕΣΠΑ Τομέα Παιδείας του </w:t>
      </w:r>
      <w:r w:rsidR="002C46C4">
        <w:rPr>
          <w:rFonts w:asciiTheme="minorHAnsi" w:hAnsiTheme="minorHAnsi" w:cstheme="minorHAnsi"/>
          <w:sz w:val="22"/>
          <w:szCs w:val="22"/>
        </w:rPr>
        <w:t>ΥΠΑΙΘ</w:t>
      </w:r>
      <w:r w:rsidRPr="00043AC8">
        <w:rPr>
          <w:rFonts w:asciiTheme="minorHAnsi" w:hAnsiTheme="minorHAnsi" w:cstheme="minorHAnsi"/>
          <w:sz w:val="22"/>
          <w:szCs w:val="22"/>
        </w:rPr>
        <w:t>.</w:t>
      </w:r>
    </w:p>
    <w:p w:rsidR="00F26E78" w:rsidRPr="00043AC8" w:rsidRDefault="00F26E78" w:rsidP="00D50CA6">
      <w:pPr>
        <w:numPr>
          <w:ilvl w:val="0"/>
          <w:numId w:val="16"/>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F26E78" w:rsidRPr="00043AC8" w:rsidRDefault="00F26E78" w:rsidP="00F26E78">
      <w:pPr>
        <w:jc w:val="both"/>
        <w:rPr>
          <w:rFonts w:asciiTheme="minorHAnsi" w:hAnsiTheme="minorHAnsi" w:cstheme="minorHAnsi"/>
          <w:sz w:val="22"/>
          <w:szCs w:val="22"/>
          <w:highlight w:val="yellow"/>
        </w:rPr>
      </w:pPr>
    </w:p>
    <w:tbl>
      <w:tblPr>
        <w:tblW w:w="0" w:type="auto"/>
        <w:tblInd w:w="529" w:type="dxa"/>
        <w:tblLook w:val="01E0" w:firstRow="1" w:lastRow="1" w:firstColumn="1" w:lastColumn="1" w:noHBand="0" w:noVBand="0"/>
      </w:tblPr>
      <w:tblGrid>
        <w:gridCol w:w="4643"/>
        <w:gridCol w:w="4643"/>
      </w:tblGrid>
      <w:tr w:rsidR="00F26E78" w:rsidRPr="00043AC8" w:rsidTr="00CB0080">
        <w:tc>
          <w:tcPr>
            <w:tcW w:w="4643" w:type="dxa"/>
            <w:hideMark/>
          </w:tcPr>
          <w:p w:rsidR="00F26E78" w:rsidRPr="00043AC8" w:rsidRDefault="00F26E78" w:rsidP="00CB008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υπογραφή και σφραγίδα</w:t>
            </w:r>
          </w:p>
          <w:p w:rsidR="00F26E78" w:rsidRPr="00043AC8" w:rsidRDefault="00F26E78" w:rsidP="00CB008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του Διευθυντή</w:t>
            </w:r>
            <w:r>
              <w:rPr>
                <w:rFonts w:asciiTheme="minorHAnsi" w:hAnsiTheme="minorHAnsi" w:cstheme="minorHAnsi"/>
                <w:sz w:val="22"/>
                <w:szCs w:val="22"/>
                <w:lang w:eastAsia="en-US"/>
              </w:rPr>
              <w:t>/</w:t>
            </w:r>
            <w:proofErr w:type="spellStart"/>
            <w:r>
              <w:rPr>
                <w:rFonts w:asciiTheme="minorHAnsi" w:hAnsiTheme="minorHAnsi" w:cstheme="minorHAnsi"/>
                <w:sz w:val="22"/>
                <w:szCs w:val="22"/>
                <w:lang w:eastAsia="en-US"/>
              </w:rPr>
              <w:t>ντριας</w:t>
            </w:r>
            <w:proofErr w:type="spellEnd"/>
            <w:r w:rsidRPr="00043AC8">
              <w:rPr>
                <w:rFonts w:asciiTheme="minorHAnsi" w:hAnsiTheme="minorHAnsi" w:cstheme="minorHAnsi"/>
                <w:sz w:val="22"/>
                <w:szCs w:val="22"/>
                <w:lang w:eastAsia="en-US"/>
              </w:rPr>
              <w:t xml:space="preserve"> της Περιφερειακής Διεύθυνσης Πρωτοβάθμιας και Δευτεροβάθμιας Εκπαίδευσης)</w:t>
            </w:r>
          </w:p>
        </w:tc>
        <w:tc>
          <w:tcPr>
            <w:tcW w:w="4643" w:type="dxa"/>
            <w:hideMark/>
          </w:tcPr>
          <w:p w:rsidR="00F26E78" w:rsidRPr="00043AC8" w:rsidRDefault="00F26E78" w:rsidP="00CB008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και υπογραφή Αναπληρωτή Εκπαιδευτικού)</w:t>
            </w:r>
          </w:p>
        </w:tc>
      </w:tr>
    </w:tbl>
    <w:p w:rsidR="006E6523" w:rsidRDefault="006E6523">
      <w:pPr>
        <w:rPr>
          <w:rFonts w:ascii="Calibri" w:hAnsi="Calibri" w:cs="Calibri"/>
          <w:sz w:val="22"/>
          <w:szCs w:val="22"/>
        </w:rPr>
      </w:pPr>
      <w:r>
        <w:rPr>
          <w:rFonts w:ascii="Calibri" w:hAnsi="Calibri" w:cs="Calibri"/>
          <w:sz w:val="22"/>
          <w:szCs w:val="22"/>
        </w:rPr>
        <w:br w:type="page"/>
      </w:r>
    </w:p>
    <w:p w:rsidR="005135F8" w:rsidRPr="00303904" w:rsidRDefault="005135F8" w:rsidP="005135F8">
      <w:pPr>
        <w:pBdr>
          <w:top w:val="single" w:sz="4" w:space="1" w:color="auto"/>
        </w:pBdr>
        <w:rPr>
          <w:rFonts w:ascii="Calibri" w:hAnsi="Calibri" w:cs="Calibri"/>
          <w:b/>
          <w:i/>
        </w:rPr>
      </w:pPr>
      <w:r w:rsidRPr="00303904">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24"/>
        <w:gridCol w:w="2661"/>
        <w:gridCol w:w="426"/>
        <w:gridCol w:w="2389"/>
        <w:gridCol w:w="574"/>
        <w:gridCol w:w="3523"/>
      </w:tblGrid>
      <w:tr w:rsidR="00177FE2" w:rsidRPr="00303904" w:rsidTr="00177FE2">
        <w:tc>
          <w:tcPr>
            <w:tcW w:w="212" w:type="pct"/>
            <w:vAlign w:val="center"/>
            <w:hideMark/>
          </w:tcPr>
          <w:p w:rsidR="00177FE2" w:rsidRPr="00303904" w:rsidRDefault="00177FE2" w:rsidP="00ED0333">
            <w:pPr>
              <w:rPr>
                <w:rFonts w:ascii="Calibri" w:hAnsi="Calibri" w:cs="Calibri"/>
                <w:b/>
                <w:sz w:val="18"/>
                <w:szCs w:val="18"/>
              </w:rPr>
            </w:pPr>
            <w:r w:rsidRPr="00303904">
              <w:rPr>
                <w:rFonts w:ascii="Calibri" w:hAnsi="Calibri" w:cs="Calibri"/>
                <w:b/>
                <w:sz w:val="18"/>
                <w:szCs w:val="18"/>
              </w:rPr>
              <w:t>1</w:t>
            </w:r>
          </w:p>
        </w:tc>
        <w:tc>
          <w:tcPr>
            <w:tcW w:w="1331" w:type="pct"/>
            <w:vAlign w:val="center"/>
            <w:hideMark/>
          </w:tcPr>
          <w:p w:rsidR="00177FE2" w:rsidRPr="00303904" w:rsidRDefault="00177FE2" w:rsidP="00ED0333">
            <w:pPr>
              <w:rPr>
                <w:rFonts w:ascii="Calibri" w:hAnsi="Calibri" w:cs="Calibri"/>
                <w:sz w:val="18"/>
                <w:szCs w:val="18"/>
              </w:rPr>
            </w:pPr>
            <w:r w:rsidRPr="00303904">
              <w:rPr>
                <w:rFonts w:ascii="Calibri" w:hAnsi="Calibri" w:cs="Calibri"/>
                <w:sz w:val="18"/>
                <w:szCs w:val="18"/>
              </w:rPr>
              <w:t>Περιφέρεια</w:t>
            </w:r>
          </w:p>
        </w:tc>
        <w:tc>
          <w:tcPr>
            <w:tcW w:w="213" w:type="pct"/>
            <w:vAlign w:val="center"/>
          </w:tcPr>
          <w:p w:rsidR="00177FE2" w:rsidRPr="00303904" w:rsidRDefault="00177FE2" w:rsidP="002072D4">
            <w:pPr>
              <w:rPr>
                <w:rFonts w:ascii="Calibri" w:hAnsi="Calibri" w:cs="Calibri"/>
                <w:b/>
                <w:sz w:val="18"/>
                <w:szCs w:val="18"/>
              </w:rPr>
            </w:pPr>
            <w:r w:rsidRPr="00303904">
              <w:rPr>
                <w:rFonts w:ascii="Calibri" w:hAnsi="Calibri" w:cs="Calibri"/>
                <w:b/>
                <w:sz w:val="18"/>
                <w:szCs w:val="18"/>
              </w:rPr>
              <w:t>7</w:t>
            </w:r>
          </w:p>
        </w:tc>
        <w:tc>
          <w:tcPr>
            <w:tcW w:w="1195" w:type="pct"/>
            <w:vAlign w:val="center"/>
          </w:tcPr>
          <w:p w:rsidR="00177FE2" w:rsidRPr="00303904" w:rsidRDefault="00177FE2" w:rsidP="00F816D8">
            <w:pPr>
              <w:rPr>
                <w:rFonts w:ascii="Calibri" w:hAnsi="Calibri" w:cs="Calibri"/>
                <w:sz w:val="18"/>
                <w:szCs w:val="18"/>
              </w:rPr>
            </w:pPr>
            <w:r w:rsidRPr="00672C53">
              <w:rPr>
                <w:rFonts w:ascii="Calibri" w:hAnsi="Calibri" w:cs="Calibri"/>
                <w:sz w:val="18"/>
                <w:szCs w:val="18"/>
              </w:rPr>
              <w:t xml:space="preserve">Όνομα και επώνυμο </w:t>
            </w:r>
            <w:r w:rsidR="00F816D8">
              <w:rPr>
                <w:rFonts w:ascii="Calibri" w:hAnsi="Calibri" w:cs="Calibri"/>
                <w:sz w:val="18"/>
                <w:szCs w:val="18"/>
              </w:rPr>
              <w:t>αναπληρωτή</w:t>
            </w:r>
          </w:p>
        </w:tc>
        <w:tc>
          <w:tcPr>
            <w:tcW w:w="287" w:type="pct"/>
            <w:vAlign w:val="center"/>
          </w:tcPr>
          <w:p w:rsidR="00177FE2" w:rsidRPr="00303904" w:rsidRDefault="00177FE2" w:rsidP="002072D4">
            <w:pPr>
              <w:rPr>
                <w:rFonts w:ascii="Calibri" w:hAnsi="Calibri" w:cs="Calibri"/>
                <w:b/>
                <w:sz w:val="18"/>
                <w:szCs w:val="18"/>
              </w:rPr>
            </w:pPr>
            <w:r w:rsidRPr="00303904">
              <w:rPr>
                <w:rFonts w:ascii="Calibri" w:hAnsi="Calibri" w:cs="Calibri"/>
                <w:b/>
                <w:sz w:val="18"/>
                <w:szCs w:val="18"/>
              </w:rPr>
              <w:t>13</w:t>
            </w:r>
          </w:p>
        </w:tc>
        <w:tc>
          <w:tcPr>
            <w:tcW w:w="1762" w:type="pct"/>
            <w:vAlign w:val="center"/>
          </w:tcPr>
          <w:p w:rsidR="00177FE2" w:rsidRPr="00177FE2" w:rsidRDefault="00177FE2" w:rsidP="00177FE2">
            <w:pPr>
              <w:rPr>
                <w:rFonts w:ascii="Calibri" w:hAnsi="Calibri" w:cs="Calibri"/>
                <w:sz w:val="18"/>
                <w:szCs w:val="18"/>
              </w:rPr>
            </w:pPr>
            <w:r w:rsidRPr="00303904">
              <w:rPr>
                <w:rFonts w:ascii="Calibri" w:hAnsi="Calibri" w:cs="Calibri"/>
                <w:sz w:val="18"/>
                <w:szCs w:val="18"/>
              </w:rPr>
              <w:t xml:space="preserve">Ημ/νία έναρξης είναι η ημερομηνία ανάληψης υπηρεσίας του </w:t>
            </w:r>
            <w:r w:rsidR="00F816D8">
              <w:rPr>
                <w:rFonts w:ascii="Calibri" w:hAnsi="Calibri" w:cs="Calibri"/>
                <w:sz w:val="18"/>
                <w:szCs w:val="18"/>
              </w:rPr>
              <w:t>αναπληρωτή</w:t>
            </w:r>
          </w:p>
        </w:tc>
      </w:tr>
      <w:tr w:rsidR="00697227" w:rsidRPr="00303904" w:rsidTr="00697227">
        <w:tc>
          <w:tcPr>
            <w:tcW w:w="212" w:type="pct"/>
            <w:vAlign w:val="center"/>
            <w:hideMark/>
          </w:tcPr>
          <w:p w:rsidR="00697227" w:rsidRPr="00303904" w:rsidRDefault="00697227" w:rsidP="00ED0333">
            <w:pPr>
              <w:rPr>
                <w:rFonts w:ascii="Calibri" w:hAnsi="Calibri" w:cs="Calibri"/>
                <w:b/>
                <w:sz w:val="18"/>
                <w:szCs w:val="18"/>
              </w:rPr>
            </w:pPr>
            <w:r w:rsidRPr="00303904">
              <w:rPr>
                <w:rFonts w:ascii="Calibri" w:hAnsi="Calibri" w:cs="Calibri"/>
                <w:b/>
                <w:sz w:val="18"/>
                <w:szCs w:val="18"/>
              </w:rPr>
              <w:t>2</w:t>
            </w:r>
          </w:p>
        </w:tc>
        <w:tc>
          <w:tcPr>
            <w:tcW w:w="1331" w:type="pct"/>
            <w:vAlign w:val="center"/>
          </w:tcPr>
          <w:p w:rsidR="00697227" w:rsidRPr="00697227" w:rsidRDefault="00697227" w:rsidP="00165464">
            <w:pPr>
              <w:rPr>
                <w:rFonts w:asciiTheme="minorHAnsi" w:hAnsiTheme="minorHAnsi" w:cs="Calibri"/>
                <w:sz w:val="18"/>
                <w:szCs w:val="18"/>
              </w:rPr>
            </w:pPr>
            <w:r w:rsidRPr="00697227">
              <w:rPr>
                <w:rFonts w:asciiTheme="minorHAnsi" w:hAnsiTheme="minorHAnsi" w:cs="Calibri"/>
                <w:sz w:val="18"/>
                <w:szCs w:val="18"/>
              </w:rPr>
              <w:t>Νομός που αντιστοιχεί στην Δ/νση Εκπαίδευσης</w:t>
            </w:r>
          </w:p>
        </w:tc>
        <w:tc>
          <w:tcPr>
            <w:tcW w:w="213" w:type="pct"/>
            <w:vAlign w:val="center"/>
          </w:tcPr>
          <w:p w:rsidR="00697227" w:rsidRPr="00303904" w:rsidRDefault="00697227" w:rsidP="002072D4">
            <w:pPr>
              <w:rPr>
                <w:rFonts w:ascii="Calibri" w:hAnsi="Calibri" w:cs="Calibri"/>
                <w:b/>
                <w:sz w:val="18"/>
                <w:szCs w:val="18"/>
              </w:rPr>
            </w:pPr>
            <w:r w:rsidRPr="00303904">
              <w:rPr>
                <w:rFonts w:ascii="Calibri" w:hAnsi="Calibri" w:cs="Calibri"/>
                <w:b/>
                <w:sz w:val="18"/>
                <w:szCs w:val="18"/>
              </w:rPr>
              <w:t>8</w:t>
            </w:r>
          </w:p>
        </w:tc>
        <w:tc>
          <w:tcPr>
            <w:tcW w:w="1195" w:type="pct"/>
            <w:vAlign w:val="center"/>
          </w:tcPr>
          <w:p w:rsidR="00697227" w:rsidRPr="00F816D8" w:rsidRDefault="00697227" w:rsidP="00F816D8">
            <w:pPr>
              <w:rPr>
                <w:rFonts w:ascii="Calibri" w:hAnsi="Calibri" w:cs="Calibri"/>
                <w:sz w:val="18"/>
                <w:szCs w:val="18"/>
              </w:rPr>
            </w:pPr>
            <w:r w:rsidRPr="00672C53">
              <w:rPr>
                <w:rFonts w:ascii="Calibri" w:hAnsi="Calibri" w:cs="Calibri"/>
                <w:sz w:val="18"/>
                <w:szCs w:val="18"/>
              </w:rPr>
              <w:t xml:space="preserve">Πατρώνυμο </w:t>
            </w:r>
            <w:r w:rsidR="00F816D8">
              <w:rPr>
                <w:rFonts w:ascii="Calibri" w:hAnsi="Calibri" w:cs="Calibri"/>
                <w:sz w:val="18"/>
                <w:szCs w:val="18"/>
              </w:rPr>
              <w:t>αναπληρωτή</w:t>
            </w:r>
          </w:p>
        </w:tc>
        <w:tc>
          <w:tcPr>
            <w:tcW w:w="287" w:type="pct"/>
            <w:vAlign w:val="center"/>
          </w:tcPr>
          <w:p w:rsidR="00697227" w:rsidRPr="00303904" w:rsidRDefault="00697227" w:rsidP="002072D4">
            <w:pPr>
              <w:rPr>
                <w:rFonts w:ascii="Calibri" w:hAnsi="Calibri" w:cs="Calibri"/>
                <w:b/>
                <w:sz w:val="18"/>
                <w:szCs w:val="18"/>
              </w:rPr>
            </w:pPr>
            <w:r w:rsidRPr="00303904">
              <w:rPr>
                <w:rFonts w:ascii="Calibri" w:hAnsi="Calibri" w:cs="Calibri"/>
                <w:b/>
                <w:sz w:val="18"/>
                <w:szCs w:val="18"/>
              </w:rPr>
              <w:t>14</w:t>
            </w:r>
          </w:p>
        </w:tc>
        <w:tc>
          <w:tcPr>
            <w:tcW w:w="1762" w:type="pct"/>
            <w:vAlign w:val="center"/>
          </w:tcPr>
          <w:p w:rsidR="00697227" w:rsidRPr="0065437D" w:rsidRDefault="00697227" w:rsidP="00177FE2">
            <w:pPr>
              <w:rPr>
                <w:rFonts w:asciiTheme="minorHAnsi" w:hAnsiTheme="minorHAnsi" w:cs="Calibri"/>
                <w:sz w:val="18"/>
                <w:szCs w:val="18"/>
              </w:rPr>
            </w:pPr>
            <w:r w:rsidRPr="00947E44">
              <w:rPr>
                <w:rFonts w:asciiTheme="minorHAnsi" w:hAnsiTheme="minorHAnsi" w:cs="Calibri"/>
                <w:sz w:val="18"/>
                <w:szCs w:val="18"/>
              </w:rPr>
              <w:t xml:space="preserve">Ποσό (αριθμ. και ολογράφως), σύμφωνα με την προϋπηρεσία και τα επιδόματα του </w:t>
            </w:r>
            <w:r w:rsidR="00F816D8">
              <w:rPr>
                <w:rFonts w:ascii="Calibri" w:hAnsi="Calibri" w:cs="Calibri"/>
                <w:sz w:val="18"/>
                <w:szCs w:val="18"/>
              </w:rPr>
              <w:t>αναπληρωτή</w:t>
            </w:r>
            <w:r w:rsidR="00F816D8" w:rsidRPr="00947E44">
              <w:rPr>
                <w:rFonts w:asciiTheme="minorHAnsi" w:hAnsiTheme="minorHAnsi" w:cs="Calibri"/>
                <w:sz w:val="18"/>
                <w:szCs w:val="18"/>
              </w:rPr>
              <w:t xml:space="preserve"> </w:t>
            </w:r>
            <w:r w:rsidRPr="00947E44">
              <w:rPr>
                <w:rFonts w:asciiTheme="minorHAnsi" w:hAnsiTheme="minorHAnsi" w:cs="Calibri"/>
                <w:sz w:val="18"/>
                <w:szCs w:val="18"/>
              </w:rPr>
              <w:t>*</w:t>
            </w:r>
          </w:p>
        </w:tc>
      </w:tr>
      <w:tr w:rsidR="00697227" w:rsidRPr="00303904" w:rsidTr="00177FE2">
        <w:tc>
          <w:tcPr>
            <w:tcW w:w="212" w:type="pct"/>
            <w:vAlign w:val="center"/>
            <w:hideMark/>
          </w:tcPr>
          <w:p w:rsidR="00697227" w:rsidRPr="00303904" w:rsidRDefault="00697227" w:rsidP="00ED0333">
            <w:pPr>
              <w:rPr>
                <w:rFonts w:ascii="Calibri" w:hAnsi="Calibri" w:cs="Calibri"/>
                <w:b/>
                <w:sz w:val="18"/>
                <w:szCs w:val="18"/>
              </w:rPr>
            </w:pPr>
            <w:r w:rsidRPr="00303904">
              <w:rPr>
                <w:rFonts w:ascii="Calibri" w:hAnsi="Calibri" w:cs="Calibri"/>
                <w:b/>
                <w:sz w:val="18"/>
                <w:szCs w:val="18"/>
              </w:rPr>
              <w:t>3</w:t>
            </w:r>
          </w:p>
        </w:tc>
        <w:tc>
          <w:tcPr>
            <w:tcW w:w="1331" w:type="pct"/>
            <w:vAlign w:val="center"/>
            <w:hideMark/>
          </w:tcPr>
          <w:p w:rsidR="00697227" w:rsidRPr="0065437D" w:rsidRDefault="00697227" w:rsidP="00165464">
            <w:pPr>
              <w:rPr>
                <w:rFonts w:asciiTheme="minorHAnsi" w:hAnsiTheme="minorHAnsi" w:cs="Calibri"/>
                <w:sz w:val="18"/>
                <w:szCs w:val="18"/>
              </w:rPr>
            </w:pPr>
            <w:r w:rsidRPr="0065437D">
              <w:rPr>
                <w:rFonts w:asciiTheme="minorHAnsi" w:hAnsiTheme="minorHAnsi" w:cs="Calibri"/>
                <w:sz w:val="18"/>
                <w:szCs w:val="18"/>
              </w:rPr>
              <w:t>Ημερομηνία</w:t>
            </w:r>
          </w:p>
        </w:tc>
        <w:tc>
          <w:tcPr>
            <w:tcW w:w="213" w:type="pct"/>
            <w:vAlign w:val="center"/>
          </w:tcPr>
          <w:p w:rsidR="00697227" w:rsidRPr="00303904" w:rsidRDefault="00697227" w:rsidP="002072D4">
            <w:pPr>
              <w:rPr>
                <w:rFonts w:ascii="Calibri" w:hAnsi="Calibri" w:cs="Calibri"/>
                <w:b/>
                <w:sz w:val="18"/>
                <w:szCs w:val="18"/>
              </w:rPr>
            </w:pPr>
            <w:r w:rsidRPr="00303904">
              <w:rPr>
                <w:rFonts w:ascii="Calibri" w:hAnsi="Calibri" w:cs="Calibri"/>
                <w:b/>
                <w:sz w:val="18"/>
                <w:szCs w:val="18"/>
              </w:rPr>
              <w:t>9</w:t>
            </w:r>
          </w:p>
        </w:tc>
        <w:tc>
          <w:tcPr>
            <w:tcW w:w="1195" w:type="pct"/>
            <w:vAlign w:val="center"/>
          </w:tcPr>
          <w:p w:rsidR="00697227" w:rsidRPr="00303904" w:rsidRDefault="00697227" w:rsidP="00177FE2">
            <w:pPr>
              <w:rPr>
                <w:rFonts w:ascii="Calibri" w:hAnsi="Calibri" w:cs="Calibri"/>
                <w:sz w:val="18"/>
                <w:szCs w:val="18"/>
              </w:rPr>
            </w:pPr>
            <w:r w:rsidRPr="00672C53">
              <w:rPr>
                <w:rFonts w:ascii="Calibri" w:hAnsi="Calibri" w:cs="Calibri"/>
                <w:sz w:val="18"/>
                <w:szCs w:val="18"/>
              </w:rPr>
              <w:t xml:space="preserve">Α.Δ.Τ., Α.Φ.Μ., Δ.Ο.Υ. </w:t>
            </w:r>
            <w:r w:rsidR="00F816D8">
              <w:rPr>
                <w:rFonts w:ascii="Calibri" w:hAnsi="Calibri" w:cs="Calibri"/>
                <w:sz w:val="18"/>
                <w:szCs w:val="18"/>
              </w:rPr>
              <w:t>αναπληρωτή</w:t>
            </w:r>
          </w:p>
        </w:tc>
        <w:tc>
          <w:tcPr>
            <w:tcW w:w="287" w:type="pct"/>
            <w:vAlign w:val="center"/>
          </w:tcPr>
          <w:p w:rsidR="00697227" w:rsidRPr="00303904" w:rsidRDefault="00697227" w:rsidP="002072D4">
            <w:pPr>
              <w:rPr>
                <w:rFonts w:ascii="Calibri" w:hAnsi="Calibri" w:cs="Calibri"/>
                <w:b/>
                <w:sz w:val="18"/>
                <w:szCs w:val="18"/>
              </w:rPr>
            </w:pPr>
          </w:p>
        </w:tc>
        <w:tc>
          <w:tcPr>
            <w:tcW w:w="1762" w:type="pct"/>
            <w:vAlign w:val="center"/>
          </w:tcPr>
          <w:p w:rsidR="00697227" w:rsidRPr="00303904" w:rsidRDefault="00697227" w:rsidP="00177FE2">
            <w:pPr>
              <w:rPr>
                <w:rFonts w:ascii="Calibri" w:hAnsi="Calibri" w:cs="Calibri"/>
                <w:sz w:val="18"/>
                <w:szCs w:val="18"/>
              </w:rPr>
            </w:pPr>
          </w:p>
        </w:tc>
      </w:tr>
      <w:tr w:rsidR="00697227" w:rsidRPr="00303904" w:rsidTr="00177FE2">
        <w:tc>
          <w:tcPr>
            <w:tcW w:w="212" w:type="pct"/>
            <w:vAlign w:val="center"/>
            <w:hideMark/>
          </w:tcPr>
          <w:p w:rsidR="00697227" w:rsidRPr="00303904" w:rsidRDefault="00697227" w:rsidP="00ED0333">
            <w:pPr>
              <w:rPr>
                <w:rFonts w:ascii="Calibri" w:hAnsi="Calibri" w:cs="Calibri"/>
                <w:b/>
                <w:sz w:val="18"/>
                <w:szCs w:val="18"/>
              </w:rPr>
            </w:pPr>
            <w:r w:rsidRPr="00303904">
              <w:rPr>
                <w:rFonts w:ascii="Calibri" w:hAnsi="Calibri" w:cs="Calibri"/>
                <w:b/>
                <w:sz w:val="18"/>
                <w:szCs w:val="18"/>
              </w:rPr>
              <w:t>4</w:t>
            </w:r>
          </w:p>
        </w:tc>
        <w:tc>
          <w:tcPr>
            <w:tcW w:w="1331" w:type="pct"/>
            <w:vAlign w:val="center"/>
            <w:hideMark/>
          </w:tcPr>
          <w:p w:rsidR="00697227" w:rsidRPr="0065437D" w:rsidRDefault="00697227" w:rsidP="00165464">
            <w:pPr>
              <w:rPr>
                <w:rFonts w:asciiTheme="minorHAnsi" w:hAnsiTheme="minorHAnsi" w:cs="Calibri"/>
                <w:sz w:val="18"/>
                <w:szCs w:val="18"/>
              </w:rPr>
            </w:pPr>
            <w:r w:rsidRPr="00947E44">
              <w:rPr>
                <w:rFonts w:asciiTheme="minorHAnsi" w:hAnsiTheme="minorHAnsi" w:cs="Calibri"/>
                <w:sz w:val="18"/>
                <w:szCs w:val="18"/>
              </w:rPr>
              <w:t>Αρ. πρωτ. Απόφασης Πρόσληψης</w:t>
            </w:r>
          </w:p>
        </w:tc>
        <w:tc>
          <w:tcPr>
            <w:tcW w:w="213" w:type="pct"/>
            <w:vAlign w:val="center"/>
          </w:tcPr>
          <w:p w:rsidR="00697227" w:rsidRPr="00303904" w:rsidRDefault="00697227" w:rsidP="002072D4">
            <w:pPr>
              <w:rPr>
                <w:rFonts w:ascii="Calibri" w:hAnsi="Calibri" w:cs="Calibri"/>
                <w:b/>
                <w:sz w:val="18"/>
                <w:szCs w:val="18"/>
              </w:rPr>
            </w:pPr>
            <w:r w:rsidRPr="00303904">
              <w:rPr>
                <w:rFonts w:ascii="Calibri" w:hAnsi="Calibri" w:cs="Calibri"/>
                <w:b/>
                <w:sz w:val="18"/>
                <w:szCs w:val="18"/>
              </w:rPr>
              <w:t>10</w:t>
            </w:r>
          </w:p>
        </w:tc>
        <w:tc>
          <w:tcPr>
            <w:tcW w:w="1195" w:type="pct"/>
            <w:vAlign w:val="center"/>
          </w:tcPr>
          <w:p w:rsidR="00697227" w:rsidRPr="00303904" w:rsidRDefault="00697227" w:rsidP="00177FE2">
            <w:pPr>
              <w:rPr>
                <w:rFonts w:ascii="Calibri" w:hAnsi="Calibri" w:cs="Calibri"/>
                <w:sz w:val="18"/>
                <w:szCs w:val="18"/>
              </w:rPr>
            </w:pPr>
            <w:r w:rsidRPr="00672C53">
              <w:rPr>
                <w:rFonts w:ascii="Calibri" w:hAnsi="Calibri" w:cs="Calibri"/>
                <w:sz w:val="18"/>
                <w:szCs w:val="18"/>
              </w:rPr>
              <w:t xml:space="preserve">Ταχ. δ/νση </w:t>
            </w:r>
            <w:r w:rsidR="00F816D8">
              <w:rPr>
                <w:rFonts w:ascii="Calibri" w:hAnsi="Calibri" w:cs="Calibri"/>
                <w:sz w:val="18"/>
                <w:szCs w:val="18"/>
              </w:rPr>
              <w:t>αναπληρωτή</w:t>
            </w:r>
          </w:p>
        </w:tc>
        <w:tc>
          <w:tcPr>
            <w:tcW w:w="287" w:type="pct"/>
            <w:vAlign w:val="center"/>
          </w:tcPr>
          <w:p w:rsidR="00697227" w:rsidRPr="00303904" w:rsidRDefault="00697227" w:rsidP="002072D4">
            <w:pPr>
              <w:rPr>
                <w:rFonts w:ascii="Calibri" w:hAnsi="Calibri" w:cs="Calibri"/>
                <w:b/>
                <w:sz w:val="18"/>
                <w:szCs w:val="18"/>
              </w:rPr>
            </w:pPr>
          </w:p>
        </w:tc>
        <w:tc>
          <w:tcPr>
            <w:tcW w:w="1762" w:type="pct"/>
            <w:vAlign w:val="center"/>
          </w:tcPr>
          <w:p w:rsidR="00697227" w:rsidRPr="00303904" w:rsidRDefault="00697227" w:rsidP="002072D4">
            <w:pPr>
              <w:rPr>
                <w:rFonts w:ascii="Calibri" w:hAnsi="Calibri" w:cs="Calibri"/>
                <w:sz w:val="18"/>
                <w:szCs w:val="18"/>
              </w:rPr>
            </w:pPr>
          </w:p>
        </w:tc>
      </w:tr>
      <w:tr w:rsidR="00697227" w:rsidRPr="00303904" w:rsidTr="00177FE2">
        <w:tc>
          <w:tcPr>
            <w:tcW w:w="212" w:type="pct"/>
            <w:vAlign w:val="center"/>
            <w:hideMark/>
          </w:tcPr>
          <w:p w:rsidR="00697227" w:rsidRPr="00303904" w:rsidRDefault="00697227" w:rsidP="00ED0333">
            <w:pPr>
              <w:rPr>
                <w:rFonts w:ascii="Calibri" w:hAnsi="Calibri" w:cs="Calibri"/>
                <w:b/>
                <w:sz w:val="18"/>
                <w:szCs w:val="18"/>
              </w:rPr>
            </w:pPr>
            <w:r w:rsidRPr="00303904">
              <w:rPr>
                <w:rFonts w:ascii="Calibri" w:hAnsi="Calibri" w:cs="Calibri"/>
                <w:b/>
                <w:sz w:val="18"/>
                <w:szCs w:val="18"/>
              </w:rPr>
              <w:t>5</w:t>
            </w:r>
          </w:p>
        </w:tc>
        <w:tc>
          <w:tcPr>
            <w:tcW w:w="1331" w:type="pct"/>
            <w:vAlign w:val="center"/>
          </w:tcPr>
          <w:p w:rsidR="00697227" w:rsidRPr="0065437D" w:rsidRDefault="00697227" w:rsidP="00165464">
            <w:pPr>
              <w:rPr>
                <w:rFonts w:asciiTheme="minorHAnsi" w:hAnsiTheme="minorHAnsi" w:cs="Calibri"/>
                <w:sz w:val="18"/>
                <w:szCs w:val="18"/>
              </w:rPr>
            </w:pPr>
            <w:r w:rsidRPr="0065437D">
              <w:rPr>
                <w:rFonts w:asciiTheme="minorHAnsi" w:hAnsiTheme="minorHAnsi" w:cs="Calibri"/>
                <w:sz w:val="18"/>
                <w:szCs w:val="18"/>
              </w:rPr>
              <w:t>Περιοχή</w:t>
            </w:r>
          </w:p>
        </w:tc>
        <w:tc>
          <w:tcPr>
            <w:tcW w:w="213" w:type="pct"/>
            <w:vAlign w:val="center"/>
          </w:tcPr>
          <w:p w:rsidR="00697227" w:rsidRPr="00303904" w:rsidRDefault="00697227" w:rsidP="002072D4">
            <w:pPr>
              <w:rPr>
                <w:rFonts w:ascii="Calibri" w:hAnsi="Calibri" w:cs="Calibri"/>
                <w:b/>
                <w:sz w:val="18"/>
                <w:szCs w:val="18"/>
              </w:rPr>
            </w:pPr>
            <w:r w:rsidRPr="00303904">
              <w:rPr>
                <w:rFonts w:ascii="Calibri" w:hAnsi="Calibri" w:cs="Calibri"/>
                <w:b/>
                <w:sz w:val="18"/>
                <w:szCs w:val="18"/>
              </w:rPr>
              <w:t>11</w:t>
            </w:r>
          </w:p>
        </w:tc>
        <w:tc>
          <w:tcPr>
            <w:tcW w:w="1195" w:type="pct"/>
            <w:vAlign w:val="center"/>
          </w:tcPr>
          <w:p w:rsidR="00697227" w:rsidRPr="00303904" w:rsidRDefault="00697227" w:rsidP="00177FE2">
            <w:pPr>
              <w:rPr>
                <w:rFonts w:ascii="Calibri" w:hAnsi="Calibri" w:cs="Calibri"/>
                <w:sz w:val="18"/>
                <w:szCs w:val="18"/>
              </w:rPr>
            </w:pPr>
            <w:r w:rsidRPr="00672C53">
              <w:rPr>
                <w:rFonts w:ascii="Calibri" w:hAnsi="Calibri" w:cs="Calibri"/>
                <w:sz w:val="18"/>
                <w:szCs w:val="18"/>
              </w:rPr>
              <w:t xml:space="preserve">Κωδικός κλάδου που ανήκει ο </w:t>
            </w:r>
            <w:r w:rsidR="00F816D8">
              <w:rPr>
                <w:rFonts w:ascii="Calibri" w:hAnsi="Calibri" w:cs="Calibri"/>
                <w:sz w:val="18"/>
                <w:szCs w:val="18"/>
              </w:rPr>
              <w:t>αναπληρωτή</w:t>
            </w:r>
            <w:r w:rsidRPr="00672C53">
              <w:rPr>
                <w:rFonts w:ascii="Calibri" w:hAnsi="Calibri" w:cs="Calibri"/>
                <w:sz w:val="18"/>
                <w:szCs w:val="18"/>
              </w:rPr>
              <w:t>.</w:t>
            </w:r>
          </w:p>
        </w:tc>
        <w:tc>
          <w:tcPr>
            <w:tcW w:w="287" w:type="pct"/>
            <w:vAlign w:val="center"/>
          </w:tcPr>
          <w:p w:rsidR="00697227" w:rsidRPr="00303904" w:rsidRDefault="00697227" w:rsidP="002072D4">
            <w:pPr>
              <w:rPr>
                <w:rFonts w:ascii="Calibri" w:hAnsi="Calibri" w:cs="Calibri"/>
                <w:b/>
                <w:sz w:val="18"/>
                <w:szCs w:val="18"/>
              </w:rPr>
            </w:pPr>
          </w:p>
        </w:tc>
        <w:tc>
          <w:tcPr>
            <w:tcW w:w="1762" w:type="pct"/>
            <w:vAlign w:val="center"/>
          </w:tcPr>
          <w:p w:rsidR="00697227" w:rsidRPr="00303904" w:rsidRDefault="00697227" w:rsidP="002072D4">
            <w:pPr>
              <w:rPr>
                <w:rFonts w:ascii="Calibri" w:hAnsi="Calibri" w:cs="Calibri"/>
                <w:sz w:val="18"/>
                <w:szCs w:val="18"/>
              </w:rPr>
            </w:pPr>
          </w:p>
        </w:tc>
      </w:tr>
      <w:tr w:rsidR="00F816D8" w:rsidRPr="00303904" w:rsidTr="00177FE2">
        <w:tc>
          <w:tcPr>
            <w:tcW w:w="212" w:type="pct"/>
            <w:vAlign w:val="center"/>
            <w:hideMark/>
          </w:tcPr>
          <w:p w:rsidR="00F816D8" w:rsidRPr="00303904" w:rsidRDefault="00F816D8" w:rsidP="00ED0333">
            <w:pPr>
              <w:rPr>
                <w:rFonts w:ascii="Calibri" w:hAnsi="Calibri" w:cs="Calibri"/>
                <w:b/>
                <w:sz w:val="18"/>
                <w:szCs w:val="18"/>
              </w:rPr>
            </w:pPr>
            <w:r w:rsidRPr="00303904">
              <w:rPr>
                <w:rFonts w:ascii="Calibri" w:hAnsi="Calibri" w:cs="Calibri"/>
                <w:b/>
                <w:sz w:val="18"/>
                <w:szCs w:val="18"/>
              </w:rPr>
              <w:t>6</w:t>
            </w:r>
          </w:p>
        </w:tc>
        <w:tc>
          <w:tcPr>
            <w:tcW w:w="1331" w:type="pct"/>
            <w:vAlign w:val="center"/>
          </w:tcPr>
          <w:p w:rsidR="00F816D8" w:rsidRPr="0018681F" w:rsidRDefault="00F816D8" w:rsidP="00165464">
            <w:pPr>
              <w:rPr>
                <w:rFonts w:asciiTheme="minorHAnsi" w:hAnsiTheme="minorHAnsi" w:cs="Calibri"/>
                <w:sz w:val="18"/>
                <w:szCs w:val="18"/>
              </w:rPr>
            </w:pPr>
            <w:r w:rsidRPr="0018681F">
              <w:rPr>
                <w:rFonts w:asciiTheme="minorHAnsi" w:hAnsiTheme="minorHAnsi" w:cs="Calibri"/>
                <w:sz w:val="18"/>
                <w:szCs w:val="18"/>
              </w:rPr>
              <w:t>Όνομα και επώνυμο Δ/ντη/τριας Περιφ. Δ/νσης Α/θμιας &amp; Β/θμιας Εκπαίδευσης</w:t>
            </w:r>
          </w:p>
        </w:tc>
        <w:tc>
          <w:tcPr>
            <w:tcW w:w="213" w:type="pct"/>
            <w:vAlign w:val="center"/>
          </w:tcPr>
          <w:p w:rsidR="00F816D8" w:rsidRPr="00303904" w:rsidRDefault="00F816D8" w:rsidP="002072D4">
            <w:pPr>
              <w:rPr>
                <w:rFonts w:ascii="Calibri" w:hAnsi="Calibri" w:cs="Calibri"/>
                <w:b/>
                <w:sz w:val="18"/>
                <w:szCs w:val="18"/>
              </w:rPr>
            </w:pPr>
            <w:r w:rsidRPr="00303904">
              <w:rPr>
                <w:rFonts w:ascii="Calibri" w:hAnsi="Calibri" w:cs="Calibri"/>
                <w:b/>
                <w:sz w:val="18"/>
                <w:szCs w:val="18"/>
              </w:rPr>
              <w:t>12</w:t>
            </w:r>
          </w:p>
        </w:tc>
        <w:tc>
          <w:tcPr>
            <w:tcW w:w="1195" w:type="pct"/>
            <w:vAlign w:val="center"/>
          </w:tcPr>
          <w:p w:rsidR="00F816D8" w:rsidRPr="00303904" w:rsidRDefault="00F816D8" w:rsidP="00177FE2">
            <w:pPr>
              <w:rPr>
                <w:rFonts w:ascii="Calibri" w:hAnsi="Calibri" w:cs="Calibri"/>
                <w:sz w:val="18"/>
                <w:szCs w:val="18"/>
              </w:rPr>
            </w:pPr>
            <w:r w:rsidRPr="00672C53">
              <w:rPr>
                <w:rFonts w:ascii="Calibri" w:hAnsi="Calibri" w:cs="Calibri"/>
                <w:sz w:val="18"/>
                <w:szCs w:val="18"/>
              </w:rPr>
              <w:t>Λεκτικό ειδικότητας</w:t>
            </w:r>
          </w:p>
        </w:tc>
        <w:tc>
          <w:tcPr>
            <w:tcW w:w="287" w:type="pct"/>
            <w:vAlign w:val="center"/>
          </w:tcPr>
          <w:p w:rsidR="00F816D8" w:rsidRPr="00303904" w:rsidRDefault="00F816D8" w:rsidP="002072D4">
            <w:pPr>
              <w:rPr>
                <w:rFonts w:ascii="Calibri" w:hAnsi="Calibri" w:cs="Calibri"/>
                <w:b/>
                <w:sz w:val="18"/>
                <w:szCs w:val="18"/>
              </w:rPr>
            </w:pPr>
          </w:p>
        </w:tc>
        <w:tc>
          <w:tcPr>
            <w:tcW w:w="1762" w:type="pct"/>
            <w:vAlign w:val="center"/>
          </w:tcPr>
          <w:p w:rsidR="00F816D8" w:rsidRPr="00303904" w:rsidRDefault="00F816D8" w:rsidP="00177FE2">
            <w:pPr>
              <w:rPr>
                <w:rFonts w:ascii="Calibri" w:hAnsi="Calibri" w:cs="Calibri"/>
                <w:sz w:val="18"/>
                <w:szCs w:val="18"/>
              </w:rPr>
            </w:pPr>
          </w:p>
        </w:tc>
      </w:tr>
    </w:tbl>
    <w:p w:rsidR="005135F8" w:rsidRPr="00303904" w:rsidRDefault="005135F8" w:rsidP="005135F8">
      <w:pPr>
        <w:ind w:left="108" w:hanging="180"/>
        <w:jc w:val="center"/>
        <w:rPr>
          <w:rFonts w:ascii="Calibri" w:hAnsi="Calibri" w:cs="Calibri"/>
          <w:sz w:val="18"/>
          <w:szCs w:val="18"/>
          <w:lang w:eastAsia="en-US"/>
        </w:rPr>
      </w:pPr>
    </w:p>
    <w:p w:rsidR="005135F8" w:rsidRPr="00303904" w:rsidRDefault="005135F8" w:rsidP="005135F8">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32503" w:rsidRDefault="00932503">
      <w:pPr>
        <w:rPr>
          <w:rFonts w:asciiTheme="minorHAnsi" w:hAnsiTheme="minorHAnsi"/>
          <w:sz w:val="22"/>
          <w:szCs w:val="22"/>
        </w:rPr>
      </w:pPr>
    </w:p>
    <w:p w:rsidR="00932503" w:rsidRDefault="00465DB1">
      <w:pPr>
        <w:rPr>
          <w:rFonts w:asciiTheme="minorHAnsi" w:hAnsiTheme="minorHAnsi"/>
          <w:sz w:val="22"/>
          <w:szCs w:val="22"/>
        </w:rPr>
      </w:pPr>
      <w:r>
        <w:rPr>
          <w:rFonts w:asciiTheme="minorHAnsi" w:hAnsiTheme="minorHAnsi"/>
          <w:sz w:val="22"/>
          <w:szCs w:val="22"/>
        </w:rPr>
        <w:br w:type="page"/>
      </w:r>
    </w:p>
    <w:p w:rsidR="005B3E2A" w:rsidRPr="00B43A47" w:rsidRDefault="005B3E2A" w:rsidP="005B3E2A">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8" w:name="_Toc2771322"/>
      <w:bookmarkStart w:id="19" w:name="_Toc48892987"/>
      <w:bookmarkStart w:id="20" w:name="_Toc523230059"/>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.2: </w:t>
      </w:r>
      <w:r w:rsidRPr="00401C36">
        <w:rPr>
          <w:rFonts w:ascii="Calibri" w:hAnsi="Calibri" w:cs="Calibri"/>
          <w:sz w:val="22"/>
        </w:rPr>
        <w:t xml:space="preserve">ΣΧΕΔΙΟ ΠΕΡΙΛΗΨΗΣ ΣΥΜΒΑΣΗΣ </w:t>
      </w:r>
      <w:r w:rsidRPr="00401C36">
        <w:rPr>
          <w:rFonts w:asciiTheme="minorHAnsi" w:hAnsiTheme="minorHAnsi" w:cs="Calibri"/>
          <w:sz w:val="22"/>
        </w:rPr>
        <w:t xml:space="preserve">ΑΝΑΠΛΗΡΩΤΗ </w:t>
      </w:r>
      <w:r w:rsidRPr="00401C36">
        <w:rPr>
          <w:rFonts w:ascii="Calibri" w:hAnsi="Calibri" w:cs="Calibri"/>
          <w:sz w:val="22"/>
        </w:rPr>
        <w:t>ΕΚΠΑΙΔΕΥΤΙΚΟΥ</w:t>
      </w:r>
      <w:r w:rsidR="005872E7">
        <w:rPr>
          <w:rFonts w:ascii="Calibri" w:hAnsi="Calibri" w:cs="Calibri"/>
          <w:sz w:val="22"/>
        </w:rPr>
        <w:t>/ΕΕΠ</w:t>
      </w:r>
      <w:r w:rsidRPr="00401C36">
        <w:rPr>
          <w:rFonts w:ascii="Calibri" w:hAnsi="Calibri" w:cs="Calibri"/>
          <w:sz w:val="22"/>
        </w:rPr>
        <w:t xml:space="preserve"> ΠΛΗΡΟΥΣ ΩΡΑΡΙΟΥ ΠΡΩΤΟΒΑΘΜΙΑΣ/ΔΕΥΤΕΡΟΒΑΘΜΙΑΣ ΕΚΠΑΙΔΕΥΣΗΣ ΓΙΑ ΤΗ ΣΤΕΛΕΧΩΣΗ ΤΩΝ </w:t>
      </w:r>
      <w:r>
        <w:rPr>
          <w:rFonts w:ascii="Calibri" w:hAnsi="Calibri" w:cs="Calibri"/>
          <w:sz w:val="22"/>
        </w:rPr>
        <w:t>ΚΕΣΥ</w:t>
      </w:r>
      <w:bookmarkEnd w:id="18"/>
      <w:bookmarkEnd w:id="19"/>
      <w:r w:rsidRPr="00401C36">
        <w:rPr>
          <w:rFonts w:ascii="Calibri" w:hAnsi="Calibri" w:cs="Calibri"/>
          <w:sz w:val="22"/>
        </w:rPr>
        <w:t xml:space="preserve"> </w:t>
      </w:r>
      <w:bookmarkEnd w:id="20"/>
    </w:p>
    <w:p w:rsidR="005B3E2A" w:rsidRDefault="005B3E2A" w:rsidP="005B3E2A">
      <w:pPr>
        <w:spacing w:after="120" w:line="276" w:lineRule="auto"/>
        <w:ind w:left="5040"/>
        <w:jc w:val="center"/>
        <w:rPr>
          <w:rFonts w:asciiTheme="minorHAnsi" w:hAnsiTheme="minorHAnsi" w:cstheme="minorHAnsi"/>
          <w:b/>
          <w:sz w:val="22"/>
          <w:szCs w:val="22"/>
          <w:lang w:eastAsia="en-US"/>
        </w:rPr>
      </w:pPr>
    </w:p>
    <w:p w:rsidR="005B3E2A" w:rsidRPr="00290158" w:rsidRDefault="005B3E2A" w:rsidP="007C6A1E">
      <w:pPr>
        <w:spacing w:after="120" w:line="276" w:lineRule="auto"/>
        <w:ind w:left="5040"/>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ΑΝΑΡΤΗΤΕΑ </w:t>
      </w:r>
      <w:r w:rsidRPr="00A837FB">
        <w:rPr>
          <w:rFonts w:asciiTheme="minorHAns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5430"/>
        <w:gridCol w:w="4567"/>
      </w:tblGrid>
      <w:tr w:rsidR="005B3E2A" w:rsidRPr="00A837FB" w:rsidTr="00CB0080">
        <w:trPr>
          <w:trHeight w:val="599"/>
          <w:jc w:val="center"/>
        </w:trPr>
        <w:tc>
          <w:tcPr>
            <w:tcW w:w="2716" w:type="pct"/>
            <w:noWrap/>
            <w:vAlign w:val="center"/>
            <w:hideMark/>
          </w:tcPr>
          <w:p w:rsidR="005B3E2A" w:rsidRPr="00A837FB" w:rsidRDefault="005B3E2A" w:rsidP="00CB0080">
            <w:pPr>
              <w:spacing w:after="120" w:line="276" w:lineRule="auto"/>
              <w:jc w:val="center"/>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inline distT="0" distB="0" distL="0" distR="0" wp14:anchorId="48CF948B" wp14:editId="5E8285BD">
                  <wp:extent cx="397510" cy="381635"/>
                  <wp:effectExtent l="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381635"/>
                          </a:xfrm>
                          <a:prstGeom prst="rect">
                            <a:avLst/>
                          </a:prstGeom>
                          <a:noFill/>
                          <a:ln>
                            <a:noFill/>
                          </a:ln>
                        </pic:spPr>
                      </pic:pic>
                    </a:graphicData>
                  </a:graphic>
                </wp:inline>
              </w:drawing>
            </w:r>
          </w:p>
        </w:tc>
        <w:tc>
          <w:tcPr>
            <w:tcW w:w="2284" w:type="pct"/>
            <w:hideMark/>
          </w:tcPr>
          <w:p w:rsidR="005B3E2A" w:rsidRPr="00A837FB" w:rsidRDefault="005B3E2A" w:rsidP="00CB0080">
            <w:pPr>
              <w:spacing w:after="120" w:line="276" w:lineRule="auto"/>
              <w:jc w:val="both"/>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anchor distT="0" distB="0" distL="114300" distR="114300" simplePos="0" relativeHeight="251759104" behindDoc="0" locked="0" layoutInCell="1" allowOverlap="1" wp14:anchorId="50519D6B" wp14:editId="6610F214">
                  <wp:simplePos x="0" y="0"/>
                  <wp:positionH relativeFrom="column">
                    <wp:posOffset>1087120</wp:posOffset>
                  </wp:positionH>
                  <wp:positionV relativeFrom="paragraph">
                    <wp:posOffset>-5772150</wp:posOffset>
                  </wp:positionV>
                  <wp:extent cx="539750" cy="370840"/>
                  <wp:effectExtent l="0" t="0" r="0" b="0"/>
                  <wp:wrapSquare wrapText="bothSides"/>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B3E2A" w:rsidRPr="00A837FB" w:rsidTr="00CB0080">
        <w:trPr>
          <w:trHeight w:val="920"/>
          <w:jc w:val="center"/>
        </w:trPr>
        <w:tc>
          <w:tcPr>
            <w:tcW w:w="2716" w:type="pct"/>
            <w:noWrap/>
          </w:tcPr>
          <w:p w:rsidR="005B3E2A" w:rsidRPr="00A837FB" w:rsidRDefault="005B3E2A" w:rsidP="00CB0080">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ΕΛΛΗΝΙΚΗ ΔΗΜΟΚΡΑΤΙΑ</w:t>
            </w:r>
          </w:p>
          <w:p w:rsidR="005B3E2A" w:rsidRDefault="005B3E2A" w:rsidP="005B3E2A">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ΥΠΟΥΡΓΕΙΟ ΠΑΙΔΕΙΑΣ ΚΑΙ ΘΡΗΣΚΕΥΜΑΤΩΝ</w:t>
            </w:r>
          </w:p>
          <w:p w:rsidR="005B3E2A" w:rsidRPr="00A837FB" w:rsidRDefault="005B3E2A" w:rsidP="00CB0080">
            <w:pPr>
              <w:spacing w:line="276" w:lineRule="auto"/>
              <w:jc w:val="center"/>
              <w:rPr>
                <w:rFonts w:asciiTheme="minorHAnsi" w:hAnsiTheme="minorHAnsi" w:cstheme="minorHAnsi"/>
                <w:b/>
                <w:sz w:val="22"/>
                <w:szCs w:val="22"/>
                <w:highlight w:val="yellow"/>
                <w:lang w:eastAsia="en-US"/>
              </w:rPr>
            </w:pPr>
            <w:r>
              <w:rPr>
                <w:rFonts w:asciiTheme="minorHAnsi" w:hAnsiTheme="minorHAnsi" w:cstheme="minorHAnsi"/>
                <w:b/>
                <w:sz w:val="22"/>
                <w:szCs w:val="22"/>
                <w:lang w:eastAsia="en-US"/>
              </w:rPr>
              <w:t>……….</w:t>
            </w:r>
          </w:p>
        </w:tc>
        <w:tc>
          <w:tcPr>
            <w:tcW w:w="2284" w:type="pct"/>
          </w:tcPr>
          <w:p w:rsidR="005B3E2A" w:rsidRPr="00A837FB" w:rsidRDefault="005B3E2A" w:rsidP="00CB0080">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ΕΥΡΩΠΑΪΚΗ ΕΝΩΣΗ</w:t>
            </w:r>
          </w:p>
          <w:p w:rsidR="005B3E2A" w:rsidRPr="00A837FB" w:rsidRDefault="005B3E2A" w:rsidP="00CB0080">
            <w:pPr>
              <w:jc w:val="center"/>
              <w:rPr>
                <w:rFonts w:asciiTheme="minorHAnsi" w:hAnsiTheme="minorHAnsi" w:cstheme="minorHAnsi"/>
                <w:b/>
                <w:sz w:val="22"/>
                <w:szCs w:val="22"/>
                <w:highlight w:val="yellow"/>
                <w:lang w:eastAsia="en-US"/>
              </w:rPr>
            </w:pPr>
            <w:r w:rsidRPr="00A837FB">
              <w:rPr>
                <w:rFonts w:asciiTheme="minorHAnsi" w:hAnsiTheme="minorHAnsi" w:cstheme="minorHAnsi"/>
                <w:b/>
                <w:sz w:val="22"/>
                <w:szCs w:val="22"/>
                <w:lang w:eastAsia="en-US"/>
              </w:rPr>
              <w:t xml:space="preserve">ΕΥΡΩΠΑΪΚΟ ΚΟΙΝΩΝΙΚΟ ΤΑΜΕΙΟ </w:t>
            </w:r>
            <w:r>
              <w:rPr>
                <w:rFonts w:asciiTheme="minorHAnsi" w:hAnsiTheme="minorHAnsi" w:cstheme="minorHAnsi"/>
                <w:b/>
                <w:sz w:val="22"/>
                <w:szCs w:val="22"/>
                <w:lang w:eastAsia="en-US"/>
              </w:rPr>
              <w:t>(ΕΚΤ)</w:t>
            </w:r>
          </w:p>
        </w:tc>
      </w:tr>
      <w:tr w:rsidR="005B3E2A" w:rsidRPr="00A837FB" w:rsidTr="00CB0080">
        <w:trPr>
          <w:trHeight w:val="756"/>
          <w:jc w:val="center"/>
        </w:trPr>
        <w:tc>
          <w:tcPr>
            <w:tcW w:w="2716" w:type="pct"/>
            <w:noWrap/>
          </w:tcPr>
          <w:p w:rsidR="007C6A1E" w:rsidRPr="0018681F" w:rsidRDefault="007C6A1E" w:rsidP="007C6A1E">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5B3E2A" w:rsidRPr="00A837FB" w:rsidRDefault="007C6A1E" w:rsidP="007C6A1E">
            <w:pPr>
              <w:ind w:right="675"/>
              <w:jc w:val="center"/>
              <w:rPr>
                <w:rFonts w:asciiTheme="minorHAnsi" w:hAnsiTheme="minorHAnsi" w:cstheme="minorHAns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tc>
        <w:tc>
          <w:tcPr>
            <w:tcW w:w="2284" w:type="pct"/>
          </w:tcPr>
          <w:p w:rsidR="005B3E2A" w:rsidRPr="00A837FB" w:rsidRDefault="005B3E2A" w:rsidP="00CB0080">
            <w:pPr>
              <w:spacing w:after="120" w:line="276" w:lineRule="auto"/>
              <w:jc w:val="center"/>
              <w:rPr>
                <w:rFonts w:asciiTheme="minorHAnsi" w:hAnsiTheme="minorHAnsi" w:cstheme="minorHAnsi"/>
                <w:b/>
                <w:sz w:val="22"/>
                <w:szCs w:val="22"/>
                <w:lang w:eastAsia="en-US"/>
              </w:rPr>
            </w:pPr>
          </w:p>
        </w:tc>
      </w:tr>
    </w:tbl>
    <w:p w:rsidR="005B3E2A" w:rsidRDefault="005B3E2A" w:rsidP="005B3E2A">
      <w:pPr>
        <w:tabs>
          <w:tab w:val="center" w:pos="4153"/>
          <w:tab w:val="right" w:pos="8306"/>
        </w:tabs>
        <w:jc w:val="center"/>
        <w:rPr>
          <w:rFonts w:asciiTheme="minorHAnsi" w:hAnsiTheme="minorHAnsi" w:cstheme="minorHAnsi"/>
          <w:b/>
          <w:bCs/>
          <w:sz w:val="22"/>
          <w:szCs w:val="22"/>
          <w:lang w:eastAsia="en-US"/>
        </w:rPr>
      </w:pPr>
    </w:p>
    <w:p w:rsidR="005B3E2A" w:rsidRPr="00A837FB" w:rsidRDefault="005B3E2A" w:rsidP="005B3E2A">
      <w:pPr>
        <w:tabs>
          <w:tab w:val="center" w:pos="4153"/>
          <w:tab w:val="right" w:pos="8306"/>
        </w:tabs>
        <w:jc w:val="center"/>
        <w:rPr>
          <w:rFonts w:asciiTheme="minorHAnsi" w:hAnsiTheme="minorHAnsi" w:cstheme="minorHAnsi"/>
          <w:b/>
          <w:bCs/>
          <w:sz w:val="22"/>
          <w:szCs w:val="22"/>
          <w:lang w:eastAsia="en-US"/>
        </w:rPr>
      </w:pPr>
      <w:r w:rsidRPr="00A837FB">
        <w:rPr>
          <w:rFonts w:asciiTheme="minorHAnsi" w:hAnsiTheme="minorHAnsi" w:cstheme="minorHAnsi"/>
          <w:b/>
          <w:bCs/>
          <w:sz w:val="22"/>
          <w:szCs w:val="22"/>
          <w:lang w:eastAsia="en-US"/>
        </w:rPr>
        <w:t xml:space="preserve">ΠΕΡΙΛΗΨΗ ΣΥΜΒΑΣΗΣ ΕΡΓΑΣΙΑΣ ΙΔΙΩΤΙΚΟΥ ΔΙΚΑΙΟΥ ΟΡΙΣΜΕΝΟΥ ΧΡΟΝΟΥ </w:t>
      </w:r>
    </w:p>
    <w:p w:rsidR="005B3E2A" w:rsidRDefault="005B3E2A" w:rsidP="005B3E2A">
      <w:pPr>
        <w:tabs>
          <w:tab w:val="center" w:pos="4153"/>
          <w:tab w:val="right" w:pos="8306"/>
        </w:tabs>
        <w:jc w:val="center"/>
        <w:rPr>
          <w:rFonts w:asciiTheme="minorHAnsi" w:eastAsia="Calibri" w:hAnsiTheme="minorHAnsi" w:cs="Calibri"/>
          <w:b/>
          <w:sz w:val="22"/>
          <w:szCs w:val="22"/>
          <w:lang w:eastAsia="en-US"/>
        </w:rPr>
      </w:pPr>
      <w:r w:rsidRPr="00A837FB">
        <w:rPr>
          <w:rFonts w:asciiTheme="minorHAnsi" w:hAnsiTheme="minorHAnsi" w:cstheme="minorHAnsi"/>
          <w:b/>
          <w:bCs/>
          <w:sz w:val="22"/>
          <w:szCs w:val="22"/>
          <w:lang w:eastAsia="en-US"/>
        </w:rPr>
        <w:t xml:space="preserve">ΑΝΑΠΛΗΡΩΤΗ ΕΚΠΑΙΔΕΥΤΙΚΟΥ </w:t>
      </w:r>
      <w:r w:rsidRPr="0018681F">
        <w:rPr>
          <w:rFonts w:asciiTheme="minorHAnsi" w:eastAsia="Calibri" w:hAnsiTheme="minorHAnsi" w:cs="Calibri"/>
          <w:b/>
          <w:sz w:val="22"/>
          <w:szCs w:val="22"/>
          <w:lang w:eastAsia="en-US"/>
        </w:rPr>
        <w:t>(ΠΛΗΡΟΥΣ ΩΡΑΡΙΟΥ)</w:t>
      </w:r>
    </w:p>
    <w:p w:rsidR="005B3E2A" w:rsidRPr="00A837FB" w:rsidRDefault="005B3E2A" w:rsidP="005B3E2A">
      <w:pPr>
        <w:tabs>
          <w:tab w:val="center" w:pos="4153"/>
          <w:tab w:val="right" w:pos="8306"/>
        </w:tabs>
        <w:jc w:val="center"/>
        <w:rPr>
          <w:rFonts w:asciiTheme="minorHAnsi" w:hAnsiTheme="minorHAnsi" w:cstheme="minorHAnsi"/>
          <w:b/>
          <w:bCs/>
          <w:sz w:val="22"/>
          <w:szCs w:val="22"/>
          <w:lang w:eastAsia="en-US"/>
        </w:rPr>
      </w:pPr>
    </w:p>
    <w:p w:rsidR="00F816D8" w:rsidRPr="0065437D" w:rsidRDefault="00F816D8" w:rsidP="00F816D8">
      <w:pPr>
        <w:spacing w:before="100" w:beforeAutospacing="1" w:after="120" w:line="276" w:lineRule="auto"/>
        <w:jc w:val="both"/>
        <w:rPr>
          <w:rFonts w:asciiTheme="minorHAnsi" w:hAnsiTheme="minorHAnsi" w:cs="Calibri"/>
          <w:sz w:val="22"/>
          <w:szCs w:val="22"/>
        </w:rPr>
      </w:pPr>
      <w:r w:rsidRPr="005D74E1">
        <w:rPr>
          <w:rFonts w:asciiTheme="minorHAnsi" w:hAnsiTheme="minorHAnsi" w:cs="Calibri"/>
          <w:sz w:val="22"/>
          <w:szCs w:val="22"/>
        </w:rPr>
        <w:t>Στον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Pr>
          <w:rFonts w:asciiTheme="minorHAnsi" w:hAnsiTheme="minorHAnsi" w:cs="Calibri"/>
          <w:b/>
          <w:sz w:val="22"/>
          <w:szCs w:val="22"/>
          <w:vertAlign w:val="superscript"/>
        </w:rPr>
        <w:t xml:space="preserve">2 </w:t>
      </w:r>
      <w:r w:rsidRPr="0065437D">
        <w:rPr>
          <w:rFonts w:asciiTheme="minorHAnsi" w:hAnsiTheme="minorHAnsi" w:cs="Calibri"/>
          <w:sz w:val="22"/>
          <w:szCs w:val="22"/>
        </w:rPr>
        <w:t>σήμερα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3</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πρωτ.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4</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A0371F" w:rsidRDefault="0082493E" w:rsidP="00A0371F">
      <w:pPr>
        <w:spacing w:after="120" w:line="276" w:lineRule="auto"/>
        <w:ind w:left="288" w:hanging="360"/>
        <w:jc w:val="both"/>
        <w:rPr>
          <w:rFonts w:asciiTheme="minorHAnsi" w:hAnsiTheme="minorHAnsi" w:cs="Calibri"/>
          <w:b/>
          <w:bCs/>
          <w:sz w:val="22"/>
          <w:szCs w:val="22"/>
          <w:vertAlign w:val="superscript"/>
        </w:rPr>
      </w:pPr>
      <w:r>
        <w:rPr>
          <w:rFonts w:asciiTheme="minorHAnsi" w:hAnsiTheme="minorHAnsi" w:cstheme="minorHAnsi"/>
          <w:sz w:val="22"/>
          <w:szCs w:val="22"/>
        </w:rPr>
        <w:t>α)</w:t>
      </w:r>
      <w:r>
        <w:rPr>
          <w:rFonts w:asciiTheme="minorHAnsi" w:hAnsiTheme="minorHAnsi" w:cstheme="minorHAnsi"/>
          <w:sz w:val="22"/>
          <w:szCs w:val="22"/>
        </w:rPr>
        <w:tab/>
        <w:t xml:space="preserve">του Υπουργείου Παιδείας </w:t>
      </w:r>
      <w:r w:rsidR="005B3E2A" w:rsidRPr="00A837FB">
        <w:rPr>
          <w:rFonts w:asciiTheme="minorHAnsi" w:hAnsiTheme="minorHAnsi" w:cstheme="minorHAnsi"/>
          <w:sz w:val="22"/>
          <w:szCs w:val="22"/>
        </w:rPr>
        <w:t xml:space="preserve">και Θρησκευμάτων που εκπροσωπείται από το Διευθυντή/τρια της Περιφερειακής Διεύθυνσης Πρωτοβάθμιας και Δευτεροβάθμιας Εκπαίδευσης </w:t>
      </w:r>
      <w:r w:rsidR="00A0371F" w:rsidRPr="0018681F">
        <w:rPr>
          <w:rFonts w:asciiTheme="minorHAnsi" w:hAnsiTheme="minorHAnsi" w:cs="Calibri"/>
          <w:sz w:val="22"/>
          <w:szCs w:val="22"/>
        </w:rPr>
        <w:t>……………………</w:t>
      </w:r>
      <w:r w:rsidR="00A0371F">
        <w:rPr>
          <w:rFonts w:asciiTheme="minorHAnsi" w:hAnsiTheme="minorHAnsi" w:cs="Calibri"/>
          <w:b/>
          <w:bCs/>
          <w:sz w:val="22"/>
          <w:szCs w:val="22"/>
          <w:vertAlign w:val="superscript"/>
        </w:rPr>
        <w:t>5</w:t>
      </w:r>
      <w:r w:rsidR="00A0371F" w:rsidRPr="0018681F">
        <w:rPr>
          <w:rFonts w:asciiTheme="minorHAnsi" w:hAnsiTheme="minorHAnsi" w:cs="Calibri"/>
          <w:b/>
          <w:bCs/>
          <w:sz w:val="22"/>
          <w:szCs w:val="22"/>
          <w:vertAlign w:val="superscript"/>
        </w:rPr>
        <w:t xml:space="preserve"> </w:t>
      </w:r>
      <w:r w:rsidR="00A0371F" w:rsidRPr="0018681F">
        <w:rPr>
          <w:rFonts w:asciiTheme="minorHAnsi" w:hAnsiTheme="minorHAnsi" w:cs="Calibri"/>
          <w:sz w:val="22"/>
          <w:szCs w:val="22"/>
        </w:rPr>
        <w:t xml:space="preserve"> ……………………………………………………………</w:t>
      </w:r>
      <w:r w:rsidR="00A0371F">
        <w:rPr>
          <w:rFonts w:asciiTheme="minorHAnsi" w:hAnsiTheme="minorHAnsi" w:cs="Calibri"/>
          <w:b/>
          <w:bCs/>
          <w:sz w:val="22"/>
          <w:szCs w:val="22"/>
          <w:vertAlign w:val="superscript"/>
        </w:rPr>
        <w:t xml:space="preserve">6 </w:t>
      </w:r>
    </w:p>
    <w:p w:rsidR="005B3E2A" w:rsidRPr="00A837FB" w:rsidRDefault="005B3E2A" w:rsidP="00A0371F">
      <w:pPr>
        <w:spacing w:after="120" w:line="276" w:lineRule="auto"/>
        <w:ind w:left="288" w:hanging="360"/>
        <w:jc w:val="both"/>
        <w:rPr>
          <w:rFonts w:asciiTheme="minorHAnsi" w:hAnsiTheme="minorHAnsi" w:cstheme="minorHAnsi"/>
          <w:sz w:val="22"/>
          <w:szCs w:val="22"/>
        </w:rPr>
      </w:pPr>
      <w:r w:rsidRPr="00A837FB">
        <w:rPr>
          <w:rFonts w:asciiTheme="minorHAnsi" w:hAnsiTheme="minorHAnsi" w:cstheme="minorHAnsi"/>
          <w:sz w:val="22"/>
          <w:szCs w:val="22"/>
        </w:rPr>
        <w:t>και</w:t>
      </w:r>
    </w:p>
    <w:p w:rsidR="007C6A1E" w:rsidRPr="0018681F" w:rsidRDefault="007C6A1E" w:rsidP="007C6A1E">
      <w:pPr>
        <w:spacing w:after="120"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sidR="00A0371F">
        <w:rPr>
          <w:rFonts w:asciiTheme="minorHAnsi" w:hAnsiTheme="minorHAnsi" w:cs="Calibri"/>
          <w:b/>
          <w:bCs/>
          <w:sz w:val="22"/>
          <w:szCs w:val="22"/>
          <w:vertAlign w:val="superscript"/>
        </w:rPr>
        <w:t>7</w:t>
      </w:r>
      <w:r w:rsidRPr="0018681F">
        <w:rPr>
          <w:rFonts w:asciiTheme="minorHAnsi" w:hAnsiTheme="minorHAnsi" w:cs="Calibri"/>
          <w:sz w:val="22"/>
          <w:szCs w:val="22"/>
        </w:rPr>
        <w:t xml:space="preserve"> του ……………………………</w:t>
      </w:r>
      <w:r w:rsidR="00A0371F">
        <w:rPr>
          <w:rFonts w:asciiTheme="minorHAnsi" w:hAnsiTheme="minorHAnsi" w:cs="Calibri"/>
          <w:b/>
          <w:bCs/>
          <w:sz w:val="22"/>
          <w:szCs w:val="22"/>
          <w:vertAlign w:val="superscript"/>
        </w:rPr>
        <w:t>8</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sidR="00A0371F">
        <w:rPr>
          <w:rFonts w:asciiTheme="minorHAnsi" w:hAnsiTheme="minorHAnsi" w:cs="Calibri"/>
          <w:b/>
          <w:bCs/>
          <w:sz w:val="22"/>
          <w:szCs w:val="22"/>
          <w:vertAlign w:val="superscript"/>
        </w:rPr>
        <w:t>9</w:t>
      </w:r>
    </w:p>
    <w:p w:rsidR="005B3E2A" w:rsidRPr="00A837FB" w:rsidRDefault="005B3E2A" w:rsidP="007C6A1E">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υπεγράφη σύμβαση εργασίας ιδιωτικού δικαίου ορισμένου χρόνου στο πλαίσιο της Πράξης: </w:t>
      </w:r>
      <w:r w:rsidRPr="00CB4A31">
        <w:rPr>
          <w:rFonts w:ascii="Calibri" w:hAnsi="Calibri" w:cs="Calibri"/>
          <w:b/>
          <w:sz w:val="22"/>
          <w:szCs w:val="22"/>
        </w:rPr>
        <w:t>«</w:t>
      </w:r>
      <w:r>
        <w:rPr>
          <w:rFonts w:ascii="Calibri" w:hAnsi="Calibri" w:cs="Calibri"/>
          <w:b/>
          <w:sz w:val="22"/>
          <w:szCs w:val="22"/>
          <w:lang w:eastAsia="en-US"/>
        </w:rPr>
        <w:t xml:space="preserve">ΕΝΙΣΧΥΣΗ ΥΠΟΣΤΗΡΙΚΤΙΚΩΝ ΔΟΜΩΝ ΕΚΠΑΙΔΕΥΣΗΣ </w:t>
      </w:r>
      <w:r w:rsidR="008418E2" w:rsidRPr="008418E2">
        <w:rPr>
          <w:rFonts w:ascii="Calibri" w:hAnsi="Calibri" w:cs="Calibri"/>
          <w:b/>
          <w:sz w:val="22"/>
          <w:szCs w:val="22"/>
          <w:lang w:eastAsia="en-US"/>
        </w:rPr>
        <w:t>2020-2021</w:t>
      </w:r>
      <w:r>
        <w:rPr>
          <w:rFonts w:ascii="Calibri" w:hAnsi="Calibri" w:cs="Tahoma"/>
          <w:b/>
          <w:sz w:val="22"/>
          <w:szCs w:val="22"/>
        </w:rPr>
        <w:t xml:space="preserve">», με κωδικό ΟΠΣ: </w:t>
      </w:r>
      <w:r w:rsidR="001C0E4B">
        <w:rPr>
          <w:rFonts w:ascii="Calibri" w:hAnsi="Calibri" w:cs="Tahoma"/>
          <w:b/>
          <w:sz w:val="22"/>
          <w:szCs w:val="22"/>
        </w:rPr>
        <w:t>5069632</w:t>
      </w:r>
      <w:r w:rsidRPr="00A837FB">
        <w:rPr>
          <w:rFonts w:asciiTheme="minorHAnsi" w:hAnsiTheme="minorHAnsi" w:cstheme="minorHAnsi"/>
          <w:b/>
          <w:bCs/>
          <w:sz w:val="22"/>
          <w:szCs w:val="22"/>
        </w:rPr>
        <w:t xml:space="preserve">, </w:t>
      </w:r>
      <w:r w:rsidRPr="00A837FB">
        <w:rPr>
          <w:rFonts w:asciiTheme="minorHAnsi" w:hAnsiTheme="minorHAnsi" w:cstheme="minorHAnsi"/>
          <w:bCs/>
          <w:sz w:val="22"/>
          <w:szCs w:val="22"/>
        </w:rPr>
        <w:t xml:space="preserve">στο Επιχειρησιακό Πρόγραμμα «Ανάπτυξη Ανθρώπινου Δυναμικού, Εκπαίδευση και Δια Βίου Μάθηση 2014-2020», </w:t>
      </w:r>
      <w:r w:rsidRPr="00A837FB">
        <w:rPr>
          <w:rFonts w:asciiTheme="minorHAnsi" w:hAnsiTheme="minorHAnsi" w:cstheme="minorHAnsi"/>
          <w:sz w:val="22"/>
          <w:szCs w:val="22"/>
        </w:rPr>
        <w:t xml:space="preserve">που συγχρηματοδοτείται από το Ευρωπαϊκό Κοινωνικό Ταμείο (ΕΚΤ) και το Ελληνικό Δημόσιο, με δικαιούχο την Επιτελική Δομή ΕΣΠΑ Τομέα Παιδείας του </w:t>
      </w:r>
      <w:r w:rsidR="002C46C4">
        <w:rPr>
          <w:rFonts w:asciiTheme="minorHAnsi" w:hAnsiTheme="minorHAnsi" w:cstheme="minorHAnsi"/>
          <w:sz w:val="22"/>
          <w:szCs w:val="22"/>
        </w:rPr>
        <w:t>ΥΠΑΙΘ</w:t>
      </w:r>
      <w:r w:rsidRPr="00A837FB">
        <w:rPr>
          <w:rFonts w:asciiTheme="minorHAnsi" w:hAnsiTheme="minorHAnsi" w:cstheme="minorHAnsi"/>
          <w:sz w:val="22"/>
          <w:szCs w:val="22"/>
        </w:rPr>
        <w:t>.</w:t>
      </w:r>
    </w:p>
    <w:p w:rsidR="005B3E2A" w:rsidRPr="00A837FB" w:rsidRDefault="005B3E2A" w:rsidP="005B3E2A">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Η διάρκεια της παρούσας Σύμβασης ορίζεται από </w:t>
      </w:r>
      <w:r w:rsidR="007C6A1E" w:rsidRPr="0018681F">
        <w:rPr>
          <w:rFonts w:asciiTheme="minorHAnsi" w:hAnsiTheme="minorHAnsi" w:cs="Calibri"/>
          <w:sz w:val="22"/>
          <w:szCs w:val="22"/>
        </w:rPr>
        <w:t>……………………………</w:t>
      </w:r>
      <w:r w:rsidR="00A0371F">
        <w:rPr>
          <w:rFonts w:asciiTheme="minorHAnsi" w:hAnsiTheme="minorHAnsi" w:cs="Calibri"/>
          <w:b/>
          <w:bCs/>
          <w:sz w:val="22"/>
          <w:szCs w:val="22"/>
          <w:vertAlign w:val="superscript"/>
        </w:rPr>
        <w:t>10</w:t>
      </w:r>
      <w:r w:rsidR="007C6A1E">
        <w:rPr>
          <w:rFonts w:asciiTheme="minorHAnsi" w:hAnsiTheme="minorHAnsi" w:cs="Calibri"/>
          <w:b/>
          <w:bCs/>
          <w:sz w:val="22"/>
          <w:szCs w:val="22"/>
          <w:vertAlign w:val="superscript"/>
        </w:rPr>
        <w:t xml:space="preserve">  </w:t>
      </w:r>
      <w:r w:rsidRPr="00A837FB">
        <w:rPr>
          <w:rFonts w:asciiTheme="minorHAnsi" w:hAnsiTheme="minorHAnsi" w:cstheme="minorHAnsi"/>
          <w:sz w:val="22"/>
          <w:szCs w:val="22"/>
        </w:rPr>
        <w:t xml:space="preserve">έως 30 </w:t>
      </w:r>
      <w:r w:rsidRPr="00CB28FB">
        <w:rPr>
          <w:rFonts w:asciiTheme="minorHAnsi" w:hAnsiTheme="minorHAnsi" w:cstheme="minorHAnsi"/>
          <w:sz w:val="22"/>
          <w:szCs w:val="22"/>
        </w:rPr>
        <w:t xml:space="preserve">Ιουνίου </w:t>
      </w:r>
      <w:r w:rsidR="00BB1725" w:rsidRPr="00CB28FB">
        <w:rPr>
          <w:rFonts w:asciiTheme="minorHAnsi" w:hAnsiTheme="minorHAnsi" w:cstheme="minorHAnsi"/>
          <w:sz w:val="22"/>
          <w:szCs w:val="22"/>
        </w:rPr>
        <w:t>2021</w:t>
      </w:r>
      <w:r w:rsidR="00F816D8" w:rsidRPr="00CB28FB">
        <w:rPr>
          <w:rFonts w:asciiTheme="minorHAnsi" w:hAnsiTheme="minorHAnsi" w:cstheme="minorHAnsi"/>
          <w:sz w:val="22"/>
          <w:szCs w:val="22"/>
        </w:rPr>
        <w:t xml:space="preserve"> </w:t>
      </w:r>
      <w:r w:rsidR="00F816D8" w:rsidRPr="00CB28FB">
        <w:rPr>
          <w:rFonts w:asciiTheme="minorHAnsi" w:eastAsia="Calibri" w:hAnsiTheme="minorHAnsi" w:cs="Calibri"/>
          <w:sz w:val="22"/>
          <w:szCs w:val="22"/>
          <w:lang w:eastAsia="en-US"/>
        </w:rPr>
        <w:t>ή όπως ισχύει κάθε φορά.</w:t>
      </w:r>
      <w:r w:rsidRPr="00CB28FB">
        <w:rPr>
          <w:rFonts w:asciiTheme="minorHAnsi" w:hAnsiTheme="minorHAnsi" w:cstheme="minorHAnsi"/>
          <w:sz w:val="22"/>
          <w:szCs w:val="22"/>
        </w:rPr>
        <w:t xml:space="preserve"> Αντικείμενο της σύμβασης είναι η παροχή υποστηρικτικού έργου ειδικότητας </w:t>
      </w:r>
      <w:r w:rsidR="0041671D" w:rsidRPr="00CB28FB">
        <w:rPr>
          <w:rFonts w:asciiTheme="minorHAnsi" w:eastAsia="Calibri" w:hAnsiTheme="minorHAnsi" w:cs="Calibri"/>
          <w:sz w:val="22"/>
          <w:szCs w:val="22"/>
          <w:lang w:eastAsia="en-US"/>
        </w:rPr>
        <w:t>……………………</w:t>
      </w:r>
      <w:r w:rsidR="0041671D" w:rsidRPr="00CB28FB">
        <w:rPr>
          <w:rFonts w:asciiTheme="minorHAnsi" w:hAnsiTheme="minorHAnsi"/>
          <w:b/>
          <w:sz w:val="22"/>
          <w:szCs w:val="22"/>
          <w:vertAlign w:val="superscript"/>
        </w:rPr>
        <w:t>1</w:t>
      </w:r>
      <w:r w:rsidR="00A0371F" w:rsidRPr="00CB28FB">
        <w:rPr>
          <w:rFonts w:asciiTheme="minorHAnsi" w:hAnsiTheme="minorHAnsi"/>
          <w:b/>
          <w:sz w:val="22"/>
          <w:szCs w:val="22"/>
          <w:vertAlign w:val="superscript"/>
        </w:rPr>
        <w:t>1</w:t>
      </w:r>
      <w:r w:rsidR="0041671D" w:rsidRPr="00CB28FB">
        <w:rPr>
          <w:rFonts w:asciiTheme="minorHAnsi" w:hAnsiTheme="minorHAnsi"/>
          <w:b/>
          <w:sz w:val="22"/>
          <w:szCs w:val="22"/>
          <w:vertAlign w:val="superscript"/>
        </w:rPr>
        <w:t xml:space="preserve"> </w:t>
      </w:r>
      <w:r w:rsidRPr="00CB28FB">
        <w:rPr>
          <w:rFonts w:asciiTheme="minorHAnsi" w:hAnsiTheme="minorHAnsi" w:cstheme="minorHAnsi"/>
          <w:sz w:val="22"/>
          <w:szCs w:val="22"/>
        </w:rPr>
        <w:t xml:space="preserve">με πλήρες ωράριο, στο ΚΕΣΥ </w:t>
      </w:r>
      <w:r w:rsidR="00F816D8" w:rsidRPr="00CB28FB">
        <w:rPr>
          <w:rFonts w:asciiTheme="minorHAnsi" w:hAnsiTheme="minorHAnsi" w:cstheme="minorHAnsi"/>
          <w:sz w:val="22"/>
          <w:szCs w:val="22"/>
        </w:rPr>
        <w:t>πρόσληψης</w:t>
      </w:r>
      <w:r w:rsidRPr="00CB28FB">
        <w:rPr>
          <w:rFonts w:asciiTheme="minorHAnsi" w:hAnsiTheme="minorHAnsi" w:cstheme="minorHAnsi"/>
          <w:sz w:val="22"/>
          <w:szCs w:val="22"/>
        </w:rPr>
        <w:t>.</w:t>
      </w:r>
    </w:p>
    <w:p w:rsidR="005B3E2A" w:rsidRPr="0018681F" w:rsidRDefault="005B3E2A" w:rsidP="005B3E2A">
      <w:pPr>
        <w:spacing w:before="120" w:after="120" w:line="276" w:lineRule="auto"/>
        <w:jc w:val="both"/>
        <w:rPr>
          <w:rFonts w:asciiTheme="minorHAnsi" w:eastAsia="Calibri" w:hAnsiTheme="minorHAnsi" w:cs="Calibri"/>
          <w:sz w:val="22"/>
          <w:szCs w:val="22"/>
          <w:lang w:eastAsia="en-US"/>
        </w:rPr>
      </w:pPr>
      <w:r w:rsidRPr="0018681F">
        <w:rPr>
          <w:rFonts w:asciiTheme="minorHAnsi" w:eastAsia="Calibri" w:hAnsiTheme="minorHAnsi" w:cs="Calibri"/>
          <w:sz w:val="22"/>
          <w:szCs w:val="22"/>
          <w:lang w:eastAsia="en-US"/>
        </w:rPr>
        <w:t xml:space="preserve">Το ύψος των μικτών αποδοχών ανέρχεται στο ποσό των </w:t>
      </w:r>
      <w:r w:rsidR="0041671D">
        <w:rPr>
          <w:rFonts w:ascii="Calibri" w:eastAsia="Calibri" w:hAnsi="Calibri" w:cs="Calibri"/>
          <w:sz w:val="22"/>
          <w:szCs w:val="22"/>
          <w:lang w:eastAsia="en-US"/>
        </w:rPr>
        <w:t>………………..</w:t>
      </w:r>
      <w:r w:rsidR="0041671D" w:rsidRPr="0018681F">
        <w:rPr>
          <w:rFonts w:asciiTheme="minorHAnsi" w:hAnsiTheme="minorHAnsi" w:cs="Calibri"/>
          <w:sz w:val="22"/>
          <w:szCs w:val="22"/>
          <w:vertAlign w:val="superscript"/>
        </w:rPr>
        <w:t>1</w:t>
      </w:r>
      <w:r w:rsidR="00A0371F">
        <w:rPr>
          <w:rFonts w:asciiTheme="minorHAnsi" w:hAnsiTheme="minorHAnsi" w:cs="Calibri"/>
          <w:sz w:val="22"/>
          <w:szCs w:val="22"/>
          <w:vertAlign w:val="superscript"/>
        </w:rPr>
        <w:t>2</w:t>
      </w:r>
      <w:r w:rsidR="0041671D">
        <w:rPr>
          <w:rFonts w:asciiTheme="minorHAnsi" w:hAnsiTheme="minorHAnsi" w:cs="Calibri"/>
          <w:sz w:val="22"/>
          <w:szCs w:val="22"/>
          <w:vertAlign w:val="superscript"/>
        </w:rPr>
        <w:t xml:space="preserve"> </w:t>
      </w:r>
      <w:r>
        <w:rPr>
          <w:rFonts w:asciiTheme="minorHAnsi" w:eastAsia="Calibri" w:hAnsiTheme="minorHAnsi" w:cs="Calibri"/>
          <w:sz w:val="22"/>
          <w:szCs w:val="22"/>
          <w:lang w:eastAsia="en-US"/>
        </w:rPr>
        <w:t>ε</w:t>
      </w:r>
      <w:r w:rsidRPr="0018681F">
        <w:rPr>
          <w:rFonts w:asciiTheme="minorHAnsi" w:eastAsia="Calibri" w:hAnsiTheme="minorHAnsi" w:cs="Calibri"/>
          <w:sz w:val="22"/>
          <w:szCs w:val="22"/>
          <w:lang w:eastAsia="en-US"/>
        </w:rPr>
        <w:t>υρώ</w:t>
      </w:r>
      <w:r>
        <w:rPr>
          <w:rFonts w:asciiTheme="minorHAnsi" w:eastAsia="Calibri" w:hAnsiTheme="minorHAnsi" w:cs="Calibri"/>
          <w:sz w:val="22"/>
          <w:szCs w:val="22"/>
          <w:lang w:eastAsia="en-US"/>
        </w:rPr>
        <w:t xml:space="preserve">, </w:t>
      </w:r>
      <w:r w:rsidRPr="0018681F">
        <w:rPr>
          <w:rFonts w:asciiTheme="minorHAnsi" w:hAnsiTheme="minorHAnsi" w:cs="Calibr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tbl>
      <w:tblPr>
        <w:tblW w:w="5000" w:type="pct"/>
        <w:tblLook w:val="01E0" w:firstRow="1" w:lastRow="1" w:firstColumn="1" w:lastColumn="1" w:noHBand="0" w:noVBand="0"/>
      </w:tblPr>
      <w:tblGrid>
        <w:gridCol w:w="4237"/>
        <w:gridCol w:w="5760"/>
      </w:tblGrid>
      <w:tr w:rsidR="005B3E2A" w:rsidRPr="00A837FB" w:rsidTr="0041671D">
        <w:tc>
          <w:tcPr>
            <w:tcW w:w="2119" w:type="pct"/>
          </w:tcPr>
          <w:p w:rsidR="005B3E2A" w:rsidRPr="00A837FB" w:rsidRDefault="005B3E2A" w:rsidP="00CB0080">
            <w:pPr>
              <w:jc w:val="center"/>
              <w:rPr>
                <w:rFonts w:asciiTheme="minorHAnsi" w:hAnsiTheme="minorHAnsi" w:cstheme="minorHAnsi"/>
                <w:sz w:val="22"/>
                <w:szCs w:val="22"/>
              </w:rPr>
            </w:pPr>
          </w:p>
        </w:tc>
        <w:tc>
          <w:tcPr>
            <w:tcW w:w="2881" w:type="pct"/>
          </w:tcPr>
          <w:p w:rsidR="005B3E2A" w:rsidRPr="00A837FB" w:rsidRDefault="005B3E2A" w:rsidP="00CB0080">
            <w:pPr>
              <w:jc w:val="center"/>
              <w:rPr>
                <w:rFonts w:asciiTheme="minorHAnsi" w:hAnsiTheme="minorHAnsi" w:cstheme="minorHAnsi"/>
                <w:sz w:val="22"/>
                <w:szCs w:val="22"/>
              </w:rPr>
            </w:pPr>
            <w:r w:rsidRPr="00A837FB">
              <w:rPr>
                <w:rFonts w:asciiTheme="minorHAnsi" w:hAnsiTheme="minorHAnsi" w:cstheme="minorHAnsi"/>
                <w:sz w:val="22"/>
                <w:szCs w:val="22"/>
              </w:rPr>
              <w:t>(Ονοματεπώνυμο, υπογραφή και σφραγίδα</w:t>
            </w:r>
          </w:p>
          <w:p w:rsidR="005B3E2A" w:rsidRPr="00A837FB" w:rsidRDefault="005B3E2A" w:rsidP="00CB0080">
            <w:pPr>
              <w:jc w:val="center"/>
              <w:rPr>
                <w:rFonts w:asciiTheme="minorHAnsi" w:hAnsiTheme="minorHAnsi" w:cstheme="minorHAnsi"/>
                <w:sz w:val="22"/>
                <w:szCs w:val="22"/>
              </w:rPr>
            </w:pPr>
            <w:r>
              <w:rPr>
                <w:rFonts w:asciiTheme="minorHAnsi" w:hAnsiTheme="minorHAnsi" w:cstheme="minorHAnsi"/>
                <w:sz w:val="22"/>
                <w:szCs w:val="22"/>
              </w:rPr>
              <w:t xml:space="preserve">του </w:t>
            </w:r>
            <w:r w:rsidRPr="00A837FB">
              <w:rPr>
                <w:rFonts w:asciiTheme="minorHAnsi" w:hAnsiTheme="minorHAnsi" w:cstheme="minorHAnsi"/>
                <w:sz w:val="22"/>
                <w:szCs w:val="22"/>
              </w:rPr>
              <w:t>Διευθυντή της Περιφερειακής Διεύθυνσης Πρωτοβάθμιας και Δευτεροβάθμιας Εκπαίδευσης)</w:t>
            </w:r>
          </w:p>
        </w:tc>
      </w:tr>
    </w:tbl>
    <w:p w:rsidR="007C6A1E" w:rsidRDefault="007C6A1E" w:rsidP="005B3E2A">
      <w:pPr>
        <w:spacing w:after="120" w:line="276" w:lineRule="auto"/>
        <w:rPr>
          <w:rFonts w:asciiTheme="minorHAnsi" w:hAnsiTheme="minorHAnsi" w:cstheme="minorHAnsi"/>
          <w:sz w:val="22"/>
          <w:szCs w:val="22"/>
        </w:rPr>
      </w:pPr>
    </w:p>
    <w:p w:rsidR="007C6A1E" w:rsidRDefault="007C6A1E">
      <w:pPr>
        <w:rPr>
          <w:rFonts w:asciiTheme="minorHAnsi" w:hAnsiTheme="minorHAnsi" w:cstheme="minorHAnsi"/>
          <w:sz w:val="22"/>
          <w:szCs w:val="22"/>
        </w:rPr>
      </w:pPr>
      <w:r>
        <w:rPr>
          <w:rFonts w:asciiTheme="minorHAnsi" w:hAnsiTheme="minorHAnsi" w:cstheme="minorHAnsi"/>
          <w:sz w:val="22"/>
          <w:szCs w:val="22"/>
        </w:rPr>
        <w:br w:type="page"/>
      </w:r>
    </w:p>
    <w:p w:rsidR="007C6A1E" w:rsidRPr="0018681F" w:rsidRDefault="007C6A1E" w:rsidP="007C6A1E">
      <w:pPr>
        <w:jc w:val="center"/>
        <w:rPr>
          <w:rFonts w:asciiTheme="minorHAnsi" w:hAnsiTheme="minorHAnsi" w:cs="Calibri"/>
          <w:sz w:val="22"/>
          <w:szCs w:val="22"/>
        </w:rPr>
      </w:pPr>
    </w:p>
    <w:p w:rsidR="007C6A1E" w:rsidRPr="0018681F" w:rsidRDefault="007C6A1E" w:rsidP="007C6A1E">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A0371F" w:rsidRPr="0018681F" w:rsidTr="002F3EC2">
        <w:trPr>
          <w:trHeight w:val="371"/>
        </w:trPr>
        <w:tc>
          <w:tcPr>
            <w:tcW w:w="208" w:type="pct"/>
            <w:tcBorders>
              <w:bottom w:val="dashSmallGap" w:sz="4" w:space="0" w:color="auto"/>
            </w:tcBorders>
            <w:vAlign w:val="center"/>
          </w:tcPr>
          <w:p w:rsidR="00A0371F" w:rsidRPr="0018681F" w:rsidRDefault="00A0371F" w:rsidP="002F3EC2">
            <w:pPr>
              <w:rPr>
                <w:rFonts w:asciiTheme="minorHAnsi" w:hAnsiTheme="minorHAnsi" w:cs="Calibri"/>
                <w:b/>
                <w:sz w:val="18"/>
                <w:szCs w:val="18"/>
              </w:rPr>
            </w:pPr>
            <w:r w:rsidRPr="0018681F">
              <w:rPr>
                <w:rFonts w:asciiTheme="minorHAnsi" w:hAnsiTheme="minorHAnsi" w:cs="Calibri"/>
                <w:b/>
                <w:bCs/>
                <w:sz w:val="18"/>
                <w:szCs w:val="18"/>
              </w:rPr>
              <w:t>1</w:t>
            </w:r>
          </w:p>
        </w:tc>
        <w:tc>
          <w:tcPr>
            <w:tcW w:w="1407" w:type="pct"/>
            <w:tcBorders>
              <w:bottom w:val="dashSmallGap" w:sz="4" w:space="0" w:color="auto"/>
            </w:tcBorders>
            <w:vAlign w:val="center"/>
          </w:tcPr>
          <w:p w:rsidR="00A0371F" w:rsidRPr="0018681F" w:rsidRDefault="00A0371F" w:rsidP="002F3EC2">
            <w:pPr>
              <w:rPr>
                <w:rFonts w:asciiTheme="minorHAnsi" w:hAnsiTheme="minorHAnsi" w:cs="Calibri"/>
                <w:sz w:val="18"/>
                <w:szCs w:val="18"/>
              </w:rPr>
            </w:pPr>
            <w:r w:rsidRPr="0018681F">
              <w:rPr>
                <w:rFonts w:asciiTheme="minorHAnsi" w:hAnsiTheme="minorHAnsi" w:cs="Calibri"/>
                <w:sz w:val="18"/>
                <w:szCs w:val="18"/>
              </w:rPr>
              <w:t>Περιφέρεια</w:t>
            </w:r>
          </w:p>
        </w:tc>
        <w:tc>
          <w:tcPr>
            <w:tcW w:w="296" w:type="pct"/>
            <w:tcBorders>
              <w:bottom w:val="dashSmallGap" w:sz="4" w:space="0" w:color="auto"/>
            </w:tcBorders>
            <w:vAlign w:val="center"/>
          </w:tcPr>
          <w:p w:rsidR="00A0371F" w:rsidRPr="0018681F" w:rsidRDefault="00A0371F" w:rsidP="002F3EC2">
            <w:pPr>
              <w:rPr>
                <w:rFonts w:asciiTheme="minorHAnsi" w:hAnsiTheme="minorHAnsi" w:cs="Calibri"/>
                <w:b/>
                <w:bCs/>
                <w:sz w:val="18"/>
                <w:szCs w:val="18"/>
              </w:rPr>
            </w:pPr>
            <w:r>
              <w:rPr>
                <w:rFonts w:asciiTheme="minorHAnsi" w:hAnsiTheme="minorHAnsi" w:cs="Calibri"/>
                <w:b/>
                <w:bCs/>
                <w:sz w:val="18"/>
                <w:szCs w:val="18"/>
              </w:rPr>
              <w:t>8</w:t>
            </w:r>
          </w:p>
        </w:tc>
        <w:tc>
          <w:tcPr>
            <w:tcW w:w="3089" w:type="pct"/>
            <w:tcBorders>
              <w:bottom w:val="dashSmallGap" w:sz="4" w:space="0" w:color="auto"/>
            </w:tcBorders>
            <w:vAlign w:val="center"/>
          </w:tcPr>
          <w:p w:rsidR="00A0371F" w:rsidRPr="0018681F" w:rsidRDefault="00A0371F" w:rsidP="00B56E30">
            <w:pPr>
              <w:rPr>
                <w:rFonts w:asciiTheme="minorHAnsi" w:hAnsiTheme="minorHAnsi" w:cs="Calibri"/>
                <w:sz w:val="18"/>
                <w:szCs w:val="18"/>
              </w:rPr>
            </w:pPr>
            <w:r w:rsidRPr="0018681F">
              <w:rPr>
                <w:rFonts w:asciiTheme="minorHAnsi" w:hAnsiTheme="minorHAnsi" w:cs="Calibri"/>
                <w:sz w:val="18"/>
                <w:szCs w:val="18"/>
              </w:rPr>
              <w:t xml:space="preserve">Πατρώνυμο </w:t>
            </w:r>
            <w:r>
              <w:rPr>
                <w:rFonts w:asciiTheme="minorHAnsi" w:hAnsiTheme="minorHAnsi" w:cs="Calibri"/>
                <w:sz w:val="18"/>
                <w:szCs w:val="18"/>
              </w:rPr>
              <w:t>αναπληρωτή</w:t>
            </w:r>
          </w:p>
        </w:tc>
      </w:tr>
      <w:tr w:rsidR="00F816D8" w:rsidRPr="0018681F" w:rsidTr="002F3EC2">
        <w:trPr>
          <w:trHeight w:val="320"/>
        </w:trPr>
        <w:tc>
          <w:tcPr>
            <w:tcW w:w="208" w:type="pct"/>
            <w:vAlign w:val="center"/>
          </w:tcPr>
          <w:p w:rsidR="00F816D8" w:rsidRPr="0018681F" w:rsidRDefault="00F816D8" w:rsidP="002F3EC2">
            <w:pPr>
              <w:rPr>
                <w:rFonts w:asciiTheme="minorHAnsi" w:hAnsiTheme="minorHAnsi" w:cs="Calibri"/>
                <w:b/>
                <w:bCs/>
                <w:sz w:val="18"/>
                <w:szCs w:val="18"/>
              </w:rPr>
            </w:pPr>
            <w:r w:rsidRPr="0018681F">
              <w:rPr>
                <w:rFonts w:asciiTheme="minorHAnsi" w:hAnsiTheme="minorHAnsi" w:cs="Calibri"/>
                <w:b/>
                <w:sz w:val="18"/>
                <w:szCs w:val="18"/>
              </w:rPr>
              <w:t xml:space="preserve">2 </w:t>
            </w:r>
          </w:p>
        </w:tc>
        <w:tc>
          <w:tcPr>
            <w:tcW w:w="1407" w:type="pct"/>
            <w:vAlign w:val="center"/>
          </w:tcPr>
          <w:p w:rsidR="00F816D8" w:rsidRPr="00F816D8" w:rsidRDefault="00F816D8" w:rsidP="00165464">
            <w:pPr>
              <w:rPr>
                <w:rFonts w:asciiTheme="minorHAnsi" w:hAnsiTheme="minorHAnsi" w:cs="Calibri"/>
                <w:sz w:val="18"/>
                <w:szCs w:val="18"/>
              </w:rPr>
            </w:pPr>
            <w:r w:rsidRPr="00F816D8">
              <w:rPr>
                <w:rFonts w:asciiTheme="minorHAnsi" w:hAnsiTheme="minorHAnsi" w:cs="Calibri"/>
                <w:sz w:val="18"/>
                <w:szCs w:val="18"/>
              </w:rPr>
              <w:t>Νομός που αντιστοιχεί στην Δ/νση Εκπαίδευσης</w:t>
            </w:r>
          </w:p>
        </w:tc>
        <w:tc>
          <w:tcPr>
            <w:tcW w:w="296" w:type="pct"/>
            <w:vAlign w:val="center"/>
          </w:tcPr>
          <w:p w:rsidR="00F816D8" w:rsidRPr="0018681F" w:rsidRDefault="00F816D8" w:rsidP="002F3EC2">
            <w:pPr>
              <w:rPr>
                <w:rFonts w:asciiTheme="minorHAnsi" w:hAnsiTheme="minorHAnsi" w:cs="Calibri"/>
                <w:b/>
                <w:sz w:val="18"/>
                <w:szCs w:val="18"/>
              </w:rPr>
            </w:pPr>
            <w:r>
              <w:rPr>
                <w:rFonts w:asciiTheme="minorHAnsi" w:hAnsiTheme="minorHAnsi" w:cs="Calibri"/>
                <w:b/>
                <w:bCs/>
                <w:sz w:val="18"/>
                <w:szCs w:val="18"/>
              </w:rPr>
              <w:t>9</w:t>
            </w:r>
          </w:p>
        </w:tc>
        <w:tc>
          <w:tcPr>
            <w:tcW w:w="3089" w:type="pct"/>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cs="Calibri"/>
                <w:sz w:val="18"/>
                <w:szCs w:val="18"/>
              </w:rPr>
              <w:t xml:space="preserve">Κωδικός κλάδου </w:t>
            </w:r>
            <w:r>
              <w:rPr>
                <w:rFonts w:asciiTheme="minorHAnsi" w:hAnsiTheme="minorHAnsi" w:cs="Calibri"/>
                <w:sz w:val="18"/>
                <w:szCs w:val="18"/>
              </w:rPr>
              <w:t>αναπληρωτή</w:t>
            </w:r>
          </w:p>
        </w:tc>
      </w:tr>
      <w:tr w:rsidR="00F816D8" w:rsidRPr="0018681F" w:rsidTr="002F3EC2">
        <w:trPr>
          <w:trHeight w:val="284"/>
        </w:trPr>
        <w:tc>
          <w:tcPr>
            <w:tcW w:w="208" w:type="pct"/>
            <w:tcBorders>
              <w:bottom w:val="dashSmallGap" w:sz="4" w:space="0" w:color="auto"/>
            </w:tcBorders>
            <w:vAlign w:val="center"/>
          </w:tcPr>
          <w:p w:rsidR="00F816D8" w:rsidRPr="0018681F" w:rsidRDefault="00F816D8" w:rsidP="002F3EC2">
            <w:pPr>
              <w:rPr>
                <w:rFonts w:asciiTheme="minorHAnsi" w:hAnsiTheme="minorHAnsi" w:cs="Calibri"/>
                <w:b/>
                <w:sz w:val="18"/>
                <w:szCs w:val="18"/>
              </w:rPr>
            </w:pPr>
            <w:r w:rsidRPr="0018681F">
              <w:rPr>
                <w:rFonts w:asciiTheme="minorHAnsi" w:hAnsiTheme="minorHAnsi" w:cs="Calibri"/>
                <w:b/>
                <w:sz w:val="18"/>
                <w:szCs w:val="18"/>
              </w:rPr>
              <w:t>3</w:t>
            </w:r>
          </w:p>
        </w:tc>
        <w:tc>
          <w:tcPr>
            <w:tcW w:w="1407" w:type="pct"/>
            <w:tcBorders>
              <w:bottom w:val="dashSmallGap" w:sz="4" w:space="0" w:color="auto"/>
            </w:tcBorders>
            <w:vAlign w:val="center"/>
          </w:tcPr>
          <w:p w:rsidR="00F816D8" w:rsidRPr="0018681F" w:rsidRDefault="00F816D8" w:rsidP="002F3EC2">
            <w:pPr>
              <w:rPr>
                <w:rFonts w:asciiTheme="minorHAnsi" w:hAnsiTheme="minorHAnsi" w:cs="Calibri"/>
                <w:sz w:val="18"/>
                <w:szCs w:val="18"/>
              </w:rPr>
            </w:pPr>
            <w:r w:rsidRPr="0018681F">
              <w:rPr>
                <w:rFonts w:asciiTheme="minorHAnsi" w:hAnsiTheme="minorHAnsi" w:cs="Calibri"/>
                <w:sz w:val="18"/>
                <w:szCs w:val="18"/>
              </w:rPr>
              <w:t>Ημερομηνία</w:t>
            </w:r>
          </w:p>
        </w:tc>
        <w:tc>
          <w:tcPr>
            <w:tcW w:w="296" w:type="pct"/>
            <w:tcBorders>
              <w:bottom w:val="dashSmallGap" w:sz="4" w:space="0" w:color="auto"/>
            </w:tcBorders>
            <w:vAlign w:val="center"/>
          </w:tcPr>
          <w:p w:rsidR="00F816D8" w:rsidRPr="0018681F" w:rsidRDefault="00F816D8" w:rsidP="002F3EC2">
            <w:pPr>
              <w:rPr>
                <w:rFonts w:asciiTheme="minorHAnsi" w:hAnsiTheme="minorHAnsi" w:cs="Calibri"/>
                <w:b/>
                <w:bCs/>
                <w:sz w:val="18"/>
                <w:szCs w:val="18"/>
              </w:rPr>
            </w:pPr>
            <w:r>
              <w:rPr>
                <w:rFonts w:asciiTheme="minorHAnsi" w:hAnsiTheme="minorHAnsi" w:cs="Calibri"/>
                <w:b/>
                <w:bCs/>
                <w:sz w:val="18"/>
                <w:szCs w:val="18"/>
              </w:rPr>
              <w:t>10</w:t>
            </w:r>
          </w:p>
        </w:tc>
        <w:tc>
          <w:tcPr>
            <w:tcW w:w="3089" w:type="pct"/>
            <w:tcBorders>
              <w:bottom w:val="dashSmallGap" w:sz="4" w:space="0" w:color="auto"/>
            </w:tcBorders>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cs="Calibri"/>
                <w:sz w:val="18"/>
                <w:szCs w:val="18"/>
              </w:rPr>
              <w:t xml:space="preserve">Ημ/νία  έναρξης είναι η ημερομηνία ανάληψης υπηρεσίας του αναπληρωτή </w:t>
            </w:r>
          </w:p>
        </w:tc>
      </w:tr>
      <w:tr w:rsidR="00F816D8" w:rsidRPr="0018681F" w:rsidTr="002F3EC2">
        <w:trPr>
          <w:trHeight w:val="249"/>
        </w:trPr>
        <w:tc>
          <w:tcPr>
            <w:tcW w:w="208" w:type="pct"/>
            <w:tcBorders>
              <w:bottom w:val="dashSmallGap" w:sz="4" w:space="0" w:color="auto"/>
            </w:tcBorders>
            <w:vAlign w:val="center"/>
          </w:tcPr>
          <w:p w:rsidR="00F816D8" w:rsidRPr="0018681F" w:rsidRDefault="00F816D8" w:rsidP="002F3EC2">
            <w:pPr>
              <w:rPr>
                <w:rFonts w:asciiTheme="minorHAnsi" w:hAnsiTheme="minorHAnsi" w:cs="Calibri"/>
                <w:b/>
                <w:bCs/>
                <w:sz w:val="18"/>
                <w:szCs w:val="18"/>
              </w:rPr>
            </w:pPr>
            <w:r w:rsidRPr="0018681F">
              <w:rPr>
                <w:rFonts w:asciiTheme="minorHAnsi" w:hAnsiTheme="minorHAnsi" w:cs="Calibri"/>
                <w:b/>
                <w:bCs/>
                <w:sz w:val="18"/>
                <w:szCs w:val="18"/>
              </w:rPr>
              <w:t>4</w:t>
            </w:r>
          </w:p>
        </w:tc>
        <w:tc>
          <w:tcPr>
            <w:tcW w:w="1407" w:type="pct"/>
            <w:vAlign w:val="center"/>
          </w:tcPr>
          <w:p w:rsidR="00F816D8" w:rsidRPr="00A0371F" w:rsidRDefault="00F816D8" w:rsidP="00B56E30">
            <w:pPr>
              <w:rPr>
                <w:rFonts w:asciiTheme="minorHAnsi" w:hAnsiTheme="minorHAnsi"/>
                <w:b/>
                <w:sz w:val="18"/>
                <w:szCs w:val="18"/>
              </w:rPr>
            </w:pPr>
            <w:r w:rsidRPr="00A0371F">
              <w:rPr>
                <w:rFonts w:asciiTheme="minorHAnsi" w:hAnsiTheme="minorHAnsi"/>
                <w:sz w:val="18"/>
                <w:szCs w:val="18"/>
              </w:rPr>
              <w:t>Αρ. πρωτ. και ΑΔΑ Απόφασης Πρόσληψης</w:t>
            </w:r>
          </w:p>
        </w:tc>
        <w:tc>
          <w:tcPr>
            <w:tcW w:w="296" w:type="pct"/>
            <w:vAlign w:val="center"/>
          </w:tcPr>
          <w:p w:rsidR="00F816D8" w:rsidRPr="0018681F" w:rsidRDefault="00F816D8" w:rsidP="002F3EC2">
            <w:pPr>
              <w:rPr>
                <w:rFonts w:asciiTheme="minorHAnsi" w:hAnsiTheme="minorHAnsi" w:cs="Calibri"/>
                <w:b/>
                <w:bCs/>
                <w:sz w:val="18"/>
                <w:szCs w:val="18"/>
              </w:rPr>
            </w:pPr>
            <w:r>
              <w:rPr>
                <w:rFonts w:asciiTheme="minorHAnsi" w:hAnsiTheme="minorHAnsi" w:cs="Calibri"/>
                <w:b/>
                <w:sz w:val="18"/>
                <w:szCs w:val="18"/>
                <w:lang w:val="en-US"/>
              </w:rPr>
              <w:t>1</w:t>
            </w:r>
            <w:r>
              <w:rPr>
                <w:rFonts w:asciiTheme="minorHAnsi" w:hAnsiTheme="minorHAnsi" w:cs="Calibri"/>
                <w:b/>
                <w:sz w:val="18"/>
                <w:szCs w:val="18"/>
              </w:rPr>
              <w:t>1</w:t>
            </w:r>
            <w:r w:rsidRPr="0018681F">
              <w:rPr>
                <w:rFonts w:asciiTheme="minorHAnsi" w:hAnsiTheme="minorHAnsi" w:cs="Calibri"/>
                <w:b/>
                <w:sz w:val="18"/>
                <w:szCs w:val="18"/>
                <w:lang w:val="en-US"/>
              </w:rPr>
              <w:t xml:space="preserve"> </w:t>
            </w:r>
          </w:p>
        </w:tc>
        <w:tc>
          <w:tcPr>
            <w:tcW w:w="3089" w:type="pct"/>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cs="Calibri"/>
                <w:sz w:val="18"/>
                <w:szCs w:val="18"/>
              </w:rPr>
              <w:t xml:space="preserve">Λεκτικό ειδικότητας </w:t>
            </w:r>
            <w:r>
              <w:rPr>
                <w:rFonts w:asciiTheme="minorHAnsi" w:hAnsiTheme="minorHAnsi" w:cs="Calibri"/>
                <w:sz w:val="18"/>
                <w:szCs w:val="18"/>
              </w:rPr>
              <w:t>αναπληρωτή</w:t>
            </w:r>
          </w:p>
        </w:tc>
      </w:tr>
      <w:tr w:rsidR="00F816D8" w:rsidRPr="0018681F" w:rsidTr="002F3EC2">
        <w:trPr>
          <w:trHeight w:val="370"/>
        </w:trPr>
        <w:tc>
          <w:tcPr>
            <w:tcW w:w="208" w:type="pct"/>
            <w:tcBorders>
              <w:top w:val="dashSmallGap" w:sz="4" w:space="0" w:color="auto"/>
            </w:tcBorders>
            <w:vAlign w:val="center"/>
          </w:tcPr>
          <w:p w:rsidR="00F816D8" w:rsidRPr="0018681F" w:rsidRDefault="00F816D8" w:rsidP="002F3EC2">
            <w:pPr>
              <w:rPr>
                <w:rFonts w:asciiTheme="minorHAnsi" w:hAnsiTheme="minorHAnsi" w:cs="Calibri"/>
                <w:b/>
                <w:bCs/>
                <w:sz w:val="18"/>
                <w:szCs w:val="18"/>
              </w:rPr>
            </w:pPr>
            <w:r w:rsidRPr="0018681F">
              <w:rPr>
                <w:rFonts w:asciiTheme="minorHAnsi" w:hAnsiTheme="minorHAnsi" w:cs="Calibri"/>
                <w:b/>
                <w:bCs/>
                <w:sz w:val="18"/>
                <w:szCs w:val="18"/>
              </w:rPr>
              <w:t xml:space="preserve">5 </w:t>
            </w:r>
          </w:p>
        </w:tc>
        <w:tc>
          <w:tcPr>
            <w:tcW w:w="1407" w:type="pct"/>
            <w:vAlign w:val="center"/>
          </w:tcPr>
          <w:p w:rsidR="00F816D8" w:rsidRPr="0018681F" w:rsidRDefault="00F816D8" w:rsidP="002F3EC2">
            <w:pPr>
              <w:rPr>
                <w:rFonts w:asciiTheme="minorHAnsi" w:hAnsiTheme="minorHAnsi" w:cs="Calibri"/>
                <w:sz w:val="18"/>
                <w:szCs w:val="18"/>
              </w:rPr>
            </w:pPr>
            <w:r w:rsidRPr="0018681F">
              <w:rPr>
                <w:rFonts w:asciiTheme="minorHAnsi" w:hAnsiTheme="minorHAnsi" w:cs="Calibri"/>
                <w:sz w:val="18"/>
                <w:szCs w:val="18"/>
              </w:rPr>
              <w:t>Περιφέρεια</w:t>
            </w:r>
          </w:p>
        </w:tc>
        <w:tc>
          <w:tcPr>
            <w:tcW w:w="296" w:type="pct"/>
            <w:vAlign w:val="center"/>
          </w:tcPr>
          <w:p w:rsidR="00F816D8" w:rsidRPr="0018681F" w:rsidRDefault="00F816D8" w:rsidP="002F3EC2">
            <w:pPr>
              <w:rPr>
                <w:rFonts w:asciiTheme="minorHAnsi" w:hAnsiTheme="minorHAnsi" w:cs="Calibri"/>
                <w:b/>
                <w:bCs/>
                <w:sz w:val="18"/>
                <w:szCs w:val="18"/>
              </w:rPr>
            </w:pPr>
            <w:r w:rsidRPr="0018681F">
              <w:rPr>
                <w:rFonts w:asciiTheme="minorHAnsi" w:hAnsiTheme="minorHAnsi" w:cs="Calibri"/>
                <w:b/>
                <w:bCs/>
                <w:sz w:val="18"/>
                <w:szCs w:val="18"/>
              </w:rPr>
              <w:t>1</w:t>
            </w:r>
            <w:r>
              <w:rPr>
                <w:rFonts w:asciiTheme="minorHAnsi" w:hAnsiTheme="minorHAnsi" w:cs="Calibri"/>
                <w:b/>
                <w:bCs/>
                <w:sz w:val="18"/>
                <w:szCs w:val="18"/>
              </w:rPr>
              <w:t>2</w:t>
            </w:r>
          </w:p>
        </w:tc>
        <w:tc>
          <w:tcPr>
            <w:tcW w:w="3089" w:type="pct"/>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αναπληρωτή</w:t>
            </w:r>
            <w:r w:rsidRPr="0018681F">
              <w:rPr>
                <w:rFonts w:asciiTheme="minorHAnsi" w:hAnsiTheme="minorHAnsi"/>
                <w:sz w:val="18"/>
                <w:szCs w:val="18"/>
              </w:rPr>
              <w:t>*</w:t>
            </w:r>
          </w:p>
        </w:tc>
      </w:tr>
      <w:tr w:rsidR="00F816D8" w:rsidRPr="0018681F" w:rsidTr="002F3EC2">
        <w:trPr>
          <w:trHeight w:val="787"/>
        </w:trPr>
        <w:tc>
          <w:tcPr>
            <w:tcW w:w="208" w:type="pct"/>
            <w:vAlign w:val="center"/>
          </w:tcPr>
          <w:p w:rsidR="00F816D8" w:rsidRPr="0018681F" w:rsidRDefault="00F816D8" w:rsidP="002F3EC2">
            <w:pPr>
              <w:rPr>
                <w:rFonts w:asciiTheme="minorHAnsi" w:hAnsiTheme="minorHAnsi"/>
                <w:b/>
                <w:sz w:val="18"/>
                <w:szCs w:val="18"/>
              </w:rPr>
            </w:pPr>
            <w:r>
              <w:rPr>
                <w:rFonts w:asciiTheme="minorHAnsi" w:hAnsiTheme="minorHAnsi"/>
                <w:b/>
                <w:sz w:val="18"/>
                <w:szCs w:val="18"/>
              </w:rPr>
              <w:t>6</w:t>
            </w:r>
          </w:p>
        </w:tc>
        <w:tc>
          <w:tcPr>
            <w:tcW w:w="1407" w:type="pct"/>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cs="Calibri"/>
                <w:sz w:val="18"/>
                <w:szCs w:val="18"/>
              </w:rPr>
              <w:t>Όνομα και επώνυμο Δ/ντη/τριας Περιφ. Δ/νσης Α/θμιας &amp; Β/θμιας Εκπαίδευσης</w:t>
            </w:r>
          </w:p>
        </w:tc>
        <w:tc>
          <w:tcPr>
            <w:tcW w:w="296" w:type="pct"/>
            <w:vAlign w:val="center"/>
          </w:tcPr>
          <w:p w:rsidR="00F816D8" w:rsidRPr="00EA24DB" w:rsidRDefault="00F816D8" w:rsidP="002F3EC2">
            <w:pPr>
              <w:rPr>
                <w:rFonts w:asciiTheme="minorHAnsi" w:hAnsiTheme="minorHAnsi" w:cs="Calibri"/>
                <w:b/>
                <w:sz w:val="18"/>
                <w:szCs w:val="18"/>
              </w:rPr>
            </w:pPr>
          </w:p>
        </w:tc>
        <w:tc>
          <w:tcPr>
            <w:tcW w:w="3089" w:type="pct"/>
            <w:vAlign w:val="center"/>
          </w:tcPr>
          <w:p w:rsidR="00F816D8" w:rsidRPr="0018681F" w:rsidRDefault="00F816D8" w:rsidP="002F3EC2">
            <w:pPr>
              <w:rPr>
                <w:rFonts w:asciiTheme="minorHAnsi" w:hAnsiTheme="minorHAnsi" w:cs="Calibri"/>
                <w:sz w:val="18"/>
                <w:szCs w:val="18"/>
              </w:rPr>
            </w:pPr>
          </w:p>
        </w:tc>
      </w:tr>
      <w:tr w:rsidR="00F816D8" w:rsidRPr="0018681F" w:rsidTr="002F3EC2">
        <w:trPr>
          <w:trHeight w:val="370"/>
        </w:trPr>
        <w:tc>
          <w:tcPr>
            <w:tcW w:w="208" w:type="pct"/>
            <w:vAlign w:val="center"/>
          </w:tcPr>
          <w:p w:rsidR="00F816D8" w:rsidRPr="0018681F" w:rsidRDefault="00F816D8" w:rsidP="002F3EC2">
            <w:pPr>
              <w:rPr>
                <w:rFonts w:asciiTheme="minorHAnsi" w:hAnsiTheme="minorHAnsi" w:cs="Calibri"/>
                <w:b/>
                <w:bCs/>
                <w:sz w:val="18"/>
                <w:szCs w:val="18"/>
              </w:rPr>
            </w:pPr>
            <w:r>
              <w:rPr>
                <w:rFonts w:asciiTheme="minorHAnsi" w:hAnsiTheme="minorHAnsi" w:cs="Calibri"/>
                <w:b/>
                <w:bCs/>
                <w:sz w:val="18"/>
                <w:szCs w:val="18"/>
              </w:rPr>
              <w:t>7</w:t>
            </w:r>
          </w:p>
        </w:tc>
        <w:tc>
          <w:tcPr>
            <w:tcW w:w="1407" w:type="pct"/>
            <w:vAlign w:val="center"/>
          </w:tcPr>
          <w:p w:rsidR="00F816D8" w:rsidRPr="0018681F" w:rsidRDefault="00F816D8" w:rsidP="00B56E30">
            <w:pPr>
              <w:rPr>
                <w:rFonts w:asciiTheme="minorHAnsi" w:hAnsiTheme="minorHAnsi" w:cs="Calibri"/>
                <w:sz w:val="18"/>
                <w:szCs w:val="18"/>
              </w:rPr>
            </w:pPr>
            <w:r w:rsidRPr="0018681F">
              <w:rPr>
                <w:rFonts w:asciiTheme="minorHAnsi" w:hAnsiTheme="minorHAnsi" w:cs="Calibri"/>
                <w:sz w:val="18"/>
                <w:szCs w:val="18"/>
              </w:rPr>
              <w:t xml:space="preserve">Όνομα και επώνυμο </w:t>
            </w:r>
            <w:r>
              <w:rPr>
                <w:rFonts w:asciiTheme="minorHAnsi" w:hAnsiTheme="minorHAnsi" w:cs="Calibri"/>
                <w:sz w:val="18"/>
                <w:szCs w:val="18"/>
              </w:rPr>
              <w:t>αναπληρωτή</w:t>
            </w:r>
          </w:p>
        </w:tc>
        <w:tc>
          <w:tcPr>
            <w:tcW w:w="296" w:type="pct"/>
            <w:vAlign w:val="center"/>
          </w:tcPr>
          <w:p w:rsidR="00F816D8" w:rsidRPr="0018681F" w:rsidRDefault="00F816D8" w:rsidP="002F3EC2">
            <w:pPr>
              <w:rPr>
                <w:rFonts w:asciiTheme="minorHAnsi" w:hAnsiTheme="minorHAnsi" w:cs="Calibri"/>
                <w:b/>
                <w:bCs/>
                <w:sz w:val="18"/>
                <w:szCs w:val="18"/>
              </w:rPr>
            </w:pPr>
          </w:p>
        </w:tc>
        <w:tc>
          <w:tcPr>
            <w:tcW w:w="3089" w:type="pct"/>
            <w:vAlign w:val="center"/>
          </w:tcPr>
          <w:p w:rsidR="00F816D8" w:rsidRPr="0018681F" w:rsidRDefault="00F816D8" w:rsidP="002F3EC2">
            <w:pPr>
              <w:rPr>
                <w:rFonts w:asciiTheme="minorHAnsi" w:hAnsiTheme="minorHAnsi" w:cs="Calibri"/>
                <w:sz w:val="18"/>
                <w:szCs w:val="18"/>
              </w:rPr>
            </w:pPr>
          </w:p>
        </w:tc>
      </w:tr>
    </w:tbl>
    <w:p w:rsidR="007C6A1E" w:rsidRPr="0018681F" w:rsidRDefault="007C6A1E" w:rsidP="007C6A1E">
      <w:pPr>
        <w:ind w:left="108" w:hanging="180"/>
        <w:jc w:val="center"/>
        <w:rPr>
          <w:rFonts w:asciiTheme="minorHAnsi" w:hAnsiTheme="minorHAnsi" w:cs="Calibri"/>
          <w:sz w:val="18"/>
          <w:szCs w:val="18"/>
          <w:lang w:eastAsia="en-US"/>
        </w:rPr>
      </w:pPr>
    </w:p>
    <w:p w:rsidR="007C6A1E" w:rsidRPr="0018681F" w:rsidRDefault="007C6A1E" w:rsidP="007C6A1E">
      <w:pPr>
        <w:rPr>
          <w:rFonts w:asciiTheme="minorHAnsi" w:hAnsiTheme="minorHAnsi" w:cs="Calibri"/>
        </w:rPr>
      </w:pPr>
    </w:p>
    <w:p w:rsidR="007C6A1E" w:rsidRPr="0018681F" w:rsidRDefault="007C6A1E" w:rsidP="007C6A1E">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C6A1E" w:rsidRDefault="007C6A1E" w:rsidP="007C6A1E">
      <w:pPr>
        <w:rPr>
          <w:rFonts w:asciiTheme="minorHAnsi" w:hAnsiTheme="minorHAnsi" w:cs="Calibri"/>
          <w:b/>
          <w:sz w:val="22"/>
          <w:szCs w:val="22"/>
        </w:rPr>
      </w:pPr>
    </w:p>
    <w:p w:rsidR="007C6A1E" w:rsidRDefault="007C6A1E" w:rsidP="007C6A1E">
      <w:pPr>
        <w:rPr>
          <w:rFonts w:asciiTheme="minorHAnsi" w:hAnsiTheme="minorHAnsi"/>
          <w:sz w:val="22"/>
          <w:szCs w:val="22"/>
        </w:rPr>
      </w:pPr>
    </w:p>
    <w:p w:rsidR="005B3E2A" w:rsidRDefault="005B3E2A" w:rsidP="005B3E2A">
      <w:pPr>
        <w:spacing w:after="120" w:line="276" w:lineRule="auto"/>
        <w:rPr>
          <w:rFonts w:asciiTheme="minorHAnsi" w:hAnsiTheme="minorHAnsi" w:cstheme="minorHAnsi"/>
          <w:sz w:val="22"/>
          <w:szCs w:val="22"/>
        </w:rPr>
      </w:pPr>
    </w:p>
    <w:p w:rsidR="007C6A1E" w:rsidRDefault="007C6A1E" w:rsidP="005B3E2A">
      <w:pPr>
        <w:spacing w:after="120" w:line="276" w:lineRule="auto"/>
        <w:rPr>
          <w:rFonts w:asciiTheme="minorHAnsi" w:hAnsiTheme="minorHAnsi" w:cstheme="minorHAnsi"/>
          <w:sz w:val="22"/>
          <w:szCs w:val="22"/>
        </w:rPr>
      </w:pPr>
    </w:p>
    <w:p w:rsidR="007C6A1E" w:rsidRDefault="007C6A1E" w:rsidP="005B3E2A">
      <w:pPr>
        <w:spacing w:after="120" w:line="276" w:lineRule="auto"/>
        <w:rPr>
          <w:rFonts w:asciiTheme="minorHAnsi" w:hAnsiTheme="minorHAnsi" w:cstheme="minorHAnsi"/>
          <w:sz w:val="22"/>
          <w:szCs w:val="22"/>
        </w:rPr>
      </w:pPr>
    </w:p>
    <w:p w:rsidR="007C6A1E" w:rsidRPr="00A837FB" w:rsidRDefault="007C6A1E" w:rsidP="005B3E2A">
      <w:pPr>
        <w:spacing w:after="120" w:line="276" w:lineRule="auto"/>
        <w:rPr>
          <w:rFonts w:asciiTheme="minorHAnsi" w:hAnsiTheme="minorHAnsi" w:cstheme="minorHAnsi"/>
          <w:sz w:val="22"/>
          <w:szCs w:val="22"/>
        </w:rPr>
      </w:pPr>
    </w:p>
    <w:p w:rsidR="007C6A1E" w:rsidRDefault="007C6A1E">
      <w:pPr>
        <w:rPr>
          <w:rFonts w:asciiTheme="minorHAnsi" w:hAnsiTheme="minorHAnsi" w:cs="Calibri"/>
          <w:b/>
          <w:bCs/>
          <w:sz w:val="22"/>
          <w:szCs w:val="22"/>
        </w:rPr>
      </w:pPr>
      <w:bookmarkStart w:id="21" w:name="_Toc2771323"/>
      <w:bookmarkStart w:id="22" w:name="_Toc523230060"/>
      <w:r>
        <w:rPr>
          <w:rFonts w:asciiTheme="minorHAnsi" w:hAnsiTheme="minorHAnsi" w:cs="Calibri"/>
          <w:sz w:val="22"/>
        </w:rPr>
        <w:br w:type="page"/>
      </w:r>
    </w:p>
    <w:p w:rsidR="00E15E1C" w:rsidRPr="00B43A47" w:rsidRDefault="00E15E1C" w:rsidP="00E15E1C">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3" w:name="_Toc2771324"/>
      <w:bookmarkStart w:id="24" w:name="_Toc48892988"/>
      <w:bookmarkStart w:id="25" w:name="_Toc523230061"/>
      <w:bookmarkEnd w:id="21"/>
      <w:bookmarkEnd w:id="22"/>
      <w:r w:rsidRPr="00401C36">
        <w:rPr>
          <w:rFonts w:asciiTheme="minorHAnsi" w:hAnsiTheme="minorHAnsi" w:cs="Calibri"/>
          <w:sz w:val="22"/>
        </w:rPr>
        <w:lastRenderedPageBreak/>
        <w:t xml:space="preserve">ΥΠΟΔΕΙΓΜΑ </w:t>
      </w:r>
      <w:r>
        <w:rPr>
          <w:rFonts w:asciiTheme="minorHAnsi" w:hAnsiTheme="minorHAnsi" w:cs="Calibri"/>
          <w:sz w:val="22"/>
        </w:rPr>
        <w:t>2</w:t>
      </w:r>
      <w:r w:rsidR="00137256">
        <w:rPr>
          <w:rFonts w:asciiTheme="minorHAnsi" w:hAnsiTheme="minorHAnsi" w:cs="Calibri"/>
          <w:sz w:val="22"/>
        </w:rPr>
        <w:t>.3</w:t>
      </w:r>
      <w:r w:rsidRPr="00401C36">
        <w:rPr>
          <w:rFonts w:asciiTheme="minorHAnsi" w:hAnsiTheme="minorHAnsi" w:cs="Calibri"/>
          <w:sz w:val="22"/>
        </w:rPr>
        <w:t>: ΣΧΕΔΙΟ ΣΥΜΒΑΣΗΣ ΑΝΑΠΛΗΡΩΤΗ ΕΙΔΙΚΟΥ ΕΚΠΑΙΔΕΥΤΙΚΟΥ ΠΡΟΣΩΠΙΚΟΥ (ΕΕΠ) ΤΩΝ ΣΜΕΑΕ (ΠΛΗΡΟΥΣ ΩΡΑΡΙΟΥ)</w:t>
      </w:r>
      <w:bookmarkEnd w:id="23"/>
      <w:bookmarkEnd w:id="24"/>
      <w:r w:rsidRPr="00401C36">
        <w:rPr>
          <w:rFonts w:asciiTheme="minorHAnsi" w:hAnsiTheme="minorHAnsi" w:cs="Calibri"/>
          <w:sz w:val="22"/>
        </w:rPr>
        <w:t xml:space="preserve"> </w:t>
      </w:r>
      <w:bookmarkEnd w:id="25"/>
    </w:p>
    <w:p w:rsidR="00E15E1C" w:rsidRPr="00053318" w:rsidRDefault="00E15E1C" w:rsidP="00E15E1C">
      <w:pPr>
        <w:autoSpaceDE w:val="0"/>
        <w:autoSpaceDN w:val="0"/>
        <w:adjustRightInd w:val="0"/>
        <w:jc w:val="center"/>
        <w:rPr>
          <w:rFonts w:asciiTheme="minorHAnsi" w:hAnsiTheme="minorHAnsi"/>
          <w:b/>
        </w:rPr>
      </w:pPr>
    </w:p>
    <w:tbl>
      <w:tblPr>
        <w:tblW w:w="5000" w:type="pct"/>
        <w:jc w:val="center"/>
        <w:tblLayout w:type="fixed"/>
        <w:tblLook w:val="01E0" w:firstRow="1" w:lastRow="1" w:firstColumn="1" w:lastColumn="1" w:noHBand="0" w:noVBand="0"/>
      </w:tblPr>
      <w:tblGrid>
        <w:gridCol w:w="5134"/>
        <w:gridCol w:w="4863"/>
      </w:tblGrid>
      <w:tr w:rsidR="005872E7" w:rsidRPr="00303904" w:rsidTr="00137256">
        <w:trPr>
          <w:trHeight w:val="599"/>
          <w:jc w:val="center"/>
        </w:trPr>
        <w:tc>
          <w:tcPr>
            <w:tcW w:w="2568" w:type="pct"/>
            <w:noWrap/>
            <w:vAlign w:val="center"/>
            <w:hideMark/>
          </w:tcPr>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3323CBCC" wp14:editId="7F4E257A">
                  <wp:extent cx="387985" cy="37973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773440" behindDoc="0" locked="0" layoutInCell="1" allowOverlap="1" wp14:anchorId="7400A763" wp14:editId="58227AB9">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872E7" w:rsidRPr="00303904" w:rsidTr="00137256">
        <w:trPr>
          <w:trHeight w:val="920"/>
          <w:jc w:val="center"/>
        </w:trPr>
        <w:tc>
          <w:tcPr>
            <w:tcW w:w="2568" w:type="pct"/>
            <w:noWrap/>
            <w:hideMark/>
          </w:tcPr>
          <w:p w:rsidR="005872E7" w:rsidRPr="008115E9" w:rsidRDefault="005872E7" w:rsidP="00137256">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5872E7" w:rsidRPr="008115E9" w:rsidRDefault="005872E7" w:rsidP="00137256">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5872E7" w:rsidRPr="008115E9" w:rsidRDefault="005872E7" w:rsidP="00137256">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p>
        </w:tc>
      </w:tr>
      <w:tr w:rsidR="005872E7" w:rsidRPr="00303904" w:rsidTr="00137256">
        <w:trPr>
          <w:trHeight w:val="756"/>
          <w:jc w:val="center"/>
        </w:trPr>
        <w:tc>
          <w:tcPr>
            <w:tcW w:w="2568" w:type="pct"/>
            <w:noWrap/>
          </w:tcPr>
          <w:p w:rsidR="005872E7" w:rsidRPr="00303904" w:rsidRDefault="005872E7" w:rsidP="0013725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5872E7" w:rsidRPr="00303904" w:rsidRDefault="005872E7" w:rsidP="00137256">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5872E7" w:rsidRPr="00303904" w:rsidRDefault="005872E7" w:rsidP="00137256">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5872E7" w:rsidRPr="00303904" w:rsidRDefault="005872E7" w:rsidP="00137256">
            <w:pPr>
              <w:tabs>
                <w:tab w:val="right" w:pos="8306"/>
              </w:tabs>
              <w:jc w:val="center"/>
              <w:rPr>
                <w:rFonts w:ascii="Calibri" w:eastAsia="Calibri" w:hAnsi="Calibri" w:cs="Calibri"/>
                <w:b/>
                <w:sz w:val="22"/>
                <w:szCs w:val="22"/>
                <w:lang w:eastAsia="en-US"/>
              </w:rPr>
            </w:pPr>
          </w:p>
        </w:tc>
        <w:tc>
          <w:tcPr>
            <w:tcW w:w="2432" w:type="pct"/>
          </w:tcPr>
          <w:p w:rsidR="005872E7" w:rsidRPr="00303904" w:rsidRDefault="005872E7" w:rsidP="00137256">
            <w:pPr>
              <w:keepNext/>
              <w:tabs>
                <w:tab w:val="center" w:pos="4153"/>
                <w:tab w:val="right" w:pos="8306"/>
              </w:tabs>
              <w:rPr>
                <w:rFonts w:ascii="Calibri" w:eastAsia="Calibri" w:hAnsi="Calibri" w:cs="Calibri"/>
                <w:b/>
                <w:sz w:val="22"/>
                <w:szCs w:val="22"/>
                <w:lang w:eastAsia="en-US"/>
              </w:rPr>
            </w:pPr>
          </w:p>
          <w:p w:rsidR="005872E7" w:rsidRPr="005135F8" w:rsidRDefault="005872E7" w:rsidP="00137256">
            <w:pPr>
              <w:tabs>
                <w:tab w:val="center" w:pos="4153"/>
                <w:tab w:val="right" w:pos="8306"/>
              </w:tabs>
              <w:jc w:val="center"/>
              <w:rPr>
                <w:rFonts w:ascii="Calibri" w:hAnsi="Calibri" w:cs="Calibri"/>
                <w:b/>
                <w:sz w:val="22"/>
                <w:szCs w:val="22"/>
              </w:rPr>
            </w:pPr>
          </w:p>
        </w:tc>
      </w:tr>
    </w:tbl>
    <w:p w:rsidR="005872E7" w:rsidRPr="00303904" w:rsidRDefault="005872E7" w:rsidP="005872E7">
      <w:pPr>
        <w:tabs>
          <w:tab w:val="center" w:pos="4153"/>
          <w:tab w:val="right" w:pos="8306"/>
        </w:tabs>
        <w:jc w:val="center"/>
        <w:rPr>
          <w:rFonts w:ascii="Calibri" w:eastAsia="Calibri" w:hAnsi="Calibri" w:cs="Calibri"/>
          <w:b/>
          <w:sz w:val="22"/>
          <w:szCs w:val="22"/>
          <w:lang w:eastAsia="en-US"/>
        </w:rPr>
      </w:pPr>
    </w:p>
    <w:p w:rsidR="005872E7" w:rsidRDefault="005872E7" w:rsidP="005872E7">
      <w:pPr>
        <w:tabs>
          <w:tab w:val="center" w:pos="4153"/>
          <w:tab w:val="right" w:pos="8306"/>
        </w:tabs>
        <w:jc w:val="center"/>
        <w:rPr>
          <w:rFonts w:ascii="Calibri" w:hAnsi="Calibri" w:cs="Calibri"/>
          <w:b/>
          <w:bCs/>
          <w:sz w:val="22"/>
          <w:szCs w:val="22"/>
          <w:lang w:eastAsia="en-U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 (ΠΛΗΡΟΥΣ ΩΡΑΡΙΟΥ)</w:t>
      </w:r>
    </w:p>
    <w:p w:rsidR="005872E7" w:rsidRPr="00303904" w:rsidRDefault="005872E7" w:rsidP="005872E7">
      <w:pPr>
        <w:jc w:val="both"/>
        <w:rPr>
          <w:rFonts w:ascii="Calibri" w:hAnsi="Calibri" w:cs="Calibri"/>
          <w:sz w:val="22"/>
          <w:szCs w:val="22"/>
        </w:rPr>
      </w:pPr>
    </w:p>
    <w:p w:rsidR="00B32935" w:rsidRPr="0065437D" w:rsidRDefault="00B32935" w:rsidP="00B32935">
      <w:pPr>
        <w:spacing w:after="120" w:line="276" w:lineRule="auto"/>
        <w:jc w:val="both"/>
        <w:rPr>
          <w:rFonts w:asciiTheme="minorHAnsi" w:hAnsiTheme="minorHAnsi" w:cs="Calibri"/>
          <w:sz w:val="22"/>
          <w:szCs w:val="22"/>
        </w:rPr>
      </w:pPr>
      <w:r w:rsidRPr="00BD21CB">
        <w:rPr>
          <w:rFonts w:asciiTheme="minorHAnsi" w:hAnsiTheme="minorHAnsi" w:cs="Calibri"/>
          <w:sz w:val="22"/>
          <w:szCs w:val="22"/>
        </w:rPr>
        <w:t>Στον Νομό</w:t>
      </w:r>
      <w:r w:rsidRPr="00FF221B">
        <w:rPr>
          <w:rFonts w:asciiTheme="minorHAnsi" w:hAnsiTheme="minorHAnsi" w:cs="Calibri"/>
          <w:sz w:val="22"/>
          <w:szCs w:val="22"/>
        </w:rPr>
        <w:t xml:space="preserve"> </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3</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sidRPr="00FF221B">
        <w:rPr>
          <w:rFonts w:asciiTheme="minorHAnsi" w:hAnsiTheme="minorHAnsi" w:cs="Calibri"/>
          <w:sz w:val="22"/>
          <w:szCs w:val="22"/>
        </w:rPr>
        <w:t>σύμφωνα με την ΥΑ 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/ΓΔ5/7-8-2020 (ΦΕΚ 3344/Β/2020) και</w:t>
      </w:r>
      <w:r w:rsidRPr="00FF221B">
        <w:rPr>
          <w:rFonts w:asciiTheme="minorHAnsi" w:hAnsiTheme="minorHAnsi" w:cs="Calibri"/>
          <w:sz w:val="22"/>
          <w:szCs w:val="22"/>
        </w:rPr>
        <w:t xml:space="preserve"> σε εφαρμογή της υπ’ αρ. πρωτ.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5872E7" w:rsidRPr="001E42AE" w:rsidRDefault="00177FE2" w:rsidP="00177FE2">
      <w:pPr>
        <w:spacing w:after="120" w:line="276" w:lineRule="auto"/>
        <w:ind w:left="288" w:hanging="360"/>
        <w:jc w:val="both"/>
        <w:rPr>
          <w:rFonts w:ascii="Calibri" w:hAnsi="Calibri" w:cs="Calibri"/>
          <w:sz w:val="22"/>
          <w:szCs w:val="22"/>
        </w:rPr>
      </w:pPr>
      <w:r w:rsidRPr="001E42AE">
        <w:rPr>
          <w:rFonts w:ascii="Calibri" w:hAnsi="Calibri" w:cs="Calibri"/>
          <w:sz w:val="22"/>
          <w:szCs w:val="22"/>
        </w:rPr>
        <w:t>α)</w:t>
      </w:r>
      <w:r w:rsidRPr="001E42AE">
        <w:rPr>
          <w:rFonts w:ascii="Calibri" w:hAnsi="Calibri" w:cs="Calibri"/>
          <w:sz w:val="22"/>
          <w:szCs w:val="22"/>
        </w:rPr>
        <w:tab/>
      </w:r>
      <w:r>
        <w:rPr>
          <w:rFonts w:ascii="Calibri" w:hAnsi="Calibri" w:cs="Calibri"/>
          <w:sz w:val="22"/>
          <w:szCs w:val="22"/>
        </w:rPr>
        <w:t xml:space="preserve">αφενός του </w:t>
      </w:r>
      <w:r w:rsidRPr="00044D94">
        <w:rPr>
          <w:rFonts w:ascii="Calibri" w:hAnsi="Calibri" w:cs="Calibri"/>
          <w:sz w:val="22"/>
          <w:szCs w:val="22"/>
        </w:rPr>
        <w:t>Υπουργείου Παιδείας και Θρησκευμάτων που</w:t>
      </w:r>
      <w:r w:rsidRPr="001E42AE">
        <w:rPr>
          <w:rFonts w:ascii="Calibri" w:hAnsi="Calibri" w:cs="Calibri"/>
          <w:sz w:val="22"/>
          <w:szCs w:val="22"/>
        </w:rPr>
        <w:t xml:space="preserve"> εκπροσωπείται από το Διευθυντή/τρια της Διεύθυνσης </w:t>
      </w:r>
      <w:r w:rsidRPr="001E42AE">
        <w:rPr>
          <w:rFonts w:ascii="Calibri" w:eastAsia="Calibri" w:hAnsi="Calibri" w:cs="Calibri"/>
          <w:sz w:val="22"/>
          <w:szCs w:val="22"/>
          <w:highlight w:val="yellow"/>
          <w:lang w:eastAsia="en-US"/>
        </w:rPr>
        <w:t>Πρωτοβάθμιας/Δευτεροβάθμιας</w:t>
      </w:r>
      <w:r w:rsidRPr="001E42AE">
        <w:rPr>
          <w:rFonts w:ascii="Calibri" w:eastAsia="Calibri" w:hAnsi="Calibri" w:cs="Calibri"/>
          <w:sz w:val="22"/>
          <w:szCs w:val="22"/>
          <w:lang w:eastAsia="en-US"/>
        </w:rPr>
        <w:t xml:space="preserve"> </w:t>
      </w:r>
      <w:r w:rsidRPr="001E42AE">
        <w:rPr>
          <w:rFonts w:ascii="Calibri" w:hAnsi="Calibri" w:cs="Calibri"/>
          <w:sz w:val="22"/>
          <w:szCs w:val="22"/>
        </w:rPr>
        <w:t>Εκπαίδευσης …………………………..……</w:t>
      </w:r>
      <w:r>
        <w:rPr>
          <w:rFonts w:ascii="Calibri" w:hAnsi="Calibri" w:cs="Calibri"/>
          <w:b/>
          <w:sz w:val="22"/>
          <w:szCs w:val="22"/>
          <w:vertAlign w:val="superscript"/>
        </w:rPr>
        <w:t>6</w:t>
      </w:r>
      <w:r w:rsidRPr="001E42AE">
        <w:rPr>
          <w:rFonts w:ascii="Calibri" w:hAnsi="Calibri" w:cs="Calibri"/>
          <w:sz w:val="22"/>
          <w:szCs w:val="22"/>
        </w:rPr>
        <w:t xml:space="preserve">  </w:t>
      </w:r>
      <w:r w:rsidRPr="00B03C7A">
        <w:rPr>
          <w:rFonts w:ascii="Calibri" w:hAnsi="Calibri" w:cs="Calibri"/>
          <w:sz w:val="22"/>
          <w:szCs w:val="22"/>
        </w:rPr>
        <w:t>………………………………………………</w:t>
      </w:r>
      <w:r>
        <w:rPr>
          <w:rFonts w:ascii="Calibri" w:hAnsi="Calibri" w:cs="Calibri"/>
          <w:b/>
          <w:sz w:val="22"/>
          <w:szCs w:val="22"/>
          <w:vertAlign w:val="superscript"/>
        </w:rPr>
        <w:t>7</w:t>
      </w:r>
      <w:r w:rsidRPr="00B03C7A">
        <w:rPr>
          <w:rFonts w:ascii="Calibri" w:hAnsi="Calibri" w:cs="Calibri"/>
          <w:sz w:val="22"/>
          <w:szCs w:val="22"/>
        </w:rPr>
        <w:t xml:space="preserve">, </w:t>
      </w:r>
      <w:r w:rsidR="005872E7" w:rsidRPr="00B03C7A">
        <w:rPr>
          <w:rFonts w:ascii="Calibri" w:hAnsi="Calibri" w:cs="Calibri"/>
          <w:sz w:val="22"/>
          <w:szCs w:val="22"/>
        </w:rPr>
        <w:t>καλούμενου εφεξής για συντομία «πρώτος συμβαλλόμενος» και</w:t>
      </w:r>
    </w:p>
    <w:p w:rsidR="00177FE2" w:rsidRPr="00303904" w:rsidRDefault="00177FE2" w:rsidP="00177FE2">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sz w:val="22"/>
          <w:szCs w:val="22"/>
          <w:vertAlign w:val="superscript"/>
        </w:rPr>
        <w:t>8</w:t>
      </w:r>
      <w:r w:rsidRPr="00303904">
        <w:rPr>
          <w:rFonts w:ascii="Calibri" w:hAnsi="Calibri" w:cs="Calibri"/>
          <w:sz w:val="22"/>
          <w:szCs w:val="22"/>
        </w:rPr>
        <w:t xml:space="preserve"> του ……………………………</w:t>
      </w:r>
      <w:r>
        <w:rPr>
          <w:rFonts w:ascii="Calibri" w:hAnsi="Calibri" w:cs="Calibri"/>
          <w:b/>
          <w:sz w:val="22"/>
          <w:szCs w:val="22"/>
          <w:vertAlign w:val="superscript"/>
        </w:rPr>
        <w:t>9</w:t>
      </w:r>
      <w:r w:rsidRPr="00303904">
        <w:rPr>
          <w:rFonts w:ascii="Calibri" w:hAnsi="Calibri" w:cs="Calibri"/>
          <w:sz w:val="22"/>
          <w:szCs w:val="22"/>
        </w:rPr>
        <w:t>, Α.Δ.Τ. …………………….………, Α.Φ.Μ. ……………..………………, Δ.Ο.Υ. ………………………………,</w:t>
      </w:r>
      <w:r w:rsidRPr="00303904">
        <w:rPr>
          <w:rFonts w:ascii="Calibri" w:hAnsi="Calibri" w:cs="Calibri"/>
          <w:b/>
          <w:sz w:val="22"/>
          <w:szCs w:val="22"/>
          <w:vertAlign w:val="superscript"/>
        </w:rPr>
        <w:t>1</w:t>
      </w:r>
      <w:r>
        <w:rPr>
          <w:rFonts w:ascii="Calibri" w:hAnsi="Calibri" w:cs="Calibri"/>
          <w:b/>
          <w:sz w:val="22"/>
          <w:szCs w:val="22"/>
          <w:vertAlign w:val="superscript"/>
        </w:rPr>
        <w:t>0</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w:t>
      </w:r>
      <w:r>
        <w:rPr>
          <w:rFonts w:ascii="Calibri" w:hAnsi="Calibri" w:cs="Calibri"/>
          <w:b/>
          <w:sz w:val="22"/>
          <w:szCs w:val="22"/>
          <w:vertAlign w:val="superscript"/>
        </w:rPr>
        <w:t>1</w:t>
      </w:r>
      <w:r w:rsidRPr="00303904">
        <w:rPr>
          <w:rFonts w:ascii="Calibri" w:hAnsi="Calibri" w:cs="Calibri"/>
          <w:sz w:val="22"/>
          <w:szCs w:val="22"/>
        </w:rPr>
        <w:t xml:space="preserve">, </w:t>
      </w:r>
      <w:r w:rsidRPr="002B3091">
        <w:rPr>
          <w:rFonts w:asciiTheme="minorHAnsi" w:hAnsiTheme="minorHAnsi"/>
          <w:sz w:val="22"/>
          <w:szCs w:val="22"/>
        </w:rPr>
        <w:t xml:space="preserve">Ειδικού Εκπαιδευτικού Προσωπικού κλάδου </w:t>
      </w:r>
      <w:r w:rsidRPr="002E127F">
        <w:rPr>
          <w:rFonts w:ascii="Calibri" w:hAnsi="Calibri" w:cs="Calibri"/>
          <w:sz w:val="22"/>
          <w:szCs w:val="22"/>
        </w:rPr>
        <w:t>………</w:t>
      </w:r>
      <w:r w:rsidRPr="002E127F">
        <w:rPr>
          <w:rFonts w:ascii="Calibri" w:hAnsi="Calibri" w:cs="Calibri"/>
          <w:b/>
          <w:sz w:val="22"/>
          <w:szCs w:val="22"/>
          <w:vertAlign w:val="superscript"/>
        </w:rPr>
        <w:t>1</w:t>
      </w:r>
      <w:r>
        <w:rPr>
          <w:rFonts w:ascii="Calibri" w:hAnsi="Calibri" w:cs="Calibri"/>
          <w:b/>
          <w:sz w:val="22"/>
          <w:szCs w:val="22"/>
          <w:vertAlign w:val="superscript"/>
        </w:rPr>
        <w:t>2</w:t>
      </w:r>
      <w:r w:rsidRPr="00303904">
        <w:rPr>
          <w:rFonts w:ascii="Calibri" w:hAnsi="Calibri" w:cs="Calibri"/>
          <w:sz w:val="22"/>
          <w:szCs w:val="22"/>
        </w:rPr>
        <w:t>, καλούμενου εφεξής για συντομία «δεύτερος συμβαλλόμενος»</w:t>
      </w:r>
    </w:p>
    <w:p w:rsidR="00E15E1C" w:rsidRPr="002B3091" w:rsidRDefault="00E15E1C" w:rsidP="00177FE2">
      <w:pPr>
        <w:spacing w:after="120" w:line="276" w:lineRule="auto"/>
        <w:ind w:left="426" w:hanging="360"/>
        <w:jc w:val="both"/>
        <w:rPr>
          <w:rFonts w:asciiTheme="minorHAnsi" w:hAnsiTheme="minorHAnsi"/>
          <w:b/>
          <w:sz w:val="22"/>
          <w:szCs w:val="22"/>
        </w:rPr>
      </w:pPr>
    </w:p>
    <w:p w:rsidR="00E15E1C" w:rsidRDefault="00E15E1C" w:rsidP="00177FE2">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B41D4B" w:rsidRPr="00BD21CB" w:rsidRDefault="00B41D4B" w:rsidP="00B41D4B">
      <w:pPr>
        <w:pStyle w:val="af4"/>
        <w:numPr>
          <w:ilvl w:val="0"/>
          <w:numId w:val="38"/>
        </w:numPr>
        <w:suppressAutoHyphens/>
        <w:spacing w:after="120"/>
        <w:ind w:left="426" w:hanging="284"/>
        <w:jc w:val="both"/>
        <w:rPr>
          <w:rFonts w:asciiTheme="minorHAnsi" w:hAnsiTheme="minorHAnsi" w:cs="Calibri"/>
          <w:bCs/>
        </w:rPr>
      </w:pPr>
      <w:r w:rsidRPr="00BD21CB">
        <w:rPr>
          <w:rFonts w:asciiTheme="minorHAnsi" w:hAnsiTheme="minorHAnsi"/>
        </w:rPr>
        <w:t>Ο πρώτος συμβαλλόμενος προσλαμβάνει το δεύτερο συμβαλλόμενο, με πλήρες ωράριο, για την παροχή υποστηρικτικού έργου………………………………………………</w:t>
      </w:r>
      <w:r w:rsidRPr="00BD21CB">
        <w:rPr>
          <w:rFonts w:asciiTheme="minorHAnsi" w:hAnsiTheme="minorHAnsi"/>
          <w:b/>
          <w:vertAlign w:val="superscript"/>
        </w:rPr>
        <w:t>13</w:t>
      </w:r>
      <w:r w:rsidRPr="00BD21CB">
        <w:rPr>
          <w:rFonts w:asciiTheme="minorHAnsi" w:hAnsiTheme="minorHAnsi"/>
        </w:rPr>
        <w:t xml:space="preserve"> στα σχολεία του Σχολικού Δικτύου </w:t>
      </w:r>
      <w:r w:rsidRPr="00BD21CB">
        <w:t>Εκπαίδευσης και Υποστήριξης (ΣΔΕΥ)</w:t>
      </w:r>
      <w:r w:rsidRPr="00BD21CB">
        <w:rPr>
          <w:rFonts w:asciiTheme="minorHAnsi" w:hAnsiTheme="minorHAnsi"/>
        </w:rPr>
        <w:t xml:space="preserve">, στο πλαίσιο λειτουργίας της </w:t>
      </w:r>
      <w:r w:rsidRPr="00BD21CB">
        <w:t>Επιτροπής Διαγνωστικής Εκπαιδευτικής Αξιολόγησης και Υποστήριξης</w:t>
      </w:r>
      <w:r w:rsidRPr="00BD21CB">
        <w:rPr>
          <w:rFonts w:asciiTheme="minorHAnsi" w:hAnsiTheme="minorHAnsi"/>
        </w:rPr>
        <w:t xml:space="preserve"> (ΕΔΕΑΥ) του ΣΜΕΑΕ</w:t>
      </w:r>
      <w:r w:rsidRPr="00BD21CB">
        <w:rPr>
          <w:rFonts w:cs="Calibri"/>
        </w:rPr>
        <w:t xml:space="preserve"> </w:t>
      </w:r>
      <w:r w:rsidRPr="00BD21CB">
        <w:rPr>
          <w:rFonts w:asciiTheme="minorHAnsi" w:hAnsiTheme="minorHAnsi"/>
        </w:rPr>
        <w:t xml:space="preserve">που θα τοποθετηθεί, κατ’ εφαρμογή των κείμενων διατάξεων, </w:t>
      </w:r>
      <w:r w:rsidRPr="00BD21CB">
        <w:rPr>
          <w:rFonts w:cs="Calibri"/>
        </w:rPr>
        <w:t xml:space="preserve">με απόφαση ή αποφάσεις </w:t>
      </w:r>
      <w:r w:rsidRPr="00BD21CB">
        <w:rPr>
          <w:rFonts w:asciiTheme="minorHAnsi" w:hAnsiTheme="minorHAnsi"/>
        </w:rPr>
        <w:t xml:space="preserve">του Διευθυντή </w:t>
      </w:r>
      <w:r w:rsidRPr="00BD21CB">
        <w:rPr>
          <w:rFonts w:cs="Calibri"/>
        </w:rPr>
        <w:t xml:space="preserve">Πρωτοβάθμιας/Δευτεροβάθμιας </w:t>
      </w:r>
      <w:r w:rsidRPr="00BD21CB">
        <w:rPr>
          <w:rFonts w:asciiTheme="minorHAnsi" w:hAnsiTheme="minorHAnsi"/>
        </w:rPr>
        <w:t xml:space="preserve">Εκπαίδευσης </w:t>
      </w:r>
      <w:r w:rsidRPr="00BD21CB">
        <w:rPr>
          <w:rFonts w:cs="Calibri"/>
          <w:b/>
        </w:rPr>
        <w:t>…………………………..……</w:t>
      </w:r>
      <w:r w:rsidRPr="00BD21CB">
        <w:rPr>
          <w:rFonts w:cs="Calibri"/>
          <w:b/>
          <w:vertAlign w:val="superscript"/>
        </w:rPr>
        <w:t>2</w:t>
      </w:r>
      <w:r w:rsidRPr="00BD21CB">
        <w:rPr>
          <w:rFonts w:cs="Calibri"/>
        </w:rPr>
        <w:t>, οι οποίες θα αποτελούν αναπόσπαστο στοιχείο της παρούσας σύμβασης. Στις σχολικές τηρείται Απουσιολόγιο το οποίο ενημερώνεται σε ημερήσια βάση και το οποίο υπογράφεται από τον δεύτερο συμβαλλόμενο υποχρεωτικά.</w:t>
      </w:r>
    </w:p>
    <w:p w:rsidR="00E15E1C" w:rsidRPr="00BD21CB" w:rsidRDefault="00E15E1C" w:rsidP="003129B9">
      <w:pPr>
        <w:numPr>
          <w:ilvl w:val="0"/>
          <w:numId w:val="38"/>
        </w:numPr>
        <w:suppressAutoHyphens/>
        <w:spacing w:after="120" w:line="276" w:lineRule="auto"/>
        <w:ind w:left="426"/>
        <w:jc w:val="both"/>
        <w:rPr>
          <w:rFonts w:asciiTheme="minorHAnsi" w:hAnsiTheme="minorHAnsi"/>
          <w:sz w:val="22"/>
          <w:szCs w:val="22"/>
        </w:rPr>
      </w:pPr>
      <w:r w:rsidRPr="00BD21CB">
        <w:rPr>
          <w:rFonts w:asciiTheme="minorHAnsi" w:hAnsiTheme="minorHAnsi"/>
          <w:sz w:val="22"/>
          <w:szCs w:val="22"/>
        </w:rPr>
        <w:t xml:space="preserve">Η διάρκεια της παρούσας Σύμβασης ορίζεται </w:t>
      </w:r>
      <w:r w:rsidR="004D7C3F" w:rsidRPr="00BD21CB">
        <w:rPr>
          <w:rFonts w:ascii="Calibri" w:hAnsi="Calibri" w:cs="Calibri"/>
          <w:sz w:val="22"/>
          <w:szCs w:val="22"/>
        </w:rPr>
        <w:t>από ……………</w:t>
      </w:r>
      <w:r w:rsidR="004D7C3F" w:rsidRPr="00BD21CB">
        <w:rPr>
          <w:rFonts w:ascii="Calibri" w:hAnsi="Calibri" w:cs="Calibri"/>
          <w:b/>
          <w:sz w:val="22"/>
          <w:szCs w:val="22"/>
          <w:vertAlign w:val="superscript"/>
        </w:rPr>
        <w:t>14</w:t>
      </w:r>
      <w:r w:rsidR="004D7C3F" w:rsidRPr="00BD21CB">
        <w:rPr>
          <w:rFonts w:ascii="Calibri" w:hAnsi="Calibri" w:cs="Calibri"/>
          <w:sz w:val="22"/>
          <w:szCs w:val="22"/>
        </w:rPr>
        <w:t xml:space="preserve"> έως την λήξη του διδακτικού έτους ………</w:t>
      </w:r>
      <w:r w:rsidR="004D7C3F" w:rsidRPr="00BD21CB">
        <w:rPr>
          <w:rFonts w:ascii="Calibri" w:hAnsi="Calibri" w:cs="Calibri"/>
          <w:b/>
          <w:sz w:val="22"/>
          <w:szCs w:val="22"/>
          <w:vertAlign w:val="superscript"/>
        </w:rPr>
        <w:t>15</w:t>
      </w:r>
      <w:r w:rsidR="004D7C3F" w:rsidRPr="00BD21CB">
        <w:rPr>
          <w:rFonts w:ascii="Calibri" w:hAnsi="Calibri" w:cs="Calibri"/>
          <w:sz w:val="22"/>
          <w:szCs w:val="22"/>
        </w:rPr>
        <w:t xml:space="preserve"> Ιουνίου 2021,</w:t>
      </w:r>
      <w:r w:rsidRPr="00BD21CB">
        <w:rPr>
          <w:rFonts w:asciiTheme="minorHAnsi" w:hAnsiTheme="minorHAnsi"/>
          <w:sz w:val="22"/>
          <w:szCs w:val="22"/>
        </w:rPr>
        <w:t xml:space="preserve"> </w:t>
      </w:r>
      <w:r w:rsidR="003129B9" w:rsidRPr="00BD21CB">
        <w:rPr>
          <w:rFonts w:asciiTheme="minorHAnsi" w:hAnsiTheme="minorHAnsi"/>
          <w:sz w:val="22"/>
          <w:szCs w:val="22"/>
        </w:rPr>
        <w:t>ή όπως ισχύει κάθε φορά</w:t>
      </w:r>
      <w:r w:rsidR="003129B9" w:rsidRPr="00BD21CB">
        <w:rPr>
          <w:rFonts w:ascii="Calibri" w:hAnsi="Calibri" w:cs="Calibri"/>
          <w:sz w:val="22"/>
          <w:szCs w:val="22"/>
        </w:rPr>
        <w:t xml:space="preserve"> οπότε και λύεται αυτοδίκαια</w:t>
      </w:r>
      <w:r w:rsidR="003129B9" w:rsidRPr="00BD21CB">
        <w:rPr>
          <w:rFonts w:ascii="Calibri" w:hAnsi="Calibri" w:cs="Calibri"/>
          <w:b/>
          <w:sz w:val="22"/>
          <w:szCs w:val="22"/>
        </w:rPr>
        <w:t>.</w:t>
      </w:r>
      <w:r w:rsidR="003129B9" w:rsidRPr="00BD21CB">
        <w:rPr>
          <w:rFonts w:ascii="Calibri" w:hAnsi="Calibri" w:cs="Calibri"/>
          <w:sz w:val="22"/>
          <w:szCs w:val="22"/>
        </w:rPr>
        <w:t xml:space="preserve"> </w:t>
      </w:r>
      <w:r w:rsidR="003129B9" w:rsidRPr="00BD21CB">
        <w:rPr>
          <w:rFonts w:asciiTheme="minorHAnsi" w:hAnsiTheme="minorHAnsi" w:cs="Calibri"/>
          <w:sz w:val="22"/>
          <w:szCs w:val="22"/>
        </w:rPr>
        <w:t xml:space="preserve">Επίσης, η παρούσα σύμβαση λύεται </w:t>
      </w:r>
      <w:r w:rsidR="003129B9" w:rsidRPr="00BD21CB">
        <w:rPr>
          <w:rFonts w:asciiTheme="minorHAnsi" w:hAnsiTheme="minorHAnsi"/>
          <w:sz w:val="22"/>
          <w:szCs w:val="22"/>
        </w:rPr>
        <w:t xml:space="preserve">με καταγγελία για σπουδαίο λόγο σύμφωνα με το άρθρο 53 του </w:t>
      </w:r>
      <w:proofErr w:type="spellStart"/>
      <w:r w:rsidR="003129B9" w:rsidRPr="00BD21CB">
        <w:rPr>
          <w:rFonts w:asciiTheme="minorHAnsi" w:hAnsiTheme="minorHAnsi"/>
          <w:sz w:val="22"/>
          <w:szCs w:val="22"/>
        </w:rPr>
        <w:t>π.δ</w:t>
      </w:r>
      <w:proofErr w:type="spellEnd"/>
      <w:r w:rsidR="003129B9" w:rsidRPr="00BD21CB">
        <w:rPr>
          <w:rFonts w:asciiTheme="minorHAnsi" w:hAnsiTheme="minorHAnsi"/>
          <w:sz w:val="22"/>
          <w:szCs w:val="22"/>
        </w:rPr>
        <w:t>. 410/1988 (Α’ 191) σε συνδυασμό με την παρ. 3 του άρθρου 4 του ν. 4057/2012 (Α’ 54).</w:t>
      </w:r>
    </w:p>
    <w:p w:rsidR="00E15E1C" w:rsidRPr="002B3091" w:rsidRDefault="00E15E1C" w:rsidP="00177FE2">
      <w:pPr>
        <w:numPr>
          <w:ilvl w:val="0"/>
          <w:numId w:val="38"/>
        </w:numPr>
        <w:suppressAutoHyphens/>
        <w:spacing w:after="120" w:line="276" w:lineRule="auto"/>
        <w:ind w:left="426"/>
        <w:jc w:val="both"/>
        <w:rPr>
          <w:rFonts w:asciiTheme="minorHAnsi" w:hAnsiTheme="minorHAnsi"/>
          <w:sz w:val="22"/>
          <w:szCs w:val="22"/>
        </w:rPr>
      </w:pPr>
      <w:r w:rsidRPr="00BD21CB">
        <w:rPr>
          <w:rFonts w:asciiTheme="minorHAnsi" w:hAnsiTheme="minorHAnsi"/>
          <w:sz w:val="22"/>
          <w:szCs w:val="22"/>
        </w:rPr>
        <w:t>Το ύψος των μικτών μηνιαίων αποδοχών ανέρχεται στο ποσό των  …………………………………………… ………..………………………………………………</w:t>
      </w:r>
      <w:r w:rsidRPr="00BD21CB">
        <w:rPr>
          <w:rFonts w:asciiTheme="minorHAnsi" w:hAnsiTheme="minorHAnsi"/>
          <w:b/>
          <w:sz w:val="22"/>
          <w:szCs w:val="22"/>
          <w:vertAlign w:val="superscript"/>
        </w:rPr>
        <w:t>16</w:t>
      </w:r>
      <w:r w:rsidRPr="00BD21CB">
        <w:rPr>
          <w:rFonts w:asciiTheme="minorHAnsi" w:hAnsiTheme="minorHAnsi"/>
          <w:sz w:val="22"/>
          <w:szCs w:val="22"/>
        </w:rPr>
        <w:t xml:space="preserve"> ευρώ, κατ'</w:t>
      </w:r>
      <w:r>
        <w:rPr>
          <w:rFonts w:asciiTheme="minorHAnsi" w:hAnsiTheme="minorHAnsi"/>
          <w:sz w:val="22"/>
          <w:szCs w:val="22"/>
        </w:rPr>
        <w:t xml:space="preserve"> </w:t>
      </w:r>
      <w:r w:rsidRPr="002B3091">
        <w:rPr>
          <w:rFonts w:asciiTheme="minorHAnsi" w:hAnsiTheme="minorHAnsi"/>
          <w:sz w:val="22"/>
          <w:szCs w:val="22"/>
        </w:rPr>
        <w:t xml:space="preserve">εφαρμογή των κείμενων διατάξεων, όπως ισχύουν, </w:t>
      </w:r>
      <w:r w:rsidRPr="002B3091">
        <w:rPr>
          <w:rFonts w:asciiTheme="minorHAnsi" w:hAnsiTheme="minorHAnsi"/>
          <w:sz w:val="22"/>
          <w:szCs w:val="22"/>
        </w:rPr>
        <w:lastRenderedPageBreak/>
        <w:t xml:space="preserve">και το οποίο θα αναπροσαρμόζεται ανάλογα εφόσον υπάρξουν μεταβολές στα στοιχεία που προσδιορίζουν τις μηνιαίες αποδοχές </w:t>
      </w:r>
      <w:r>
        <w:rPr>
          <w:rFonts w:asciiTheme="minorHAnsi" w:hAnsiTheme="minorHAnsi"/>
          <w:sz w:val="22"/>
          <w:szCs w:val="22"/>
        </w:rPr>
        <w:t xml:space="preserve">(π.χ. Αναγνώριση προϋπηρεσίας, </w:t>
      </w:r>
      <w:r w:rsidRPr="002B3091">
        <w:rPr>
          <w:rFonts w:asciiTheme="minorHAnsi" w:hAnsiTheme="minorHAnsi"/>
          <w:sz w:val="22"/>
          <w:szCs w:val="22"/>
        </w:rPr>
        <w:t>κλπ), των οποίων οι διοικητικές πράξεις αποτελούν αναπόσπαστο μέρος της παρούσας.</w:t>
      </w:r>
    </w:p>
    <w:p w:rsidR="00E15E1C" w:rsidRPr="002B3091" w:rsidRDefault="00E15E1C" w:rsidP="00177FE2">
      <w:pPr>
        <w:numPr>
          <w:ilvl w:val="0"/>
          <w:numId w:val="38"/>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CB4A31">
        <w:rPr>
          <w:rFonts w:ascii="Calibri" w:hAnsi="Calibri" w:cs="Calibri"/>
          <w:b/>
          <w:sz w:val="22"/>
          <w:szCs w:val="22"/>
        </w:rPr>
        <w:t>«</w:t>
      </w:r>
      <w:r>
        <w:rPr>
          <w:rFonts w:ascii="Calibri" w:hAnsi="Calibri" w:cs="Calibri"/>
          <w:b/>
          <w:sz w:val="22"/>
          <w:szCs w:val="22"/>
          <w:lang w:eastAsia="en-US"/>
        </w:rPr>
        <w:t xml:space="preserve">ΕΝΙΣΧΥΣΗ ΥΠΟΣΤΗΡΙΚΤΙΚΩΝ ΔΟΜΩΝ ΕΚΠΑΙΔΕΥΣΗΣ </w:t>
      </w:r>
      <w:r w:rsidR="00E36165" w:rsidRPr="00E36165">
        <w:rPr>
          <w:rFonts w:ascii="Calibri" w:hAnsi="Calibri" w:cs="Calibri"/>
          <w:b/>
          <w:sz w:val="22"/>
          <w:szCs w:val="22"/>
          <w:lang w:eastAsia="en-US"/>
        </w:rPr>
        <w:t>2020-2021</w:t>
      </w:r>
      <w:r>
        <w:rPr>
          <w:rFonts w:ascii="Calibri" w:hAnsi="Calibri" w:cs="Tahoma"/>
          <w:b/>
          <w:sz w:val="22"/>
          <w:szCs w:val="22"/>
        </w:rPr>
        <w:t xml:space="preserve">», με κωδικό ΟΠΣ: </w:t>
      </w:r>
      <w:r w:rsidR="001C0E4B">
        <w:rPr>
          <w:rFonts w:ascii="Calibri" w:hAnsi="Calibri" w:cs="Tahoma"/>
          <w:b/>
          <w:sz w:val="22"/>
          <w:szCs w:val="22"/>
        </w:rPr>
        <w:t>5069632</w:t>
      </w:r>
      <w:r w:rsidRPr="00CB6155">
        <w:rPr>
          <w:rFonts w:asciiTheme="minorHAnsi" w:hAnsiTheme="minorHAnsi"/>
          <w:b/>
          <w:sz w:val="22"/>
          <w:szCs w:val="22"/>
        </w:rPr>
        <w:t>,</w:t>
      </w:r>
      <w:r w:rsidRPr="002B309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 xml:space="preserve">του </w:t>
      </w:r>
      <w:r w:rsidR="002C46C4">
        <w:rPr>
          <w:rFonts w:ascii="Calibri" w:hAnsi="Calibri" w:cs="Calibri"/>
          <w:sz w:val="22"/>
          <w:szCs w:val="22"/>
        </w:rPr>
        <w:t>ΥΠΑΙΘ</w:t>
      </w:r>
      <w:r w:rsidRPr="002B3091">
        <w:rPr>
          <w:rFonts w:ascii="Calibri" w:hAnsi="Calibri" w:cs="Calibri"/>
          <w:sz w:val="22"/>
          <w:szCs w:val="22"/>
        </w:rPr>
        <w:t>.</w:t>
      </w:r>
    </w:p>
    <w:p w:rsidR="00BB1725" w:rsidRPr="00303904" w:rsidRDefault="00BB1725" w:rsidP="00177FE2">
      <w:pPr>
        <w:numPr>
          <w:ilvl w:val="0"/>
          <w:numId w:val="38"/>
        </w:numPr>
        <w:suppressAutoHyphens/>
        <w:spacing w:after="120" w:line="276" w:lineRule="auto"/>
        <w:ind w:left="426"/>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BB1725" w:rsidRPr="00BB1725" w:rsidRDefault="00BB1725" w:rsidP="00177FE2">
      <w:pPr>
        <w:pStyle w:val="af4"/>
        <w:spacing w:after="120"/>
        <w:jc w:val="both"/>
        <w:rPr>
          <w:rFonts w:cs="Calibri"/>
        </w:rPr>
      </w:pPr>
    </w:p>
    <w:tbl>
      <w:tblPr>
        <w:tblW w:w="0" w:type="auto"/>
        <w:tblInd w:w="529" w:type="dxa"/>
        <w:tblLook w:val="01E0" w:firstRow="1" w:lastRow="1" w:firstColumn="1" w:lastColumn="1" w:noHBand="0" w:noVBand="0"/>
      </w:tblPr>
      <w:tblGrid>
        <w:gridCol w:w="4643"/>
        <w:gridCol w:w="4643"/>
      </w:tblGrid>
      <w:tr w:rsidR="00BB1725" w:rsidRPr="00303904" w:rsidTr="00137256">
        <w:tc>
          <w:tcPr>
            <w:tcW w:w="4643" w:type="dxa"/>
            <w:hideMark/>
          </w:tcPr>
          <w:p w:rsidR="00BB1725" w:rsidRPr="00303904" w:rsidRDefault="00BB1725" w:rsidP="00137256">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BB1725" w:rsidRDefault="00BB1725" w:rsidP="00137256">
            <w:pPr>
              <w:jc w:val="center"/>
              <w:rPr>
                <w:rFonts w:ascii="Calibri" w:hAnsi="Calibri" w:cs="Calibri"/>
                <w:sz w:val="22"/>
                <w:szCs w:val="22"/>
              </w:rPr>
            </w:pPr>
            <w:r w:rsidRPr="00303904">
              <w:rPr>
                <w:rFonts w:ascii="Calibri" w:hAnsi="Calibri" w:cs="Calibri"/>
                <w:sz w:val="22"/>
                <w:szCs w:val="22"/>
              </w:rPr>
              <w:t>του Διευθυντή Εκπαίδευσης)</w:t>
            </w:r>
          </w:p>
          <w:p w:rsidR="00BB1725" w:rsidRDefault="00BB1725" w:rsidP="00137256">
            <w:pPr>
              <w:jc w:val="center"/>
              <w:rPr>
                <w:rFonts w:ascii="Calibri" w:hAnsi="Calibri" w:cs="Calibri"/>
                <w:sz w:val="22"/>
                <w:szCs w:val="22"/>
              </w:rPr>
            </w:pPr>
          </w:p>
          <w:p w:rsidR="00BB1725" w:rsidRDefault="00BB1725" w:rsidP="00137256">
            <w:pPr>
              <w:jc w:val="center"/>
              <w:rPr>
                <w:rFonts w:ascii="Calibri" w:hAnsi="Calibri" w:cs="Calibri"/>
                <w:sz w:val="22"/>
                <w:szCs w:val="22"/>
              </w:rPr>
            </w:pPr>
          </w:p>
          <w:p w:rsidR="00BB1725" w:rsidRDefault="00BB1725" w:rsidP="00137256">
            <w:pPr>
              <w:jc w:val="center"/>
              <w:rPr>
                <w:rFonts w:ascii="Calibri" w:hAnsi="Calibri" w:cs="Calibri"/>
                <w:sz w:val="22"/>
                <w:szCs w:val="22"/>
              </w:rPr>
            </w:pPr>
          </w:p>
          <w:p w:rsidR="00BB1725" w:rsidRPr="00303904" w:rsidRDefault="00BB1725" w:rsidP="00137256">
            <w:pPr>
              <w:jc w:val="center"/>
              <w:rPr>
                <w:rFonts w:ascii="Calibri" w:hAnsi="Calibri" w:cs="Calibri"/>
                <w:sz w:val="22"/>
                <w:szCs w:val="22"/>
              </w:rPr>
            </w:pPr>
          </w:p>
        </w:tc>
        <w:tc>
          <w:tcPr>
            <w:tcW w:w="4643" w:type="dxa"/>
            <w:hideMark/>
          </w:tcPr>
          <w:p w:rsidR="00BB1725" w:rsidRPr="00303904" w:rsidRDefault="00BB1725" w:rsidP="00137256">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E15E1C" w:rsidRDefault="00E15E1C" w:rsidP="00E15E1C">
      <w:pPr>
        <w:jc w:val="center"/>
        <w:rPr>
          <w:rFonts w:asciiTheme="minorHAnsi" w:hAnsiTheme="minorHAnsi"/>
        </w:rPr>
      </w:pPr>
    </w:p>
    <w:p w:rsidR="00E15E1C" w:rsidRDefault="00E15E1C" w:rsidP="00E15E1C">
      <w:pPr>
        <w:rPr>
          <w:rFonts w:asciiTheme="minorHAnsi" w:hAnsiTheme="minorHAnsi"/>
        </w:rPr>
      </w:pPr>
      <w:r>
        <w:rPr>
          <w:rFonts w:asciiTheme="minorHAnsi" w:hAnsiTheme="minorHAnsi"/>
        </w:rPr>
        <w:br w:type="page"/>
      </w:r>
    </w:p>
    <w:p w:rsidR="00BB1725" w:rsidRPr="00303904" w:rsidRDefault="00BB1725" w:rsidP="00BB1725">
      <w:pPr>
        <w:pBdr>
          <w:top w:val="single" w:sz="4" w:space="1" w:color="auto"/>
        </w:pBdr>
        <w:rPr>
          <w:rFonts w:ascii="Calibri" w:hAnsi="Calibri" w:cs="Calibri"/>
          <w:b/>
          <w:i/>
        </w:rPr>
      </w:pPr>
      <w:r w:rsidRPr="00303904">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24"/>
        <w:gridCol w:w="2377"/>
        <w:gridCol w:w="426"/>
        <w:gridCol w:w="2673"/>
        <w:gridCol w:w="574"/>
        <w:gridCol w:w="3523"/>
      </w:tblGrid>
      <w:tr w:rsidR="00901685" w:rsidRPr="00303904" w:rsidTr="00901685">
        <w:tc>
          <w:tcPr>
            <w:tcW w:w="212" w:type="pct"/>
            <w:vAlign w:val="center"/>
            <w:hideMark/>
          </w:tcPr>
          <w:p w:rsidR="00901685" w:rsidRPr="00303904" w:rsidRDefault="00901685" w:rsidP="00137256">
            <w:pPr>
              <w:rPr>
                <w:rFonts w:ascii="Calibri" w:hAnsi="Calibri" w:cs="Calibri"/>
                <w:b/>
                <w:sz w:val="18"/>
                <w:szCs w:val="18"/>
              </w:rPr>
            </w:pPr>
            <w:r w:rsidRPr="00303904">
              <w:rPr>
                <w:rFonts w:ascii="Calibri" w:hAnsi="Calibri" w:cs="Calibri"/>
                <w:b/>
                <w:sz w:val="18"/>
                <w:szCs w:val="18"/>
              </w:rPr>
              <w:t>1</w:t>
            </w:r>
          </w:p>
        </w:tc>
        <w:tc>
          <w:tcPr>
            <w:tcW w:w="1189" w:type="pct"/>
            <w:vAlign w:val="center"/>
            <w:hideMark/>
          </w:tcPr>
          <w:p w:rsidR="00901685" w:rsidRPr="00303904" w:rsidRDefault="00901685" w:rsidP="00137256">
            <w:pPr>
              <w:rPr>
                <w:rFonts w:ascii="Calibri" w:hAnsi="Calibri" w:cs="Calibri"/>
                <w:sz w:val="18"/>
                <w:szCs w:val="18"/>
              </w:rPr>
            </w:pPr>
            <w:r w:rsidRPr="00303904">
              <w:rPr>
                <w:rFonts w:ascii="Calibri" w:hAnsi="Calibri" w:cs="Calibri"/>
                <w:sz w:val="18"/>
                <w:szCs w:val="18"/>
              </w:rPr>
              <w:t>Περιφέρεια</w:t>
            </w:r>
          </w:p>
        </w:tc>
        <w:tc>
          <w:tcPr>
            <w:tcW w:w="213" w:type="pct"/>
            <w:vAlign w:val="center"/>
          </w:tcPr>
          <w:p w:rsidR="00901685" w:rsidRPr="00303904" w:rsidRDefault="00901685" w:rsidP="00B56E30">
            <w:pPr>
              <w:rPr>
                <w:rFonts w:ascii="Calibri" w:hAnsi="Calibri" w:cs="Calibri"/>
                <w:b/>
                <w:sz w:val="18"/>
                <w:szCs w:val="18"/>
              </w:rPr>
            </w:pPr>
            <w:r w:rsidRPr="00303904">
              <w:rPr>
                <w:rFonts w:ascii="Calibri" w:hAnsi="Calibri" w:cs="Calibri"/>
                <w:b/>
                <w:sz w:val="18"/>
                <w:szCs w:val="18"/>
              </w:rPr>
              <w:t>8</w:t>
            </w:r>
          </w:p>
        </w:tc>
        <w:tc>
          <w:tcPr>
            <w:tcW w:w="1337" w:type="pct"/>
            <w:vAlign w:val="center"/>
          </w:tcPr>
          <w:p w:rsidR="00901685" w:rsidRPr="00DE2125" w:rsidRDefault="00901685" w:rsidP="00B56E30">
            <w:pPr>
              <w:rPr>
                <w:rFonts w:asciiTheme="minorHAnsi" w:hAnsiTheme="minorHAns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87" w:type="pct"/>
            <w:vAlign w:val="center"/>
          </w:tcPr>
          <w:p w:rsidR="00901685" w:rsidRPr="00303904" w:rsidRDefault="00901685" w:rsidP="00137256">
            <w:pPr>
              <w:rPr>
                <w:rFonts w:ascii="Calibri" w:hAnsi="Calibri" w:cs="Calibri"/>
                <w:b/>
                <w:sz w:val="18"/>
                <w:szCs w:val="18"/>
              </w:rPr>
            </w:pPr>
            <w:r w:rsidRPr="00303904">
              <w:rPr>
                <w:rFonts w:ascii="Calibri" w:hAnsi="Calibri" w:cs="Calibri"/>
                <w:b/>
                <w:sz w:val="18"/>
                <w:szCs w:val="18"/>
              </w:rPr>
              <w:t>13</w:t>
            </w:r>
          </w:p>
        </w:tc>
        <w:tc>
          <w:tcPr>
            <w:tcW w:w="1762" w:type="pct"/>
            <w:vAlign w:val="center"/>
          </w:tcPr>
          <w:p w:rsidR="00901685" w:rsidRPr="00303904" w:rsidRDefault="00901685" w:rsidP="00B56E30">
            <w:pPr>
              <w:rPr>
                <w:rFonts w:ascii="Calibri" w:hAnsi="Calibri" w:cs="Calibri"/>
                <w:sz w:val="18"/>
                <w:szCs w:val="18"/>
              </w:rPr>
            </w:pPr>
            <w:r w:rsidRPr="00303904">
              <w:rPr>
                <w:rFonts w:ascii="Calibri" w:hAnsi="Calibri" w:cs="Calibri"/>
                <w:sz w:val="18"/>
                <w:szCs w:val="18"/>
              </w:rPr>
              <w:t>Λεκτικό ειδικότητας</w:t>
            </w:r>
          </w:p>
        </w:tc>
      </w:tr>
      <w:tr w:rsidR="009E2ADC" w:rsidRPr="00303904" w:rsidTr="00901685">
        <w:tc>
          <w:tcPr>
            <w:tcW w:w="212" w:type="pct"/>
            <w:vAlign w:val="center"/>
            <w:hideMark/>
          </w:tcPr>
          <w:p w:rsidR="009E2ADC" w:rsidRPr="00BD21CB" w:rsidRDefault="009E2ADC" w:rsidP="00137256">
            <w:pPr>
              <w:rPr>
                <w:rFonts w:ascii="Calibri" w:hAnsi="Calibri" w:cs="Calibri"/>
                <w:b/>
                <w:sz w:val="18"/>
                <w:szCs w:val="18"/>
              </w:rPr>
            </w:pPr>
            <w:r w:rsidRPr="00BD21CB">
              <w:rPr>
                <w:rFonts w:ascii="Calibri" w:hAnsi="Calibri" w:cs="Calibri"/>
                <w:b/>
                <w:sz w:val="18"/>
                <w:szCs w:val="18"/>
              </w:rPr>
              <w:t>2</w:t>
            </w:r>
          </w:p>
        </w:tc>
        <w:tc>
          <w:tcPr>
            <w:tcW w:w="1189" w:type="pct"/>
            <w:vAlign w:val="center"/>
            <w:hideMark/>
          </w:tcPr>
          <w:p w:rsidR="009E2ADC" w:rsidRPr="00BD21CB" w:rsidRDefault="009E2ADC" w:rsidP="00165464">
            <w:pPr>
              <w:rPr>
                <w:rFonts w:asciiTheme="minorHAnsi" w:hAnsiTheme="minorHAnsi"/>
                <w:b/>
                <w:sz w:val="18"/>
                <w:szCs w:val="18"/>
              </w:rPr>
            </w:pPr>
            <w:r w:rsidRPr="00BD21CB">
              <w:rPr>
                <w:rFonts w:asciiTheme="minorHAnsi" w:hAnsiTheme="minorHAnsi"/>
                <w:sz w:val="18"/>
                <w:szCs w:val="18"/>
              </w:rPr>
              <w:t>Δ/νση Εκπαίδευσης</w:t>
            </w:r>
          </w:p>
        </w:tc>
        <w:tc>
          <w:tcPr>
            <w:tcW w:w="213" w:type="pct"/>
            <w:vAlign w:val="center"/>
          </w:tcPr>
          <w:p w:rsidR="009E2ADC" w:rsidRPr="00303904" w:rsidRDefault="009E2ADC" w:rsidP="00B56E30">
            <w:pPr>
              <w:rPr>
                <w:rFonts w:ascii="Calibri" w:hAnsi="Calibri" w:cs="Calibri"/>
                <w:b/>
                <w:sz w:val="18"/>
                <w:szCs w:val="18"/>
              </w:rPr>
            </w:pPr>
            <w:r w:rsidRPr="00303904">
              <w:rPr>
                <w:rFonts w:ascii="Calibri" w:hAnsi="Calibri" w:cs="Calibri"/>
                <w:b/>
                <w:sz w:val="18"/>
                <w:szCs w:val="18"/>
              </w:rPr>
              <w:t>9</w:t>
            </w:r>
          </w:p>
        </w:tc>
        <w:tc>
          <w:tcPr>
            <w:tcW w:w="1337" w:type="pct"/>
            <w:vAlign w:val="center"/>
          </w:tcPr>
          <w:p w:rsidR="009E2ADC" w:rsidRPr="00DE2125" w:rsidRDefault="009E2ADC" w:rsidP="00B56E30">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87" w:type="pct"/>
            <w:vAlign w:val="center"/>
          </w:tcPr>
          <w:p w:rsidR="009E2ADC" w:rsidRPr="00303904" w:rsidRDefault="009E2ADC" w:rsidP="00137256">
            <w:pPr>
              <w:rPr>
                <w:rFonts w:ascii="Calibri" w:hAnsi="Calibri" w:cs="Calibri"/>
                <w:b/>
                <w:sz w:val="18"/>
                <w:szCs w:val="18"/>
              </w:rPr>
            </w:pPr>
            <w:r w:rsidRPr="00303904">
              <w:rPr>
                <w:rFonts w:ascii="Calibri" w:hAnsi="Calibri" w:cs="Calibri"/>
                <w:b/>
                <w:sz w:val="18"/>
                <w:szCs w:val="18"/>
              </w:rPr>
              <w:t>14</w:t>
            </w:r>
          </w:p>
        </w:tc>
        <w:tc>
          <w:tcPr>
            <w:tcW w:w="1762" w:type="pct"/>
            <w:vAlign w:val="center"/>
          </w:tcPr>
          <w:p w:rsidR="009E2ADC" w:rsidRPr="00DE2125" w:rsidRDefault="009E2ADC" w:rsidP="000C6BB5">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9E2ADC" w:rsidRPr="00303904" w:rsidTr="00901685">
        <w:tc>
          <w:tcPr>
            <w:tcW w:w="212" w:type="pct"/>
            <w:vAlign w:val="center"/>
            <w:hideMark/>
          </w:tcPr>
          <w:p w:rsidR="009E2ADC" w:rsidRPr="00BD21CB" w:rsidRDefault="009E2ADC" w:rsidP="00137256">
            <w:pPr>
              <w:rPr>
                <w:rFonts w:ascii="Calibri" w:hAnsi="Calibri" w:cs="Calibri"/>
                <w:b/>
                <w:sz w:val="18"/>
                <w:szCs w:val="18"/>
              </w:rPr>
            </w:pPr>
            <w:r w:rsidRPr="00BD21CB">
              <w:rPr>
                <w:rFonts w:ascii="Calibri" w:hAnsi="Calibri" w:cs="Calibri"/>
                <w:b/>
                <w:sz w:val="18"/>
                <w:szCs w:val="18"/>
              </w:rPr>
              <w:t>3</w:t>
            </w:r>
          </w:p>
        </w:tc>
        <w:tc>
          <w:tcPr>
            <w:tcW w:w="1189" w:type="pct"/>
            <w:vAlign w:val="center"/>
            <w:hideMark/>
          </w:tcPr>
          <w:p w:rsidR="009E2ADC" w:rsidRPr="00BD21CB" w:rsidRDefault="009E2ADC" w:rsidP="00165464">
            <w:pPr>
              <w:rPr>
                <w:rFonts w:asciiTheme="minorHAnsi" w:hAnsiTheme="minorHAnsi" w:cs="Calibri"/>
                <w:sz w:val="18"/>
                <w:szCs w:val="18"/>
              </w:rPr>
            </w:pPr>
            <w:r w:rsidRPr="00BD21CB">
              <w:rPr>
                <w:rFonts w:asciiTheme="minorHAnsi" w:hAnsiTheme="minorHAnsi" w:cs="Calibri"/>
                <w:sz w:val="18"/>
                <w:szCs w:val="18"/>
              </w:rPr>
              <w:t>Νομός που αντιστοιχεί στην Δ/νση Εκπαίδευσης</w:t>
            </w:r>
          </w:p>
        </w:tc>
        <w:tc>
          <w:tcPr>
            <w:tcW w:w="213" w:type="pct"/>
            <w:vAlign w:val="center"/>
          </w:tcPr>
          <w:p w:rsidR="009E2ADC" w:rsidRPr="00303904" w:rsidRDefault="009E2ADC" w:rsidP="00B56E30">
            <w:pPr>
              <w:rPr>
                <w:rFonts w:ascii="Calibri" w:hAnsi="Calibri" w:cs="Calibri"/>
                <w:b/>
                <w:sz w:val="18"/>
                <w:szCs w:val="18"/>
              </w:rPr>
            </w:pPr>
            <w:r w:rsidRPr="00303904">
              <w:rPr>
                <w:rFonts w:ascii="Calibri" w:hAnsi="Calibri" w:cs="Calibri"/>
                <w:b/>
                <w:sz w:val="18"/>
                <w:szCs w:val="18"/>
              </w:rPr>
              <w:t>10</w:t>
            </w:r>
          </w:p>
        </w:tc>
        <w:tc>
          <w:tcPr>
            <w:tcW w:w="1337" w:type="pct"/>
            <w:vAlign w:val="center"/>
          </w:tcPr>
          <w:p w:rsidR="009E2ADC" w:rsidRPr="00DE2125" w:rsidRDefault="009E2ADC" w:rsidP="00B56E30">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c>
          <w:tcPr>
            <w:tcW w:w="287" w:type="pct"/>
            <w:vAlign w:val="center"/>
          </w:tcPr>
          <w:p w:rsidR="009E2ADC" w:rsidRPr="00303904" w:rsidRDefault="009E2ADC" w:rsidP="00137256">
            <w:pPr>
              <w:rPr>
                <w:rFonts w:ascii="Calibri" w:hAnsi="Calibri" w:cs="Calibri"/>
                <w:b/>
                <w:sz w:val="18"/>
                <w:szCs w:val="18"/>
              </w:rPr>
            </w:pPr>
            <w:r w:rsidRPr="00303904">
              <w:rPr>
                <w:rFonts w:ascii="Calibri" w:hAnsi="Calibri" w:cs="Calibri"/>
                <w:b/>
                <w:sz w:val="18"/>
                <w:szCs w:val="18"/>
              </w:rPr>
              <w:t>15</w:t>
            </w:r>
          </w:p>
        </w:tc>
        <w:tc>
          <w:tcPr>
            <w:tcW w:w="1762" w:type="pct"/>
            <w:vAlign w:val="center"/>
          </w:tcPr>
          <w:p w:rsidR="009E2ADC" w:rsidRPr="00DE2125" w:rsidRDefault="009E2ADC" w:rsidP="00B56E30">
            <w:pPr>
              <w:rPr>
                <w:rFonts w:asciiTheme="minorHAnsi" w:hAnsiTheme="minorHAnsi"/>
                <w:b/>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p>
        </w:tc>
      </w:tr>
      <w:tr w:rsidR="00901685" w:rsidRPr="00303904" w:rsidTr="00901685">
        <w:tc>
          <w:tcPr>
            <w:tcW w:w="212" w:type="pct"/>
            <w:vAlign w:val="center"/>
            <w:hideMark/>
          </w:tcPr>
          <w:p w:rsidR="00901685" w:rsidRPr="00303904" w:rsidRDefault="00901685" w:rsidP="00137256">
            <w:pPr>
              <w:rPr>
                <w:rFonts w:ascii="Calibri" w:hAnsi="Calibri" w:cs="Calibri"/>
                <w:b/>
                <w:sz w:val="18"/>
                <w:szCs w:val="18"/>
              </w:rPr>
            </w:pPr>
            <w:r w:rsidRPr="00303904">
              <w:rPr>
                <w:rFonts w:ascii="Calibri" w:hAnsi="Calibri" w:cs="Calibri"/>
                <w:b/>
                <w:sz w:val="18"/>
                <w:szCs w:val="18"/>
              </w:rPr>
              <w:t>4</w:t>
            </w:r>
          </w:p>
        </w:tc>
        <w:tc>
          <w:tcPr>
            <w:tcW w:w="1189" w:type="pct"/>
            <w:vAlign w:val="center"/>
            <w:hideMark/>
          </w:tcPr>
          <w:p w:rsidR="00901685" w:rsidRPr="00303904" w:rsidRDefault="00901685" w:rsidP="00137256">
            <w:pPr>
              <w:rPr>
                <w:rFonts w:ascii="Calibri" w:hAnsi="Calibri" w:cs="Calibri"/>
                <w:sz w:val="18"/>
                <w:szCs w:val="18"/>
              </w:rPr>
            </w:pPr>
            <w:r w:rsidRPr="00303904">
              <w:rPr>
                <w:rFonts w:ascii="Calibri" w:hAnsi="Calibri" w:cs="Calibri"/>
                <w:sz w:val="18"/>
                <w:szCs w:val="18"/>
              </w:rPr>
              <w:t>Ημερομηνία</w:t>
            </w:r>
          </w:p>
        </w:tc>
        <w:tc>
          <w:tcPr>
            <w:tcW w:w="213" w:type="pct"/>
            <w:vAlign w:val="center"/>
          </w:tcPr>
          <w:p w:rsidR="00901685" w:rsidRPr="00303904" w:rsidRDefault="00901685" w:rsidP="00B56E30">
            <w:pPr>
              <w:rPr>
                <w:rFonts w:ascii="Calibri" w:hAnsi="Calibri" w:cs="Calibri"/>
                <w:b/>
                <w:sz w:val="18"/>
                <w:szCs w:val="18"/>
              </w:rPr>
            </w:pPr>
            <w:r w:rsidRPr="00303904">
              <w:rPr>
                <w:rFonts w:ascii="Calibri" w:hAnsi="Calibri" w:cs="Calibri"/>
                <w:b/>
                <w:sz w:val="18"/>
                <w:szCs w:val="18"/>
              </w:rPr>
              <w:t>11</w:t>
            </w:r>
          </w:p>
        </w:tc>
        <w:tc>
          <w:tcPr>
            <w:tcW w:w="1337" w:type="pct"/>
            <w:vAlign w:val="center"/>
          </w:tcPr>
          <w:p w:rsidR="00901685" w:rsidRPr="00DE2125" w:rsidRDefault="00901685" w:rsidP="00B56E30">
            <w:pPr>
              <w:rPr>
                <w:rFonts w:asciiTheme="minorHAnsi" w:hAnsiTheme="minorHAnsi"/>
                <w:sz w:val="18"/>
                <w:szCs w:val="18"/>
              </w:rPr>
            </w:pPr>
            <w:r w:rsidRPr="00DE2125">
              <w:rPr>
                <w:rFonts w:asciiTheme="minorHAnsi" w:hAnsiTheme="minorHAnsi"/>
                <w:sz w:val="18"/>
                <w:szCs w:val="18"/>
              </w:rPr>
              <w:t>Ταχ. δ/νση του αναπληρωτή ΕΕΠ</w:t>
            </w:r>
          </w:p>
        </w:tc>
        <w:tc>
          <w:tcPr>
            <w:tcW w:w="287" w:type="pct"/>
            <w:vAlign w:val="center"/>
          </w:tcPr>
          <w:p w:rsidR="00901685" w:rsidRPr="00303904" w:rsidRDefault="00901685" w:rsidP="00137256">
            <w:pPr>
              <w:rPr>
                <w:rFonts w:ascii="Calibri" w:hAnsi="Calibri" w:cs="Calibri"/>
                <w:b/>
                <w:sz w:val="18"/>
                <w:szCs w:val="18"/>
              </w:rPr>
            </w:pPr>
            <w:r w:rsidRPr="00303904">
              <w:rPr>
                <w:rFonts w:ascii="Calibri" w:hAnsi="Calibri" w:cs="Calibri"/>
                <w:b/>
                <w:sz w:val="18"/>
                <w:szCs w:val="18"/>
              </w:rPr>
              <w:t>16</w:t>
            </w:r>
          </w:p>
        </w:tc>
        <w:tc>
          <w:tcPr>
            <w:tcW w:w="1762" w:type="pct"/>
            <w:vAlign w:val="center"/>
          </w:tcPr>
          <w:p w:rsidR="00901685" w:rsidRPr="00DE2125" w:rsidRDefault="00901685" w:rsidP="00B56E30">
            <w:pPr>
              <w:rPr>
                <w:rFonts w:asciiTheme="minorHAnsi" w:hAnsiTheme="minorHAnsi"/>
                <w:b/>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ΕΕΠ *</w:t>
            </w:r>
          </w:p>
        </w:tc>
      </w:tr>
      <w:tr w:rsidR="00901685" w:rsidRPr="00303904" w:rsidTr="00901685">
        <w:tc>
          <w:tcPr>
            <w:tcW w:w="212" w:type="pct"/>
            <w:vAlign w:val="center"/>
            <w:hideMark/>
          </w:tcPr>
          <w:p w:rsidR="00901685" w:rsidRPr="00303904" w:rsidRDefault="00901685" w:rsidP="00137256">
            <w:pPr>
              <w:rPr>
                <w:rFonts w:ascii="Calibri" w:hAnsi="Calibri" w:cs="Calibri"/>
                <w:b/>
                <w:sz w:val="18"/>
                <w:szCs w:val="18"/>
              </w:rPr>
            </w:pPr>
            <w:r w:rsidRPr="00303904">
              <w:rPr>
                <w:rFonts w:ascii="Calibri" w:hAnsi="Calibri" w:cs="Calibri"/>
                <w:b/>
                <w:sz w:val="18"/>
                <w:szCs w:val="18"/>
              </w:rPr>
              <w:t>5</w:t>
            </w:r>
          </w:p>
        </w:tc>
        <w:tc>
          <w:tcPr>
            <w:tcW w:w="1189" w:type="pct"/>
            <w:vAlign w:val="center"/>
            <w:hideMark/>
          </w:tcPr>
          <w:p w:rsidR="00901685" w:rsidRPr="00303904" w:rsidRDefault="00901685" w:rsidP="00B56E30">
            <w:pPr>
              <w:rPr>
                <w:rFonts w:ascii="Calibri" w:hAnsi="Calibri" w:cs="Calibri"/>
                <w:sz w:val="18"/>
                <w:szCs w:val="18"/>
              </w:rPr>
            </w:pPr>
            <w:r w:rsidRPr="00303904">
              <w:rPr>
                <w:rFonts w:ascii="Calibri" w:hAnsi="Calibri" w:cs="Calibri"/>
                <w:sz w:val="18"/>
                <w:szCs w:val="18"/>
              </w:rPr>
              <w:t xml:space="preserve">Αρ. πρωτ. </w:t>
            </w:r>
            <w:r>
              <w:rPr>
                <w:rFonts w:ascii="Calibri" w:hAnsi="Calibri" w:cs="Calibri"/>
                <w:sz w:val="18"/>
                <w:szCs w:val="18"/>
              </w:rPr>
              <w:t xml:space="preserve">και ΑΔΑ </w:t>
            </w:r>
            <w:r w:rsidRPr="00303904">
              <w:rPr>
                <w:rFonts w:ascii="Calibri" w:hAnsi="Calibri" w:cs="Calibri"/>
                <w:sz w:val="18"/>
                <w:szCs w:val="18"/>
              </w:rPr>
              <w:t>Απόφασης Πρόσληψης</w:t>
            </w:r>
          </w:p>
        </w:tc>
        <w:tc>
          <w:tcPr>
            <w:tcW w:w="213" w:type="pct"/>
            <w:vAlign w:val="center"/>
          </w:tcPr>
          <w:p w:rsidR="00901685" w:rsidRPr="00303904" w:rsidRDefault="00901685" w:rsidP="00B56E30">
            <w:pPr>
              <w:rPr>
                <w:rFonts w:ascii="Calibri" w:hAnsi="Calibri" w:cs="Calibri"/>
                <w:b/>
                <w:sz w:val="18"/>
                <w:szCs w:val="18"/>
              </w:rPr>
            </w:pPr>
            <w:r w:rsidRPr="00303904">
              <w:rPr>
                <w:rFonts w:ascii="Calibri" w:hAnsi="Calibri" w:cs="Calibri"/>
                <w:b/>
                <w:sz w:val="18"/>
                <w:szCs w:val="18"/>
              </w:rPr>
              <w:t>12</w:t>
            </w:r>
          </w:p>
        </w:tc>
        <w:tc>
          <w:tcPr>
            <w:tcW w:w="1337" w:type="pct"/>
            <w:vAlign w:val="center"/>
          </w:tcPr>
          <w:p w:rsidR="00901685" w:rsidRPr="00303904" w:rsidRDefault="00901685" w:rsidP="009E2ADC">
            <w:pPr>
              <w:rPr>
                <w:rFonts w:ascii="Calibri" w:hAnsi="Calibri" w:cs="Calibri"/>
                <w:sz w:val="18"/>
                <w:szCs w:val="18"/>
              </w:rPr>
            </w:pPr>
            <w:r w:rsidRPr="00303904">
              <w:rPr>
                <w:rFonts w:ascii="Calibri" w:hAnsi="Calibri" w:cs="Calibri"/>
                <w:sz w:val="18"/>
                <w:szCs w:val="18"/>
              </w:rPr>
              <w:t>Κωδικός Κλάδου</w:t>
            </w:r>
            <w:r>
              <w:rPr>
                <w:rFonts w:ascii="Calibri" w:hAnsi="Calibri" w:cs="Calibri"/>
                <w:sz w:val="18"/>
                <w:szCs w:val="18"/>
              </w:rPr>
              <w:t xml:space="preserve"> ΠΕ που ανήκει ο </w:t>
            </w:r>
            <w:r w:rsidR="009E2ADC">
              <w:rPr>
                <w:rFonts w:ascii="Calibri" w:hAnsi="Calibri" w:cs="Calibri"/>
                <w:sz w:val="18"/>
                <w:szCs w:val="18"/>
              </w:rPr>
              <w:t>αναπληρωτής</w:t>
            </w:r>
          </w:p>
        </w:tc>
        <w:tc>
          <w:tcPr>
            <w:tcW w:w="287" w:type="pct"/>
            <w:vAlign w:val="center"/>
          </w:tcPr>
          <w:p w:rsidR="00901685" w:rsidRPr="00303904" w:rsidRDefault="00901685" w:rsidP="00137256">
            <w:pPr>
              <w:rPr>
                <w:rFonts w:ascii="Calibri" w:hAnsi="Calibri" w:cs="Calibri"/>
                <w:b/>
                <w:sz w:val="18"/>
                <w:szCs w:val="18"/>
              </w:rPr>
            </w:pPr>
          </w:p>
        </w:tc>
        <w:tc>
          <w:tcPr>
            <w:tcW w:w="1762" w:type="pct"/>
            <w:vAlign w:val="center"/>
          </w:tcPr>
          <w:p w:rsidR="00901685" w:rsidRPr="00303904" w:rsidRDefault="00901685" w:rsidP="00137256">
            <w:pPr>
              <w:rPr>
                <w:rFonts w:ascii="Calibri" w:hAnsi="Calibri" w:cs="Calibri"/>
                <w:sz w:val="18"/>
                <w:szCs w:val="18"/>
              </w:rPr>
            </w:pPr>
          </w:p>
        </w:tc>
      </w:tr>
      <w:tr w:rsidR="00901685" w:rsidRPr="00303904" w:rsidTr="00901685">
        <w:tc>
          <w:tcPr>
            <w:tcW w:w="212" w:type="pct"/>
            <w:vAlign w:val="center"/>
          </w:tcPr>
          <w:p w:rsidR="00901685" w:rsidRPr="00DE2125" w:rsidRDefault="00901685" w:rsidP="00B56E30">
            <w:pPr>
              <w:rPr>
                <w:rFonts w:asciiTheme="minorHAnsi" w:hAnsiTheme="minorHAnsi"/>
                <w:sz w:val="18"/>
                <w:szCs w:val="18"/>
              </w:rPr>
            </w:pPr>
            <w:r>
              <w:rPr>
                <w:rFonts w:asciiTheme="minorHAnsi" w:hAnsiTheme="minorHAnsi"/>
                <w:b/>
                <w:sz w:val="18"/>
                <w:szCs w:val="18"/>
              </w:rPr>
              <w:t>6</w:t>
            </w:r>
          </w:p>
        </w:tc>
        <w:tc>
          <w:tcPr>
            <w:tcW w:w="1189" w:type="pct"/>
            <w:vAlign w:val="center"/>
          </w:tcPr>
          <w:p w:rsidR="00901685" w:rsidRPr="0065437D" w:rsidRDefault="00901685" w:rsidP="00B56E30">
            <w:pPr>
              <w:rPr>
                <w:rFonts w:asciiTheme="minorHAnsi" w:hAnsiTheme="minorHAnsi" w:cs="Calibri"/>
                <w:sz w:val="18"/>
                <w:szCs w:val="18"/>
              </w:rPr>
            </w:pPr>
            <w:r w:rsidRPr="0065437D">
              <w:rPr>
                <w:rFonts w:asciiTheme="minorHAnsi" w:hAnsiTheme="minorHAnsi" w:cs="Calibri"/>
                <w:sz w:val="18"/>
                <w:szCs w:val="18"/>
              </w:rPr>
              <w:t>Περιοχή</w:t>
            </w:r>
          </w:p>
        </w:tc>
        <w:tc>
          <w:tcPr>
            <w:tcW w:w="213" w:type="pct"/>
            <w:vAlign w:val="center"/>
          </w:tcPr>
          <w:p w:rsidR="00901685" w:rsidRPr="00303904" w:rsidRDefault="00901685" w:rsidP="00137256">
            <w:pPr>
              <w:rPr>
                <w:rFonts w:ascii="Calibri" w:hAnsi="Calibri" w:cs="Calibri"/>
                <w:b/>
                <w:sz w:val="18"/>
                <w:szCs w:val="18"/>
              </w:rPr>
            </w:pPr>
          </w:p>
        </w:tc>
        <w:tc>
          <w:tcPr>
            <w:tcW w:w="1337" w:type="pct"/>
            <w:vAlign w:val="center"/>
          </w:tcPr>
          <w:p w:rsidR="00901685" w:rsidRPr="00303904" w:rsidRDefault="00901685" w:rsidP="00137256">
            <w:pPr>
              <w:rPr>
                <w:rFonts w:ascii="Calibri" w:hAnsi="Calibri" w:cs="Calibri"/>
                <w:sz w:val="18"/>
                <w:szCs w:val="18"/>
              </w:rPr>
            </w:pPr>
          </w:p>
        </w:tc>
        <w:tc>
          <w:tcPr>
            <w:tcW w:w="287" w:type="pct"/>
            <w:vAlign w:val="center"/>
          </w:tcPr>
          <w:p w:rsidR="00901685" w:rsidRPr="00303904" w:rsidRDefault="00901685" w:rsidP="00137256">
            <w:pPr>
              <w:rPr>
                <w:rFonts w:ascii="Calibri" w:hAnsi="Calibri" w:cs="Calibri"/>
                <w:b/>
                <w:sz w:val="18"/>
                <w:szCs w:val="18"/>
              </w:rPr>
            </w:pPr>
          </w:p>
        </w:tc>
        <w:tc>
          <w:tcPr>
            <w:tcW w:w="1762" w:type="pct"/>
            <w:vAlign w:val="center"/>
          </w:tcPr>
          <w:p w:rsidR="00901685" w:rsidRPr="00303904" w:rsidRDefault="00901685" w:rsidP="00137256">
            <w:pPr>
              <w:rPr>
                <w:rFonts w:ascii="Calibri" w:hAnsi="Calibri" w:cs="Calibri"/>
                <w:sz w:val="18"/>
                <w:szCs w:val="18"/>
              </w:rPr>
            </w:pPr>
          </w:p>
        </w:tc>
      </w:tr>
      <w:tr w:rsidR="00901685" w:rsidRPr="00303904" w:rsidTr="00901685">
        <w:tc>
          <w:tcPr>
            <w:tcW w:w="212" w:type="pct"/>
            <w:vAlign w:val="center"/>
          </w:tcPr>
          <w:p w:rsidR="00901685" w:rsidRPr="00DE2125" w:rsidRDefault="00901685" w:rsidP="00B56E30">
            <w:pPr>
              <w:rPr>
                <w:rFonts w:asciiTheme="minorHAnsi" w:hAnsiTheme="minorHAnsi"/>
                <w:b/>
                <w:sz w:val="18"/>
                <w:szCs w:val="18"/>
              </w:rPr>
            </w:pPr>
            <w:r>
              <w:rPr>
                <w:rFonts w:asciiTheme="minorHAnsi" w:hAnsiTheme="minorHAnsi"/>
                <w:b/>
                <w:sz w:val="18"/>
                <w:szCs w:val="18"/>
              </w:rPr>
              <w:t>7</w:t>
            </w:r>
          </w:p>
        </w:tc>
        <w:tc>
          <w:tcPr>
            <w:tcW w:w="1189" w:type="pct"/>
            <w:vAlign w:val="center"/>
          </w:tcPr>
          <w:p w:rsidR="00901685" w:rsidRPr="0065437D" w:rsidRDefault="00901685" w:rsidP="00B56E30">
            <w:pPr>
              <w:rPr>
                <w:rFonts w:asciiTheme="minorHAnsi" w:hAnsiTheme="minorHAnsi" w:cs="Calibri"/>
                <w:sz w:val="18"/>
                <w:szCs w:val="18"/>
              </w:rPr>
            </w:pPr>
            <w:r w:rsidRPr="00947E44">
              <w:rPr>
                <w:rFonts w:asciiTheme="minorHAnsi" w:hAnsiTheme="minorHAnsi" w:cs="Calibri"/>
                <w:sz w:val="18"/>
                <w:szCs w:val="18"/>
              </w:rPr>
              <w:t>Όνομα και επώνυμο Δ/ντη/τριας Εκπ/σης</w:t>
            </w:r>
          </w:p>
        </w:tc>
        <w:tc>
          <w:tcPr>
            <w:tcW w:w="213" w:type="pct"/>
            <w:vAlign w:val="center"/>
          </w:tcPr>
          <w:p w:rsidR="00901685" w:rsidRPr="00303904" w:rsidRDefault="00901685" w:rsidP="00137256">
            <w:pPr>
              <w:rPr>
                <w:rFonts w:ascii="Calibri" w:hAnsi="Calibri" w:cs="Calibri"/>
                <w:b/>
                <w:sz w:val="18"/>
                <w:szCs w:val="18"/>
              </w:rPr>
            </w:pPr>
          </w:p>
        </w:tc>
        <w:tc>
          <w:tcPr>
            <w:tcW w:w="1337" w:type="pct"/>
            <w:vAlign w:val="center"/>
          </w:tcPr>
          <w:p w:rsidR="00901685" w:rsidRPr="00303904" w:rsidRDefault="00901685" w:rsidP="00137256">
            <w:pPr>
              <w:rPr>
                <w:rFonts w:ascii="Calibri" w:hAnsi="Calibri" w:cs="Calibri"/>
                <w:sz w:val="18"/>
                <w:szCs w:val="18"/>
              </w:rPr>
            </w:pPr>
          </w:p>
        </w:tc>
        <w:tc>
          <w:tcPr>
            <w:tcW w:w="287" w:type="pct"/>
            <w:vAlign w:val="center"/>
          </w:tcPr>
          <w:p w:rsidR="00901685" w:rsidRDefault="00901685" w:rsidP="00137256">
            <w:pPr>
              <w:rPr>
                <w:rFonts w:ascii="Calibri" w:hAnsi="Calibri" w:cs="Calibri"/>
                <w:b/>
                <w:sz w:val="18"/>
                <w:szCs w:val="18"/>
              </w:rPr>
            </w:pPr>
          </w:p>
        </w:tc>
        <w:tc>
          <w:tcPr>
            <w:tcW w:w="1762" w:type="pct"/>
            <w:vAlign w:val="center"/>
          </w:tcPr>
          <w:p w:rsidR="00901685" w:rsidRPr="00303904" w:rsidRDefault="00901685" w:rsidP="00137256">
            <w:pPr>
              <w:rPr>
                <w:rFonts w:ascii="Calibri" w:hAnsi="Calibri" w:cs="Calibri"/>
                <w:sz w:val="18"/>
                <w:szCs w:val="18"/>
              </w:rPr>
            </w:pPr>
          </w:p>
        </w:tc>
      </w:tr>
      <w:tr w:rsidR="00901685" w:rsidRPr="00303904" w:rsidTr="00901685">
        <w:tc>
          <w:tcPr>
            <w:tcW w:w="212" w:type="pct"/>
            <w:vAlign w:val="center"/>
          </w:tcPr>
          <w:p w:rsidR="00901685" w:rsidRPr="00303904" w:rsidRDefault="00901685" w:rsidP="00137256">
            <w:pPr>
              <w:rPr>
                <w:rFonts w:ascii="Calibri" w:hAnsi="Calibri" w:cs="Calibri"/>
                <w:b/>
                <w:sz w:val="18"/>
                <w:szCs w:val="18"/>
              </w:rPr>
            </w:pPr>
          </w:p>
        </w:tc>
        <w:tc>
          <w:tcPr>
            <w:tcW w:w="1189" w:type="pct"/>
            <w:vAlign w:val="center"/>
          </w:tcPr>
          <w:p w:rsidR="00901685" w:rsidRPr="00303904" w:rsidRDefault="00901685" w:rsidP="00137256">
            <w:pPr>
              <w:rPr>
                <w:rFonts w:ascii="Calibri" w:hAnsi="Calibri" w:cs="Calibri"/>
                <w:sz w:val="18"/>
                <w:szCs w:val="18"/>
              </w:rPr>
            </w:pPr>
          </w:p>
        </w:tc>
        <w:tc>
          <w:tcPr>
            <w:tcW w:w="213" w:type="pct"/>
            <w:vAlign w:val="center"/>
          </w:tcPr>
          <w:p w:rsidR="00901685" w:rsidRPr="00303904" w:rsidRDefault="00901685" w:rsidP="00137256">
            <w:pPr>
              <w:rPr>
                <w:rFonts w:ascii="Calibri" w:hAnsi="Calibri" w:cs="Calibri"/>
                <w:b/>
                <w:sz w:val="18"/>
                <w:szCs w:val="18"/>
              </w:rPr>
            </w:pPr>
          </w:p>
        </w:tc>
        <w:tc>
          <w:tcPr>
            <w:tcW w:w="1337" w:type="pct"/>
            <w:vAlign w:val="center"/>
          </w:tcPr>
          <w:p w:rsidR="00901685" w:rsidRPr="00303904" w:rsidRDefault="00901685" w:rsidP="00B56E30">
            <w:pPr>
              <w:rPr>
                <w:rFonts w:ascii="Calibri" w:hAnsi="Calibri" w:cs="Calibri"/>
                <w:sz w:val="18"/>
                <w:szCs w:val="18"/>
              </w:rPr>
            </w:pPr>
          </w:p>
        </w:tc>
        <w:tc>
          <w:tcPr>
            <w:tcW w:w="287" w:type="pct"/>
            <w:vAlign w:val="center"/>
          </w:tcPr>
          <w:p w:rsidR="00901685" w:rsidRDefault="00901685" w:rsidP="00137256">
            <w:pPr>
              <w:rPr>
                <w:rFonts w:ascii="Calibri" w:hAnsi="Calibri" w:cs="Calibri"/>
                <w:b/>
                <w:sz w:val="18"/>
                <w:szCs w:val="18"/>
              </w:rPr>
            </w:pPr>
          </w:p>
        </w:tc>
        <w:tc>
          <w:tcPr>
            <w:tcW w:w="1762" w:type="pct"/>
            <w:vAlign w:val="center"/>
          </w:tcPr>
          <w:p w:rsidR="00901685" w:rsidRPr="00303904" w:rsidRDefault="00901685" w:rsidP="00137256">
            <w:pPr>
              <w:rPr>
                <w:rFonts w:ascii="Calibri" w:hAnsi="Calibri" w:cs="Calibri"/>
                <w:sz w:val="18"/>
                <w:szCs w:val="18"/>
              </w:rPr>
            </w:pPr>
          </w:p>
        </w:tc>
      </w:tr>
    </w:tbl>
    <w:p w:rsidR="00BB1725" w:rsidRPr="00303904" w:rsidRDefault="00BB1725" w:rsidP="00BB1725">
      <w:pPr>
        <w:ind w:left="108" w:hanging="180"/>
        <w:jc w:val="center"/>
        <w:rPr>
          <w:rFonts w:ascii="Calibri" w:hAnsi="Calibri" w:cs="Calibri"/>
          <w:sz w:val="18"/>
          <w:szCs w:val="18"/>
          <w:lang w:eastAsia="en-US"/>
        </w:rPr>
      </w:pPr>
    </w:p>
    <w:p w:rsidR="00BB1725" w:rsidRPr="00303904" w:rsidRDefault="00BB1725" w:rsidP="00BB1725">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BB1725" w:rsidRDefault="00BB1725" w:rsidP="00BB1725">
      <w:pPr>
        <w:rPr>
          <w:rFonts w:asciiTheme="minorHAnsi" w:hAnsiTheme="minorHAnsi"/>
          <w:sz w:val="22"/>
          <w:szCs w:val="22"/>
        </w:rPr>
      </w:pPr>
    </w:p>
    <w:p w:rsidR="00E15E1C" w:rsidRPr="00B43A47" w:rsidRDefault="00E15E1C" w:rsidP="00E15E1C">
      <w:pPr>
        <w:jc w:val="both"/>
        <w:rPr>
          <w:rFonts w:asciiTheme="minorHAnsi" w:hAnsiTheme="minorHAnsi"/>
          <w:szCs w:val="22"/>
        </w:rPr>
      </w:pPr>
      <w:r w:rsidRPr="002F3CD8">
        <w:rPr>
          <w:rFonts w:asciiTheme="minorHAnsi" w:hAnsiTheme="minorHAnsi"/>
          <w:sz w:val="18"/>
          <w:szCs w:val="18"/>
        </w:rPr>
        <w:br w:type="page"/>
      </w:r>
    </w:p>
    <w:p w:rsidR="00844841" w:rsidRPr="00B43A47" w:rsidRDefault="00844841" w:rsidP="00844841">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6" w:name="_Toc523230062"/>
      <w:bookmarkStart w:id="27" w:name="_Toc2771325"/>
      <w:bookmarkStart w:id="28" w:name="_Toc48892989"/>
      <w:bookmarkStart w:id="29" w:name="_Toc2592230"/>
      <w:r w:rsidRPr="00401C36">
        <w:rPr>
          <w:rFonts w:asciiTheme="minorHAnsi" w:hAnsiTheme="minorHAnsi" w:cs="Calibri"/>
          <w:sz w:val="22"/>
        </w:rPr>
        <w:lastRenderedPageBreak/>
        <w:t xml:space="preserve">ΥΠΟΔΕΙΓΜΑ </w:t>
      </w:r>
      <w:r>
        <w:rPr>
          <w:rFonts w:asciiTheme="minorHAnsi" w:hAnsiTheme="minorHAnsi" w:cs="Calibri"/>
          <w:sz w:val="22"/>
        </w:rPr>
        <w:t>2</w:t>
      </w:r>
      <w:r w:rsidR="00137256">
        <w:rPr>
          <w:rFonts w:asciiTheme="minorHAnsi" w:hAnsiTheme="minorHAnsi" w:cs="Calibri"/>
          <w:sz w:val="22"/>
        </w:rPr>
        <w:t>.4</w:t>
      </w:r>
      <w:r w:rsidRPr="00401C36">
        <w:rPr>
          <w:rFonts w:asciiTheme="minorHAnsi" w:hAnsiTheme="minorHAnsi" w:cs="Calibri"/>
          <w:sz w:val="22"/>
        </w:rPr>
        <w:t>: ΣΧΕΔΙΟ ΠΕΡΙΛΗΨΗΣ ΣΥΜΒΑΣΗΣ ΑΝΑΠΛΗΡΩΤΗ ΕΙΔΙΚΟΥ ΕΚΠΑΙΔΕΥΤΙΚΟΥ ΠΡΟΣΩΠΙΚΟΥ (ΕΕΠ) ΤΩΝ ΣΜΕΑΕ (ΠΛΗΡΟΥΣ ΩΡΑΡΙΟΥ</w:t>
      </w:r>
      <w:bookmarkEnd w:id="26"/>
      <w:r>
        <w:rPr>
          <w:rFonts w:asciiTheme="minorHAnsi" w:hAnsiTheme="minorHAnsi" w:cs="Calibri"/>
          <w:sz w:val="22"/>
        </w:rPr>
        <w:t>)</w:t>
      </w:r>
      <w:bookmarkEnd w:id="27"/>
      <w:bookmarkEnd w:id="28"/>
      <w:r>
        <w:rPr>
          <w:rFonts w:asciiTheme="minorHAnsi" w:hAnsiTheme="minorHAnsi" w:cs="Calibri"/>
          <w:sz w:val="22"/>
        </w:rPr>
        <w:t xml:space="preserve"> </w:t>
      </w:r>
    </w:p>
    <w:p w:rsidR="00844841" w:rsidRPr="00212894" w:rsidRDefault="00844841" w:rsidP="00A3665B">
      <w:pPr>
        <w:tabs>
          <w:tab w:val="center" w:pos="4153"/>
          <w:tab w:val="right" w:pos="8306"/>
        </w:tabs>
        <w:spacing w:line="276" w:lineRule="auto"/>
        <w:jc w:val="right"/>
        <w:rPr>
          <w:rFonts w:asciiTheme="minorHAnsi" w:hAnsiTheme="minorHAnsi"/>
          <w:b/>
          <w:sz w:val="22"/>
          <w:szCs w:val="22"/>
        </w:rPr>
      </w:pPr>
      <w:r w:rsidRPr="005E5461">
        <w:rPr>
          <w:rFonts w:asciiTheme="minorHAnsi" w:hAnsiTheme="minorHAnsi"/>
          <w:b/>
          <w:sz w:val="22"/>
          <w:szCs w:val="22"/>
        </w:rPr>
        <w:t>ΑΝΑΡΤΗΤΕΑ</w:t>
      </w:r>
      <w:r>
        <w:rPr>
          <w:rFonts w:asciiTheme="minorHAnsi" w:hAnsiTheme="minorHAnsi"/>
          <w:b/>
          <w:sz w:val="22"/>
          <w:szCs w:val="22"/>
        </w:rPr>
        <w:t xml:space="preserve"> </w:t>
      </w:r>
      <w:r w:rsidRPr="005E5461">
        <w:rPr>
          <w:rFonts w:asciiTheme="minorHAnsi" w:hAnsiTheme="minorHAnsi"/>
          <w:b/>
          <w:sz w:val="22"/>
          <w:szCs w:val="22"/>
        </w:rPr>
        <w:t>ΣΤΟ ΔΙΑΔΙΚΤΥΟ</w:t>
      </w:r>
    </w:p>
    <w:tbl>
      <w:tblPr>
        <w:tblW w:w="5000" w:type="pct"/>
        <w:jc w:val="center"/>
        <w:tblLayout w:type="fixed"/>
        <w:tblLook w:val="01E0" w:firstRow="1" w:lastRow="1" w:firstColumn="1" w:lastColumn="1" w:noHBand="0" w:noVBand="0"/>
      </w:tblPr>
      <w:tblGrid>
        <w:gridCol w:w="5270"/>
        <w:gridCol w:w="4727"/>
      </w:tblGrid>
      <w:tr w:rsidR="00BB1725" w:rsidRPr="00303904" w:rsidTr="00137256">
        <w:trPr>
          <w:trHeight w:val="599"/>
          <w:jc w:val="center"/>
        </w:trPr>
        <w:tc>
          <w:tcPr>
            <w:tcW w:w="2636" w:type="pct"/>
            <w:noWrap/>
            <w:vAlign w:val="center"/>
          </w:tcPr>
          <w:p w:rsidR="00BB1725" w:rsidRPr="00303904" w:rsidRDefault="00BB1725" w:rsidP="00137256">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3DCAEB7E" wp14:editId="2CB903E9">
                  <wp:extent cx="387985" cy="37973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BB1725" w:rsidRPr="00303904" w:rsidRDefault="00BB1725" w:rsidP="00137256">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75488" behindDoc="0" locked="0" layoutInCell="1" allowOverlap="1" wp14:anchorId="50D7D1E4" wp14:editId="029C0647">
                  <wp:simplePos x="0" y="0"/>
                  <wp:positionH relativeFrom="column">
                    <wp:posOffset>1052830</wp:posOffset>
                  </wp:positionH>
                  <wp:positionV relativeFrom="paragraph">
                    <wp:posOffset>216535</wp:posOffset>
                  </wp:positionV>
                  <wp:extent cx="539750" cy="370840"/>
                  <wp:effectExtent l="19050" t="0" r="0" b="0"/>
                  <wp:wrapSquare wrapText="bothSides"/>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B1725" w:rsidRPr="00303904" w:rsidTr="00137256">
        <w:trPr>
          <w:trHeight w:val="920"/>
          <w:jc w:val="center"/>
        </w:trPr>
        <w:tc>
          <w:tcPr>
            <w:tcW w:w="2636" w:type="pct"/>
            <w:noWrap/>
          </w:tcPr>
          <w:p w:rsidR="00BB1725" w:rsidRPr="008115E9" w:rsidRDefault="00BB1725" w:rsidP="00137256">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BB1725" w:rsidRPr="008115E9" w:rsidRDefault="00BB1725" w:rsidP="00137256">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BB1725" w:rsidRPr="008115E9" w:rsidRDefault="00BB1725" w:rsidP="00137256">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BB1725" w:rsidRPr="00303904" w:rsidRDefault="00BB1725" w:rsidP="00137256">
            <w:pPr>
              <w:tabs>
                <w:tab w:val="center" w:pos="4153"/>
                <w:tab w:val="right" w:pos="8306"/>
              </w:tabs>
              <w:jc w:val="center"/>
              <w:rPr>
                <w:rFonts w:ascii="Calibri" w:hAnsi="Calibri" w:cs="Calibri"/>
                <w:b/>
                <w:sz w:val="22"/>
                <w:szCs w:val="22"/>
                <w:lang w:eastAsia="en-US"/>
              </w:rPr>
            </w:pPr>
          </w:p>
          <w:p w:rsidR="00BB1725" w:rsidRPr="00303904" w:rsidRDefault="00BB1725" w:rsidP="00137256">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BB1725" w:rsidRPr="00303904" w:rsidRDefault="00BB1725" w:rsidP="00137256">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BB1725" w:rsidRPr="00303904" w:rsidRDefault="00BB1725" w:rsidP="00137256">
            <w:pPr>
              <w:tabs>
                <w:tab w:val="center" w:pos="4153"/>
                <w:tab w:val="right" w:pos="8306"/>
              </w:tabs>
              <w:jc w:val="center"/>
              <w:rPr>
                <w:rFonts w:ascii="Calibri" w:hAnsi="Calibri" w:cs="Calibri"/>
                <w:b/>
                <w:sz w:val="22"/>
                <w:szCs w:val="22"/>
                <w:lang w:eastAsia="en-US"/>
              </w:rPr>
            </w:pPr>
          </w:p>
        </w:tc>
      </w:tr>
      <w:tr w:rsidR="00BB1725" w:rsidRPr="00303904" w:rsidTr="00137256">
        <w:trPr>
          <w:trHeight w:val="756"/>
          <w:jc w:val="center"/>
        </w:trPr>
        <w:tc>
          <w:tcPr>
            <w:tcW w:w="2636" w:type="pct"/>
            <w:noWrap/>
          </w:tcPr>
          <w:p w:rsidR="00BB1725" w:rsidRPr="00303904" w:rsidRDefault="00BB1725" w:rsidP="0013725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BB1725" w:rsidRPr="00435737" w:rsidRDefault="00BB1725" w:rsidP="00137256">
            <w:pPr>
              <w:ind w:right="675"/>
              <w:jc w:val="center"/>
              <w:rPr>
                <w:rFonts w:ascii="Calibri" w:eastAsia="Calibri" w:hAnsi="Calibri" w:cs="Calibri"/>
                <w:b/>
                <w:sz w:val="22"/>
                <w:szCs w:val="22"/>
                <w:lang w:val="en-US"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BB1725" w:rsidRPr="00303904" w:rsidRDefault="00BB1725" w:rsidP="004D7C3F">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tc>
        <w:tc>
          <w:tcPr>
            <w:tcW w:w="2364" w:type="pct"/>
          </w:tcPr>
          <w:p w:rsidR="00BB1725" w:rsidRPr="00303904" w:rsidRDefault="00BB1725" w:rsidP="00137256">
            <w:pPr>
              <w:keepNext/>
              <w:tabs>
                <w:tab w:val="center" w:pos="4153"/>
                <w:tab w:val="right" w:pos="8306"/>
              </w:tabs>
              <w:rPr>
                <w:rFonts w:ascii="Calibri" w:hAnsi="Calibri" w:cs="Calibri"/>
                <w:b/>
                <w:sz w:val="22"/>
                <w:szCs w:val="22"/>
                <w:lang w:eastAsia="en-US"/>
              </w:rPr>
            </w:pPr>
          </w:p>
          <w:p w:rsidR="00BB1725" w:rsidRPr="00303904" w:rsidRDefault="00BB1725" w:rsidP="00137256">
            <w:pPr>
              <w:tabs>
                <w:tab w:val="center" w:pos="4153"/>
                <w:tab w:val="right" w:pos="8306"/>
              </w:tabs>
              <w:jc w:val="center"/>
              <w:rPr>
                <w:rFonts w:ascii="Calibri" w:hAnsi="Calibri" w:cs="Calibri"/>
                <w:b/>
                <w:sz w:val="22"/>
                <w:szCs w:val="22"/>
                <w:lang w:val="en-US"/>
              </w:rPr>
            </w:pPr>
          </w:p>
        </w:tc>
      </w:tr>
    </w:tbl>
    <w:p w:rsidR="00BB1725" w:rsidRPr="00303904" w:rsidRDefault="00BB1725" w:rsidP="00BB1725">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rsidR="004D7C3F" w:rsidRPr="0065437D" w:rsidRDefault="004D7C3F" w:rsidP="004D7C3F">
      <w:pPr>
        <w:spacing w:before="100" w:beforeAutospacing="1" w:after="120" w:line="276" w:lineRule="auto"/>
        <w:jc w:val="both"/>
        <w:rPr>
          <w:rFonts w:asciiTheme="minorHAnsi" w:hAnsiTheme="minorHAnsi" w:cs="Calibri"/>
          <w:sz w:val="22"/>
          <w:szCs w:val="22"/>
        </w:rPr>
      </w:pPr>
      <w:r w:rsidRPr="00BD21CB">
        <w:rPr>
          <w:rFonts w:asciiTheme="minorHAnsi" w:hAnsiTheme="minorHAnsi" w:cs="Calibri"/>
          <w:sz w:val="22"/>
          <w:szCs w:val="22"/>
        </w:rPr>
        <w:t>Στο Νομό ……………………………</w:t>
      </w:r>
      <w:r w:rsidRPr="0065437D">
        <w:rPr>
          <w:rFonts w:asciiTheme="minorHAnsi" w:hAnsiTheme="minorHAnsi" w:cs="Calibri"/>
          <w:b/>
          <w:sz w:val="22"/>
          <w:szCs w:val="22"/>
          <w:vertAlign w:val="superscript"/>
        </w:rPr>
        <w:t>3</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sidRPr="0065437D">
        <w:rPr>
          <w:rFonts w:asciiTheme="minorHAnsi" w:hAnsiTheme="minorHAnsi" w:cs="Calibri"/>
          <w:b/>
          <w:sz w:val="22"/>
          <w:szCs w:val="22"/>
          <w:vertAlign w:val="superscript"/>
        </w:rPr>
        <w:t>4</w:t>
      </w:r>
      <w:r w:rsidRPr="0065437D">
        <w:rPr>
          <w:rFonts w:asciiTheme="minorHAnsi" w:hAnsiTheme="minorHAnsi" w:cs="Calibri"/>
          <w:sz w:val="22"/>
          <w:szCs w:val="22"/>
        </w:rPr>
        <w:t xml:space="preserve"> </w:t>
      </w:r>
      <w:r>
        <w:rPr>
          <w:rFonts w:asciiTheme="minorHAnsi" w:hAnsiTheme="minorHAnsi" w:cs="Calibri"/>
          <w:sz w:val="22"/>
          <w:szCs w:val="22"/>
        </w:rPr>
        <w:t xml:space="preserve">σύμφωνα με την </w:t>
      </w:r>
      <w:r w:rsidRPr="00FF221B">
        <w:rPr>
          <w:rFonts w:asciiTheme="minorHAnsi" w:hAnsiTheme="minorHAnsi" w:cs="Calibri"/>
          <w:sz w:val="22"/>
          <w:szCs w:val="22"/>
        </w:rPr>
        <w:t>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 xml:space="preserve">/ΓΔ5/7-8-2020 </w:t>
      </w:r>
      <w:r w:rsidRPr="00FF221B">
        <w:rPr>
          <w:rFonts w:asciiTheme="minorHAnsi" w:hAnsiTheme="minorHAnsi" w:cs="Calibri"/>
          <w:sz w:val="22"/>
          <w:szCs w:val="22"/>
        </w:rPr>
        <w:t>ΥΑ</w:t>
      </w:r>
      <w:r>
        <w:rPr>
          <w:rFonts w:asciiTheme="minorHAnsi" w:hAnsiTheme="minorHAnsi" w:cs="Calibri"/>
          <w:sz w:val="22"/>
          <w:szCs w:val="22"/>
        </w:rPr>
        <w:t xml:space="preserve"> (ΦΕΚ 3344/Β/2020) και</w:t>
      </w:r>
      <w:r w:rsidRPr="00FF221B">
        <w:rPr>
          <w:rFonts w:asciiTheme="minorHAnsi" w:hAnsiTheme="minorHAnsi" w:cs="Calibri"/>
          <w:sz w:val="22"/>
          <w:szCs w:val="22"/>
        </w:rPr>
        <w:t xml:space="preserve"> σε εφαρμογή της υπ’ αρ. πρωτ.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76625C" w:rsidRDefault="0076625C" w:rsidP="0076625C">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 xml:space="preserve">και Θρησκευμάτων που εκπροσωπείται από τον Διευθυντή/ντρια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rsidR="00BB1725" w:rsidRPr="00FC6FE1" w:rsidRDefault="00BB1725" w:rsidP="00BB1725">
      <w:p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w:t>
      </w:r>
      <w:r w:rsidRPr="0018681F">
        <w:rPr>
          <w:rFonts w:asciiTheme="minorHAnsi" w:hAnsiTheme="minorHAnsi" w:cs="Calibri"/>
          <w:sz w:val="22"/>
          <w:szCs w:val="22"/>
        </w:rPr>
        <w:t>…………..</w:t>
      </w:r>
      <w:r>
        <w:rPr>
          <w:rFonts w:asciiTheme="minorHAnsi" w:hAnsiTheme="minorHAnsi" w:cs="Calibri"/>
          <w:b/>
          <w:bCs/>
          <w:sz w:val="22"/>
          <w:szCs w:val="22"/>
          <w:vertAlign w:val="superscript"/>
        </w:rPr>
        <w:t>10</w:t>
      </w:r>
    </w:p>
    <w:p w:rsidR="00844841" w:rsidRPr="00303904" w:rsidRDefault="00844841" w:rsidP="00844841">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Pr>
          <w:rFonts w:ascii="Calibri" w:hAnsi="Calibri" w:cs="Calibri"/>
          <w:b/>
          <w:sz w:val="22"/>
          <w:szCs w:val="22"/>
          <w:lang w:eastAsia="en-US"/>
        </w:rPr>
        <w:t xml:space="preserve">ΕΝΙΣΧΥΣΗ ΥΠΟΣΤΗΡΙΚΤΙΚΩΝ ΔΟΜΩΝ ΕΚΠΑΙΔΕΥΣΗΣ </w:t>
      </w:r>
      <w:r w:rsidR="00E36165" w:rsidRPr="00E36165">
        <w:rPr>
          <w:rFonts w:ascii="Calibri" w:hAnsi="Calibri" w:cs="Calibri"/>
          <w:b/>
          <w:sz w:val="22"/>
          <w:szCs w:val="22"/>
          <w:lang w:eastAsia="en-US"/>
        </w:rPr>
        <w:t>2020-2021</w:t>
      </w:r>
      <w:r>
        <w:rPr>
          <w:rFonts w:ascii="Calibri" w:hAnsi="Calibri" w:cs="Tahoma"/>
          <w:b/>
          <w:sz w:val="22"/>
          <w:szCs w:val="22"/>
        </w:rPr>
        <w:t xml:space="preserve">», με κωδικό ΟΠΣ: </w:t>
      </w:r>
      <w:r w:rsidR="001C0E4B">
        <w:rPr>
          <w:rFonts w:ascii="Calibri" w:hAnsi="Calibri" w:cs="Tahoma"/>
          <w:b/>
          <w:sz w:val="22"/>
          <w:szCs w:val="22"/>
        </w:rPr>
        <w:t>5069632</w:t>
      </w:r>
      <w:r>
        <w:rPr>
          <w:rFonts w:asciiTheme="minorHAnsi" w:hAnsiTheme="minorHAnsi"/>
          <w:b/>
          <w:sz w:val="22"/>
          <w:szCs w:val="22"/>
        </w:rPr>
        <w:t>,</w:t>
      </w:r>
      <w:r w:rsidRPr="00FC6FE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w:t>
      </w:r>
      <w:r w:rsidRPr="0018681F">
        <w:rPr>
          <w:rFonts w:asciiTheme="minorHAnsi" w:eastAsia="Calibri" w:hAnsiTheme="minorHAnsi" w:cs="Calibri"/>
          <w:sz w:val="22"/>
          <w:szCs w:val="22"/>
          <w:lang w:eastAsia="en-US"/>
        </w:rPr>
        <w:t>,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sidR="00A928DD">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rsidR="00B41D4B" w:rsidRPr="00B41D4B" w:rsidRDefault="00B41D4B" w:rsidP="00B41D4B">
      <w:pPr>
        <w:spacing w:before="120" w:after="120" w:line="276" w:lineRule="auto"/>
        <w:jc w:val="both"/>
        <w:rPr>
          <w:rFonts w:ascii="Calibri" w:eastAsia="Calibri" w:hAnsi="Calibri" w:cs="Calibri"/>
          <w:sz w:val="22"/>
          <w:szCs w:val="22"/>
          <w:lang w:eastAsia="en-US"/>
        </w:rPr>
      </w:pPr>
      <w:r w:rsidRPr="00B41D4B">
        <w:rPr>
          <w:rFonts w:ascii="Calibri" w:eastAsia="Calibri" w:hAnsi="Calibri" w:cs="Calibri"/>
          <w:sz w:val="22"/>
          <w:szCs w:val="22"/>
          <w:lang w:eastAsia="en-US"/>
        </w:rPr>
        <w:t xml:space="preserve">Η </w:t>
      </w:r>
      <w:r w:rsidRPr="00BD21CB">
        <w:rPr>
          <w:rFonts w:ascii="Calibri" w:eastAsia="Calibri" w:hAnsi="Calibri" w:cs="Calibri"/>
          <w:sz w:val="22"/>
          <w:szCs w:val="22"/>
          <w:lang w:eastAsia="en-US"/>
        </w:rPr>
        <w:t xml:space="preserve">διάρκεια της παρούσας Σύμβασης ορίζεται από </w:t>
      </w:r>
      <w:r w:rsidRPr="00BD21CB">
        <w:rPr>
          <w:rFonts w:ascii="Calibri" w:hAnsi="Calibri" w:cs="Calibri"/>
          <w:sz w:val="22"/>
          <w:szCs w:val="22"/>
          <w:vertAlign w:val="superscript"/>
        </w:rPr>
        <w:t>11</w:t>
      </w:r>
      <w:r w:rsidRPr="00BD21CB">
        <w:rPr>
          <w:rFonts w:ascii="Calibri" w:hAnsi="Calibri" w:cs="Calibri"/>
          <w:sz w:val="22"/>
          <w:szCs w:val="22"/>
        </w:rPr>
        <w:t xml:space="preserve">………… έως την λήξη του διδακτικού έτους  </w:t>
      </w:r>
      <w:r w:rsidRPr="00BD21CB">
        <w:rPr>
          <w:rFonts w:ascii="Calibri" w:hAnsi="Calibri" w:cs="Calibri"/>
          <w:sz w:val="22"/>
          <w:szCs w:val="22"/>
          <w:vertAlign w:val="superscript"/>
        </w:rPr>
        <w:t>12</w:t>
      </w:r>
      <w:r w:rsidRPr="00BD21CB">
        <w:rPr>
          <w:rFonts w:ascii="Calibri" w:hAnsi="Calibri" w:cs="Calibri"/>
          <w:sz w:val="22"/>
          <w:szCs w:val="22"/>
        </w:rPr>
        <w:t xml:space="preserve">……. Ιουνίου 2021 ή όπως ισχύει κάθε φορά. </w:t>
      </w:r>
      <w:r w:rsidRPr="00BD21CB">
        <w:rPr>
          <w:rFonts w:ascii="Calibri" w:eastAsia="Calibri" w:hAnsi="Calibri" w:cs="Calibri"/>
          <w:sz w:val="22"/>
          <w:szCs w:val="22"/>
          <w:lang w:eastAsia="en-US"/>
        </w:rPr>
        <w:t xml:space="preserve">Αντικείμενο της σύμβασης είναι η είναι η </w:t>
      </w:r>
      <w:r w:rsidRPr="00BD21CB">
        <w:rPr>
          <w:rFonts w:ascii="Calibri" w:hAnsi="Calibri"/>
          <w:sz w:val="22"/>
          <w:szCs w:val="22"/>
        </w:rPr>
        <w:t>παροχή υποστηρικτικού έργου………………………………………………</w:t>
      </w:r>
      <w:r w:rsidRPr="00BD21CB">
        <w:rPr>
          <w:rFonts w:ascii="Calibri" w:hAnsi="Calibri"/>
          <w:b/>
          <w:sz w:val="22"/>
          <w:szCs w:val="22"/>
          <w:vertAlign w:val="superscript"/>
        </w:rPr>
        <w:t>13</w:t>
      </w:r>
      <w:r w:rsidRPr="00BD21CB">
        <w:rPr>
          <w:rFonts w:ascii="Calibri" w:hAnsi="Calibri"/>
          <w:sz w:val="22"/>
          <w:szCs w:val="22"/>
        </w:rPr>
        <w:t xml:space="preserve"> </w:t>
      </w:r>
      <w:r w:rsidRPr="00BD21CB">
        <w:rPr>
          <w:rFonts w:ascii="Calibri" w:eastAsia="Calibri" w:hAnsi="Calibri"/>
          <w:sz w:val="22"/>
          <w:szCs w:val="22"/>
          <w:lang w:eastAsia="en-US"/>
        </w:rPr>
        <w:t>στα σχολεία του Σχολικού Δικτύου Εκπαίδευσης και Υποστήριξης (ΣΔΕΥ), στο πλαίσιο λειτουργίας της Επιτροπής Διαγνωστικής Εκπαιδευτικής Αξιολόγησης και Υποστήριξης (ΕΔΕΑΥ) του ΣΜΕΑΕ</w:t>
      </w:r>
      <w:r w:rsidRPr="00BD21CB">
        <w:rPr>
          <w:rFonts w:ascii="Calibri" w:eastAsia="Calibri" w:hAnsi="Calibri" w:cs="Calibri"/>
          <w:sz w:val="22"/>
          <w:szCs w:val="22"/>
          <w:lang w:eastAsia="en-US"/>
        </w:rPr>
        <w:t xml:space="preserve"> </w:t>
      </w:r>
      <w:r w:rsidRPr="00BD21CB">
        <w:rPr>
          <w:rFonts w:ascii="Calibri" w:eastAsia="Calibri" w:hAnsi="Calibri"/>
          <w:sz w:val="22"/>
          <w:szCs w:val="22"/>
          <w:lang w:eastAsia="en-US"/>
        </w:rPr>
        <w:t>που θα τοποθετηθεί, κατ’ εφαρμογή των κείμενων διατάξεων</w:t>
      </w:r>
      <w:r w:rsidRPr="00B41D4B">
        <w:rPr>
          <w:rFonts w:ascii="Calibri" w:eastAsia="Calibri" w:hAnsi="Calibri"/>
          <w:sz w:val="22"/>
          <w:szCs w:val="22"/>
          <w:lang w:eastAsia="en-US"/>
        </w:rPr>
        <w:t xml:space="preserve">, </w:t>
      </w:r>
      <w:r w:rsidRPr="00B41D4B">
        <w:rPr>
          <w:rFonts w:ascii="Calibri" w:eastAsia="Calibri" w:hAnsi="Calibri" w:cs="Calibri"/>
          <w:sz w:val="22"/>
          <w:szCs w:val="22"/>
          <w:lang w:eastAsia="en-US"/>
        </w:rPr>
        <w:t xml:space="preserve">με απόφαση ή αποφάσεις </w:t>
      </w:r>
      <w:r w:rsidRPr="00B41D4B">
        <w:rPr>
          <w:rFonts w:ascii="Calibri" w:eastAsia="Calibri" w:hAnsi="Calibri"/>
          <w:sz w:val="22"/>
          <w:szCs w:val="22"/>
          <w:lang w:eastAsia="en-US"/>
        </w:rPr>
        <w:t xml:space="preserve">του Διευθυντή </w:t>
      </w:r>
      <w:r w:rsidRPr="00B41D4B">
        <w:rPr>
          <w:rFonts w:ascii="Calibri" w:eastAsia="Calibri" w:hAnsi="Calibri" w:cs="Calibri"/>
          <w:sz w:val="22"/>
          <w:szCs w:val="22"/>
          <w:highlight w:val="yellow"/>
          <w:lang w:eastAsia="en-US"/>
        </w:rPr>
        <w:t>Πρωτοβάθμιας/Δευτεροβάθμιας</w:t>
      </w:r>
      <w:r w:rsidRPr="00B41D4B">
        <w:rPr>
          <w:rFonts w:ascii="Calibri" w:eastAsia="Calibri" w:hAnsi="Calibri" w:cs="Calibri"/>
          <w:sz w:val="22"/>
          <w:szCs w:val="22"/>
          <w:lang w:eastAsia="en-US"/>
        </w:rPr>
        <w:t xml:space="preserve"> </w:t>
      </w:r>
      <w:r w:rsidRPr="00B41D4B">
        <w:rPr>
          <w:rFonts w:ascii="Calibri" w:eastAsia="Calibri" w:hAnsi="Calibri"/>
          <w:sz w:val="22"/>
          <w:szCs w:val="22"/>
          <w:lang w:eastAsia="en-US"/>
        </w:rPr>
        <w:t>Εκπαίδευσης</w:t>
      </w:r>
      <w:r w:rsidRPr="00B41D4B">
        <w:rPr>
          <w:rFonts w:ascii="Calibri" w:eastAsia="Calibri" w:hAnsi="Calibri" w:cs="Calibri"/>
          <w:sz w:val="22"/>
          <w:szCs w:val="22"/>
          <w:lang w:eastAsia="en-US"/>
        </w:rPr>
        <w:t xml:space="preserve"> </w:t>
      </w:r>
      <w:r w:rsidRPr="00B41D4B">
        <w:rPr>
          <w:rFonts w:ascii="Calibri" w:eastAsia="Calibri" w:hAnsi="Calibri" w:cs="Calibri"/>
          <w:b/>
          <w:sz w:val="22"/>
          <w:szCs w:val="22"/>
          <w:lang w:eastAsia="en-US"/>
        </w:rPr>
        <w:t>…………………………..……</w:t>
      </w:r>
      <w:r w:rsidRPr="00B41D4B">
        <w:rPr>
          <w:rFonts w:ascii="Calibri" w:hAnsi="Calibri" w:cs="Calibri"/>
          <w:b/>
          <w:sz w:val="22"/>
          <w:szCs w:val="22"/>
          <w:vertAlign w:val="superscript"/>
        </w:rPr>
        <w:t>2</w:t>
      </w:r>
      <w:r w:rsidRPr="00B41D4B">
        <w:rPr>
          <w:rFonts w:ascii="Calibri" w:eastAsia="Calibri" w:hAnsi="Calibri" w:cs="Calibri"/>
          <w:sz w:val="22"/>
          <w:szCs w:val="22"/>
          <w:lang w:eastAsia="en-US"/>
        </w:rPr>
        <w:t>.</w:t>
      </w:r>
    </w:p>
    <w:p w:rsidR="00BB1725" w:rsidRDefault="00BB1725" w:rsidP="00BB1725">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sidRPr="00603CF3">
        <w:rPr>
          <w:rFonts w:asciiTheme="minorHAnsi" w:hAnsiTheme="minorHAnsi" w:cs="Calibri"/>
          <w:sz w:val="22"/>
          <w:szCs w:val="22"/>
          <w:vertAlign w:val="superscript"/>
        </w:rPr>
        <w:t>4</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4999" w:type="pct"/>
        <w:tblLook w:val="01E0" w:firstRow="1" w:lastRow="1" w:firstColumn="1" w:lastColumn="1" w:noHBand="0" w:noVBand="0"/>
      </w:tblPr>
      <w:tblGrid>
        <w:gridCol w:w="4996"/>
        <w:gridCol w:w="4999"/>
      </w:tblGrid>
      <w:tr w:rsidR="00BF2281" w:rsidRPr="00FC6FE1" w:rsidTr="00BF2281">
        <w:tc>
          <w:tcPr>
            <w:tcW w:w="2499" w:type="pct"/>
          </w:tcPr>
          <w:p w:rsidR="00BF2281" w:rsidRPr="002C71D9" w:rsidRDefault="00BF2281" w:rsidP="00137256">
            <w:pPr>
              <w:jc w:val="center"/>
              <w:rPr>
                <w:rFonts w:asciiTheme="minorHAnsi" w:hAnsiTheme="minorHAnsi" w:cs="Calibri"/>
                <w:b/>
                <w:sz w:val="22"/>
                <w:szCs w:val="22"/>
              </w:rPr>
            </w:pPr>
          </w:p>
        </w:tc>
        <w:tc>
          <w:tcPr>
            <w:tcW w:w="2501" w:type="pct"/>
          </w:tcPr>
          <w:p w:rsidR="00BF2281" w:rsidRPr="002C71D9" w:rsidRDefault="00BF2281" w:rsidP="00165464">
            <w:pPr>
              <w:jc w:val="center"/>
              <w:rPr>
                <w:rFonts w:asciiTheme="minorHAnsi" w:hAnsiTheme="minorHAnsi" w:cs="Calibri"/>
                <w:b/>
                <w:sz w:val="22"/>
                <w:szCs w:val="22"/>
              </w:rPr>
            </w:pPr>
            <w:r w:rsidRPr="002C71D9">
              <w:rPr>
                <w:rFonts w:asciiTheme="minorHAnsi" w:hAnsiTheme="minorHAnsi" w:cs="Calibri"/>
                <w:b/>
                <w:sz w:val="22"/>
                <w:szCs w:val="22"/>
              </w:rPr>
              <w:t>(Ονοματεπώνυμο, υπογραφή και σφραγίδα</w:t>
            </w:r>
          </w:p>
          <w:p w:rsidR="00BF2281" w:rsidRPr="002C71D9" w:rsidRDefault="00BF2281" w:rsidP="00BF2281">
            <w:pPr>
              <w:jc w:val="center"/>
              <w:rPr>
                <w:rFonts w:asciiTheme="minorHAnsi" w:hAnsiTheme="minorHAnsi" w:cs="Calibri"/>
                <w:b/>
                <w:sz w:val="22"/>
                <w:szCs w:val="22"/>
              </w:rPr>
            </w:pPr>
            <w:r w:rsidRPr="002C71D9">
              <w:rPr>
                <w:rFonts w:asciiTheme="minorHAnsi" w:hAnsiTheme="minorHAnsi" w:cs="Calibri"/>
                <w:b/>
                <w:sz w:val="22"/>
                <w:szCs w:val="22"/>
              </w:rPr>
              <w:t>του Διευθυντή της Πρωτοβάθμιας</w:t>
            </w:r>
            <w:r>
              <w:rPr>
                <w:rFonts w:asciiTheme="minorHAnsi" w:hAnsiTheme="minorHAnsi" w:cs="Calibri"/>
                <w:b/>
                <w:sz w:val="22"/>
                <w:szCs w:val="22"/>
              </w:rPr>
              <w:t>/</w:t>
            </w:r>
            <w:r w:rsidRPr="002C71D9">
              <w:rPr>
                <w:rFonts w:asciiTheme="minorHAnsi" w:hAnsiTheme="minorHAnsi" w:cs="Calibri"/>
                <w:b/>
                <w:sz w:val="22"/>
                <w:szCs w:val="22"/>
              </w:rPr>
              <w:t xml:space="preserve"> Δευτεροβάθμιας </w:t>
            </w:r>
            <w:r>
              <w:rPr>
                <w:rFonts w:asciiTheme="minorHAnsi" w:hAnsiTheme="minorHAnsi" w:cs="Calibri"/>
                <w:b/>
                <w:sz w:val="22"/>
                <w:szCs w:val="22"/>
              </w:rPr>
              <w:t xml:space="preserve">Διεύθυνσης </w:t>
            </w:r>
            <w:r w:rsidRPr="002C71D9">
              <w:rPr>
                <w:rFonts w:asciiTheme="minorHAnsi" w:hAnsiTheme="minorHAnsi" w:cs="Calibri"/>
                <w:b/>
                <w:sz w:val="22"/>
                <w:szCs w:val="22"/>
              </w:rPr>
              <w:t>Εκπαίδευσης)</w:t>
            </w:r>
          </w:p>
        </w:tc>
      </w:tr>
    </w:tbl>
    <w:p w:rsidR="006D25BB" w:rsidRDefault="006D25BB">
      <w:pPr>
        <w:rPr>
          <w:rFonts w:asciiTheme="minorHAnsi" w:hAnsiTheme="minorHAnsi"/>
          <w:sz w:val="22"/>
          <w:szCs w:val="22"/>
        </w:rPr>
      </w:pPr>
      <w:bookmarkStart w:id="30" w:name="_Toc306107650"/>
      <w:bookmarkStart w:id="31" w:name="_Toc307221372"/>
      <w:bookmarkStart w:id="32" w:name="_Toc409441305"/>
      <w:bookmarkStart w:id="33" w:name="_Toc409517688"/>
      <w:bookmarkStart w:id="34" w:name="_Toc429551417"/>
      <w:bookmarkEnd w:id="7"/>
      <w:bookmarkEnd w:id="8"/>
      <w:bookmarkEnd w:id="9"/>
      <w:bookmarkEnd w:id="10"/>
      <w:bookmarkEnd w:id="11"/>
      <w:bookmarkEnd w:id="29"/>
      <w:r>
        <w:rPr>
          <w:rFonts w:asciiTheme="minorHAnsi" w:hAnsiTheme="minorHAnsi"/>
          <w:sz w:val="22"/>
          <w:szCs w:val="22"/>
        </w:rPr>
        <w:br w:type="page"/>
      </w:r>
    </w:p>
    <w:p w:rsidR="00BB1725" w:rsidRPr="00053318" w:rsidRDefault="00BB1725" w:rsidP="00BB1725">
      <w:pPr>
        <w:spacing w:after="120" w:line="276" w:lineRule="auto"/>
        <w:jc w:val="center"/>
        <w:rPr>
          <w:rFonts w:asciiTheme="minorHAnsi" w:hAnsiTheme="minorHAnsi" w:cs="Calibri"/>
        </w:rPr>
      </w:pPr>
    </w:p>
    <w:p w:rsidR="00BB1725" w:rsidRDefault="00BB1725" w:rsidP="00BB1725">
      <w:pPr>
        <w:pBdr>
          <w:top w:val="single" w:sz="4" w:space="1" w:color="auto"/>
        </w:pBdr>
        <w:rPr>
          <w:rFonts w:asciiTheme="minorHAnsi" w:hAnsiTheme="minorHAnsi" w:cs="Calibri"/>
          <w:b/>
          <w:bCs/>
          <w:i/>
          <w:iCs/>
        </w:rPr>
      </w:pPr>
      <w:r w:rsidRPr="002F3CD8">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76625C" w:rsidRPr="00B43A47" w:rsidTr="00B56E30">
        <w:tc>
          <w:tcPr>
            <w:tcW w:w="340" w:type="pct"/>
            <w:vAlign w:val="center"/>
          </w:tcPr>
          <w:p w:rsidR="0076625C" w:rsidRPr="00B43A47" w:rsidRDefault="0076625C" w:rsidP="00B56E30">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76625C" w:rsidRPr="00B43A47" w:rsidRDefault="0076625C" w:rsidP="00B56E30">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rsidR="0076625C" w:rsidRDefault="0076625C" w:rsidP="00B56E30">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rsidR="0076625C" w:rsidRPr="00B43A47" w:rsidRDefault="0076625C" w:rsidP="00B56E30">
            <w:pPr>
              <w:rPr>
                <w:rFonts w:asciiTheme="minorHAnsi" w:hAnsiTheme="minorHAnsi" w:cs="Calibri"/>
                <w:sz w:val="18"/>
                <w:szCs w:val="18"/>
              </w:rPr>
            </w:pPr>
            <w:r w:rsidRPr="006B36C4">
              <w:rPr>
                <w:rFonts w:asciiTheme="minorHAnsi" w:hAnsiTheme="minorHAnsi" w:cs="Calibri"/>
                <w:sz w:val="18"/>
                <w:szCs w:val="18"/>
              </w:rPr>
              <w:t>Πατρώνυμο αναπληρωτή ΕΕΠ</w:t>
            </w: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rsidR="00BF2281" w:rsidRPr="00BD21CB" w:rsidRDefault="00BF2281" w:rsidP="00BF2281">
            <w:pPr>
              <w:rPr>
                <w:rFonts w:asciiTheme="minorHAnsi" w:hAnsiTheme="minorHAnsi" w:cs="Calibri"/>
                <w:sz w:val="18"/>
                <w:szCs w:val="18"/>
              </w:rPr>
            </w:pPr>
            <w:r w:rsidRPr="00BD21CB">
              <w:rPr>
                <w:rFonts w:asciiTheme="minorHAnsi" w:hAnsiTheme="minorHAnsi" w:cs="Calibri"/>
                <w:sz w:val="18"/>
                <w:szCs w:val="18"/>
              </w:rPr>
              <w:t>Δ/νση Εκπαίδευσης</w:t>
            </w:r>
          </w:p>
        </w:tc>
        <w:tc>
          <w:tcPr>
            <w:tcW w:w="275"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rsidR="00BF2281" w:rsidRPr="00B43A47" w:rsidRDefault="00BF2281" w:rsidP="00BF2281">
            <w:pPr>
              <w:rPr>
                <w:rFonts w:asciiTheme="minorHAnsi" w:hAnsiTheme="minorHAnsi" w:cs="Calibri"/>
                <w:sz w:val="18"/>
                <w:szCs w:val="18"/>
              </w:rPr>
            </w:pPr>
            <w:r>
              <w:rPr>
                <w:rFonts w:asciiTheme="minorHAnsi" w:hAnsiTheme="minorHAnsi" w:cs="Calibri"/>
                <w:sz w:val="18"/>
                <w:szCs w:val="18"/>
              </w:rPr>
              <w:t>Κλάδος ΕΕΠ</w:t>
            </w: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BF2281" w:rsidRPr="00BD21CB" w:rsidRDefault="00BF2281" w:rsidP="00BF2281">
            <w:pPr>
              <w:rPr>
                <w:rFonts w:asciiTheme="minorHAnsi" w:hAnsiTheme="minorHAnsi" w:cs="Calibri"/>
                <w:sz w:val="18"/>
                <w:szCs w:val="18"/>
              </w:rPr>
            </w:pPr>
            <w:r w:rsidRPr="00BD21CB">
              <w:rPr>
                <w:rFonts w:asciiTheme="minorHAnsi" w:hAnsiTheme="minorHAnsi" w:cs="Calibri"/>
                <w:sz w:val="18"/>
                <w:szCs w:val="18"/>
              </w:rPr>
              <w:t>Νομός που αντιστοιχεί στην Δ/νση Εκπαίδευσης</w:t>
            </w:r>
          </w:p>
        </w:tc>
        <w:tc>
          <w:tcPr>
            <w:tcW w:w="275"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rsidR="00BF2281" w:rsidRPr="00B43A47" w:rsidRDefault="00BF2281" w:rsidP="00BF2281">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ΕΕΠ</w:t>
            </w: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BF2281" w:rsidRPr="00BD21CB" w:rsidRDefault="00BF2281" w:rsidP="00BF2281">
            <w:pPr>
              <w:rPr>
                <w:rFonts w:asciiTheme="minorHAnsi" w:hAnsiTheme="minorHAnsi" w:cs="Calibri"/>
                <w:sz w:val="18"/>
                <w:szCs w:val="18"/>
              </w:rPr>
            </w:pPr>
            <w:r w:rsidRPr="00BD21CB">
              <w:rPr>
                <w:rFonts w:asciiTheme="minorHAnsi" w:hAnsiTheme="minorHAnsi" w:cs="Calibri"/>
                <w:sz w:val="18"/>
                <w:szCs w:val="18"/>
              </w:rPr>
              <w:t>Ημερομηνία</w:t>
            </w:r>
          </w:p>
        </w:tc>
        <w:tc>
          <w:tcPr>
            <w:tcW w:w="275"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rsidR="00BF2281" w:rsidRPr="00B43A47" w:rsidRDefault="00BF2281" w:rsidP="00BF2281">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p>
        </w:tc>
      </w:tr>
      <w:tr w:rsidR="00BF2281" w:rsidRPr="00B43A47" w:rsidTr="00B56E30">
        <w:tc>
          <w:tcPr>
            <w:tcW w:w="340" w:type="pct"/>
            <w:vAlign w:val="center"/>
          </w:tcPr>
          <w:p w:rsidR="00BF2281" w:rsidRDefault="00BF2281" w:rsidP="00BF2281">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BF2281" w:rsidRPr="00BD21CB" w:rsidRDefault="00BF2281" w:rsidP="00BF2281">
            <w:pPr>
              <w:rPr>
                <w:rFonts w:asciiTheme="minorHAnsi" w:hAnsiTheme="minorHAnsi"/>
                <w:b/>
                <w:sz w:val="18"/>
                <w:szCs w:val="18"/>
              </w:rPr>
            </w:pPr>
            <w:r w:rsidRPr="00BD21CB">
              <w:rPr>
                <w:rFonts w:asciiTheme="minorHAnsi" w:hAnsiTheme="minorHAnsi"/>
                <w:sz w:val="18"/>
                <w:szCs w:val="18"/>
              </w:rPr>
              <w:t>Αρ. πρωτ. και ΑΔΑ Απόφασης Πρόσληψης</w:t>
            </w:r>
          </w:p>
        </w:tc>
        <w:tc>
          <w:tcPr>
            <w:tcW w:w="275" w:type="pct"/>
            <w:vAlign w:val="center"/>
          </w:tcPr>
          <w:p w:rsidR="00BF2281" w:rsidRDefault="00BF2281" w:rsidP="00BF2281">
            <w:pPr>
              <w:rPr>
                <w:rFonts w:asciiTheme="minorHAnsi" w:hAnsiTheme="minorHAnsi" w:cs="Calibri"/>
                <w:b/>
                <w:bCs/>
                <w:sz w:val="18"/>
                <w:szCs w:val="18"/>
              </w:rPr>
            </w:pPr>
            <w:r>
              <w:rPr>
                <w:rFonts w:asciiTheme="minorHAnsi" w:hAnsiTheme="minorHAnsi" w:cs="Calibri"/>
                <w:b/>
                <w:bCs/>
                <w:sz w:val="18"/>
                <w:szCs w:val="18"/>
              </w:rPr>
              <w:t>13</w:t>
            </w:r>
          </w:p>
        </w:tc>
        <w:tc>
          <w:tcPr>
            <w:tcW w:w="2643" w:type="pct"/>
            <w:vAlign w:val="center"/>
          </w:tcPr>
          <w:p w:rsidR="00BF2281" w:rsidRPr="00B43A47" w:rsidRDefault="00BF2281" w:rsidP="00BF2281">
            <w:pPr>
              <w:rPr>
                <w:rFonts w:asciiTheme="minorHAnsi" w:hAnsiTheme="minorHAnsi" w:cs="Calibri"/>
                <w:sz w:val="18"/>
                <w:szCs w:val="18"/>
              </w:rPr>
            </w:pPr>
            <w:r>
              <w:rPr>
                <w:rFonts w:asciiTheme="minorHAnsi" w:hAnsiTheme="minorHAnsi" w:cs="Calibri"/>
                <w:sz w:val="18"/>
                <w:szCs w:val="18"/>
              </w:rPr>
              <w:t>Ειδικότητα ΕΕΠ</w:t>
            </w: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BF2281" w:rsidRPr="00BD21CB" w:rsidRDefault="00BF2281" w:rsidP="00BF2281">
            <w:pPr>
              <w:rPr>
                <w:rFonts w:asciiTheme="minorHAnsi" w:hAnsiTheme="minorHAnsi" w:cstheme="minorHAnsi"/>
                <w:sz w:val="18"/>
                <w:szCs w:val="18"/>
                <w:lang w:eastAsia="en-US"/>
              </w:rPr>
            </w:pPr>
            <w:r w:rsidRPr="00BD21CB">
              <w:rPr>
                <w:rFonts w:asciiTheme="minorHAnsi" w:hAnsiTheme="minorHAnsi" w:cstheme="minorHAnsi"/>
                <w:sz w:val="18"/>
                <w:szCs w:val="18"/>
                <w:lang w:eastAsia="en-US"/>
              </w:rPr>
              <w:t>Περιοχή</w:t>
            </w:r>
          </w:p>
        </w:tc>
        <w:tc>
          <w:tcPr>
            <w:tcW w:w="275"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14</w:t>
            </w:r>
          </w:p>
        </w:tc>
        <w:tc>
          <w:tcPr>
            <w:tcW w:w="2643" w:type="pct"/>
            <w:vAlign w:val="center"/>
          </w:tcPr>
          <w:p w:rsidR="00BF2281" w:rsidRPr="00B43A47" w:rsidRDefault="00BF2281" w:rsidP="00BF2281">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BF2281" w:rsidRPr="00BD21CB" w:rsidRDefault="00BF2281" w:rsidP="00BF2281">
            <w:pPr>
              <w:rPr>
                <w:rFonts w:asciiTheme="minorHAnsi" w:hAnsiTheme="minorHAnsi" w:cs="Calibri"/>
                <w:sz w:val="18"/>
                <w:szCs w:val="18"/>
              </w:rPr>
            </w:pPr>
            <w:r w:rsidRPr="00BD21CB">
              <w:rPr>
                <w:rFonts w:asciiTheme="minorHAnsi" w:hAnsiTheme="minorHAnsi" w:cs="Calibri"/>
                <w:sz w:val="18"/>
                <w:szCs w:val="18"/>
              </w:rPr>
              <w:t>Όνομα και επώνυμο Δ/ντη/τριας Εκπ/σης</w:t>
            </w:r>
          </w:p>
        </w:tc>
        <w:tc>
          <w:tcPr>
            <w:tcW w:w="275" w:type="pct"/>
            <w:vAlign w:val="center"/>
          </w:tcPr>
          <w:p w:rsidR="00BF2281" w:rsidRPr="00B43A47" w:rsidRDefault="00BF2281" w:rsidP="00BF2281">
            <w:pPr>
              <w:rPr>
                <w:rFonts w:asciiTheme="minorHAnsi" w:hAnsiTheme="minorHAnsi" w:cs="Calibri"/>
                <w:b/>
                <w:bCs/>
                <w:sz w:val="18"/>
                <w:szCs w:val="18"/>
              </w:rPr>
            </w:pPr>
          </w:p>
        </w:tc>
        <w:tc>
          <w:tcPr>
            <w:tcW w:w="2643" w:type="pct"/>
            <w:vAlign w:val="center"/>
          </w:tcPr>
          <w:p w:rsidR="00BF2281" w:rsidRPr="00B43A47" w:rsidRDefault="00BF2281" w:rsidP="00BF2281">
            <w:pPr>
              <w:rPr>
                <w:rFonts w:asciiTheme="minorHAnsi" w:hAnsiTheme="minorHAnsi" w:cs="Calibri"/>
                <w:sz w:val="18"/>
                <w:szCs w:val="18"/>
              </w:rPr>
            </w:pPr>
          </w:p>
        </w:tc>
      </w:tr>
      <w:tr w:rsidR="00BF2281" w:rsidRPr="00B43A47" w:rsidTr="00B56E30">
        <w:tc>
          <w:tcPr>
            <w:tcW w:w="340" w:type="pct"/>
            <w:vAlign w:val="center"/>
          </w:tcPr>
          <w:p w:rsidR="00BF2281" w:rsidRPr="00B43A47" w:rsidRDefault="00BF2281" w:rsidP="00BF2281">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BF2281" w:rsidRPr="00BD21CB" w:rsidRDefault="00BF2281" w:rsidP="00BF2281">
            <w:pPr>
              <w:rPr>
                <w:rFonts w:asciiTheme="minorHAnsi" w:hAnsiTheme="minorHAnsi" w:cs="Calibri"/>
                <w:sz w:val="18"/>
                <w:szCs w:val="18"/>
              </w:rPr>
            </w:pPr>
            <w:r w:rsidRPr="00BD21CB">
              <w:rPr>
                <w:rFonts w:asciiTheme="minorHAnsi" w:hAnsiTheme="minorHAnsi" w:cs="Calibri"/>
                <w:sz w:val="18"/>
                <w:szCs w:val="18"/>
              </w:rPr>
              <w:t>Όνομα και επώνυμο αναπληρωτή ΕΕΠ</w:t>
            </w:r>
          </w:p>
        </w:tc>
        <w:tc>
          <w:tcPr>
            <w:tcW w:w="275" w:type="pct"/>
            <w:vAlign w:val="center"/>
          </w:tcPr>
          <w:p w:rsidR="00BF2281" w:rsidRPr="00B43A47" w:rsidRDefault="00BF2281" w:rsidP="00BF2281">
            <w:pPr>
              <w:rPr>
                <w:rFonts w:asciiTheme="minorHAnsi" w:hAnsiTheme="minorHAnsi" w:cs="Calibri"/>
                <w:b/>
                <w:bCs/>
                <w:sz w:val="18"/>
                <w:szCs w:val="18"/>
              </w:rPr>
            </w:pPr>
          </w:p>
        </w:tc>
        <w:tc>
          <w:tcPr>
            <w:tcW w:w="2643" w:type="pct"/>
            <w:vAlign w:val="center"/>
          </w:tcPr>
          <w:p w:rsidR="00BF2281" w:rsidRPr="00B43A47" w:rsidRDefault="00BF2281" w:rsidP="00BF2281">
            <w:pPr>
              <w:rPr>
                <w:rFonts w:asciiTheme="minorHAnsi" w:hAnsiTheme="minorHAnsi" w:cs="Calibri"/>
                <w:sz w:val="18"/>
                <w:szCs w:val="18"/>
              </w:rPr>
            </w:pPr>
          </w:p>
        </w:tc>
      </w:tr>
    </w:tbl>
    <w:p w:rsidR="00BB1725" w:rsidRDefault="00BB1725" w:rsidP="00BB1725">
      <w:pPr>
        <w:jc w:val="both"/>
        <w:rPr>
          <w:rFonts w:asciiTheme="minorHAnsi" w:hAnsiTheme="minorHAnsi" w:cs="Calibri"/>
          <w:sz w:val="18"/>
          <w:szCs w:val="18"/>
        </w:rPr>
      </w:pPr>
    </w:p>
    <w:p w:rsidR="00BB1725" w:rsidRDefault="00BB1725" w:rsidP="00BB1725">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BB1725" w:rsidRDefault="00BB1725" w:rsidP="00BB1725">
      <w:pPr>
        <w:jc w:val="both"/>
        <w:rPr>
          <w:rFonts w:asciiTheme="minorHAnsi" w:hAnsiTheme="minorHAnsi"/>
          <w:sz w:val="18"/>
          <w:szCs w:val="18"/>
        </w:rPr>
      </w:pPr>
    </w:p>
    <w:p w:rsidR="00BB1725" w:rsidRDefault="00BB1725" w:rsidP="00BB1725">
      <w:pPr>
        <w:jc w:val="both"/>
        <w:rPr>
          <w:rFonts w:ascii="Calibri" w:hAnsi="Calibri" w:cs="Calibri"/>
          <w:sz w:val="18"/>
          <w:szCs w:val="18"/>
        </w:rPr>
      </w:pPr>
    </w:p>
    <w:p w:rsidR="00BB1725" w:rsidRPr="00303904" w:rsidRDefault="00BB1725" w:rsidP="00BB1725">
      <w:pPr>
        <w:jc w:val="both"/>
        <w:rPr>
          <w:rFonts w:ascii="Calibri" w:hAnsi="Calibri" w:cs="Calibri"/>
          <w:sz w:val="18"/>
          <w:szCs w:val="18"/>
        </w:rPr>
      </w:pPr>
    </w:p>
    <w:p w:rsidR="006D25BB" w:rsidRPr="006D25BB" w:rsidRDefault="006D25BB" w:rsidP="006D25BB">
      <w:pPr>
        <w:spacing w:before="120" w:after="120" w:line="276" w:lineRule="auto"/>
        <w:jc w:val="both"/>
        <w:rPr>
          <w:rFonts w:asciiTheme="minorHAnsi" w:hAnsiTheme="minorHAnsi"/>
          <w:sz w:val="22"/>
          <w:szCs w:val="22"/>
        </w:rPr>
      </w:pPr>
    </w:p>
    <w:p w:rsidR="006D25BB" w:rsidRDefault="006D25BB">
      <w:pPr>
        <w:rPr>
          <w:rFonts w:asciiTheme="minorHAnsi" w:hAnsiTheme="minorHAnsi" w:cs="Arial"/>
          <w:b/>
          <w:bCs/>
          <w:sz w:val="22"/>
          <w:szCs w:val="22"/>
        </w:rPr>
      </w:pPr>
      <w:r>
        <w:rPr>
          <w:rFonts w:asciiTheme="minorHAnsi" w:hAnsiTheme="minorHAnsi"/>
          <w:sz w:val="22"/>
        </w:rPr>
        <w:br w:type="page"/>
      </w:r>
    </w:p>
    <w:p w:rsidR="00690A29" w:rsidRPr="00B43A47" w:rsidRDefault="00690A29" w:rsidP="0073280D">
      <w:pPr>
        <w:pStyle w:val="af0"/>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2"/>
        </w:rPr>
      </w:pPr>
      <w:bookmarkStart w:id="35" w:name="_Toc48892990"/>
      <w:r w:rsidRPr="00B43A47">
        <w:rPr>
          <w:rFonts w:asciiTheme="minorHAnsi" w:hAnsiTheme="minorHAnsi"/>
          <w:sz w:val="22"/>
        </w:rPr>
        <w:lastRenderedPageBreak/>
        <w:t>ΥΠΟΔΕΙΓΜΑ</w:t>
      </w:r>
      <w:r>
        <w:rPr>
          <w:rFonts w:asciiTheme="minorHAnsi" w:hAnsiTheme="minorHAnsi"/>
          <w:sz w:val="22"/>
        </w:rPr>
        <w:t xml:space="preserve"> </w:t>
      </w:r>
      <w:r w:rsidR="00F4122D">
        <w:rPr>
          <w:rFonts w:asciiTheme="minorHAnsi" w:hAnsiTheme="minorHAnsi"/>
          <w:sz w:val="22"/>
        </w:rPr>
        <w:t>3</w:t>
      </w:r>
      <w:r w:rsidRPr="00B43A47">
        <w:rPr>
          <w:rFonts w:asciiTheme="minorHAnsi" w:hAnsiTheme="minorHAnsi"/>
          <w:sz w:val="22"/>
        </w:rPr>
        <w:t xml:space="preserve">: ΑΤΟΜΙΚΑ ΣΤΟΙΧΕΙΑ </w:t>
      </w:r>
      <w:r w:rsidR="0044506B">
        <w:rPr>
          <w:rFonts w:asciiTheme="minorHAnsi" w:hAnsiTheme="minorHAnsi"/>
          <w:sz w:val="22"/>
        </w:rPr>
        <w:t>ΑΝΑΠΛΗΡΩΤΗ ΕΚΠΑΙΔΕΥΤΙΚΟΥ/</w:t>
      </w:r>
      <w:r w:rsidRPr="00B43A47">
        <w:rPr>
          <w:rFonts w:asciiTheme="minorHAnsi" w:hAnsiTheme="minorHAnsi"/>
          <w:sz w:val="22"/>
        </w:rPr>
        <w:t>ΕΕΠ</w:t>
      </w:r>
      <w:bookmarkEnd w:id="35"/>
    </w:p>
    <w:p w:rsidR="00690A29" w:rsidRPr="00B43A47" w:rsidRDefault="00690A29" w:rsidP="00690A29">
      <w:pPr>
        <w:rPr>
          <w:rFonts w:asciiTheme="minorHAnsi" w:hAnsiTheme="minorHAnsi"/>
          <w:sz w:val="22"/>
          <w:szCs w:val="22"/>
        </w:rPr>
      </w:pPr>
    </w:p>
    <w:tbl>
      <w:tblPr>
        <w:tblpPr w:leftFromText="180" w:rightFromText="180" w:vertAnchor="text" w:horzAnchor="margin" w:tblpY="66"/>
        <w:tblW w:w="5000" w:type="pct"/>
        <w:tblLook w:val="01E0" w:firstRow="1" w:lastRow="1" w:firstColumn="1" w:lastColumn="1" w:noHBand="0" w:noVBand="0"/>
      </w:tblPr>
      <w:tblGrid>
        <w:gridCol w:w="5352"/>
        <w:gridCol w:w="4645"/>
      </w:tblGrid>
      <w:tr w:rsidR="00690A29" w:rsidRPr="00FE33EC" w:rsidTr="00B67FB0">
        <w:tc>
          <w:tcPr>
            <w:tcW w:w="2677"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14:anchorId="36A97B3B" wp14:editId="1EE94B13">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323"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14:anchorId="76F1CAB3" wp14:editId="34FA3B13">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C20BD9" w:rsidRPr="00FE33EC" w:rsidTr="00B67FB0">
        <w:tc>
          <w:tcPr>
            <w:tcW w:w="2677" w:type="pct"/>
          </w:tcPr>
          <w:p w:rsidR="00C20BD9" w:rsidRPr="001E5E24" w:rsidRDefault="00C20BD9" w:rsidP="00C20BD9">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C20BD9" w:rsidRPr="00FE33EC" w:rsidRDefault="00C20BD9" w:rsidP="00C20BD9">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C20BD9" w:rsidRPr="00FE33EC" w:rsidRDefault="00C20BD9" w:rsidP="00C20BD9">
            <w:pPr>
              <w:jc w:val="center"/>
              <w:rPr>
                <w:rFonts w:asciiTheme="minorHAnsi" w:hAnsiTheme="minorHAnsi"/>
                <w:sz w:val="22"/>
                <w:szCs w:val="22"/>
              </w:rPr>
            </w:pPr>
            <w:r w:rsidRPr="00FE33EC">
              <w:rPr>
                <w:rFonts w:asciiTheme="minorHAnsi" w:hAnsiTheme="minorHAnsi"/>
                <w:b/>
                <w:sz w:val="22"/>
                <w:szCs w:val="22"/>
              </w:rPr>
              <w:t>ΚΑΙ ΘΡΗΣΚΕΥΜΑΤΩΝ</w:t>
            </w:r>
          </w:p>
          <w:p w:rsidR="00C20BD9" w:rsidRPr="001E5E24" w:rsidRDefault="00C20BD9" w:rsidP="00C20BD9">
            <w:pPr>
              <w:jc w:val="center"/>
              <w:rPr>
                <w:rFonts w:asciiTheme="minorHAnsi" w:hAnsiTheme="minorHAnsi"/>
                <w:sz w:val="22"/>
                <w:szCs w:val="22"/>
              </w:rPr>
            </w:pPr>
          </w:p>
          <w:p w:rsidR="00C20BD9" w:rsidRPr="001E5E24" w:rsidRDefault="00C20BD9" w:rsidP="00C20BD9">
            <w:pPr>
              <w:jc w:val="center"/>
              <w:rPr>
                <w:rFonts w:asciiTheme="minorHAnsi" w:hAnsiTheme="minorHAnsi"/>
                <w:sz w:val="22"/>
                <w:szCs w:val="22"/>
              </w:rPr>
            </w:pPr>
            <w:r w:rsidRPr="001E5E24">
              <w:rPr>
                <w:rFonts w:asciiTheme="minorHAnsi" w:hAnsiTheme="minorHAnsi"/>
                <w:sz w:val="22"/>
                <w:szCs w:val="22"/>
              </w:rPr>
              <w:t>-----</w:t>
            </w:r>
          </w:p>
        </w:tc>
        <w:tc>
          <w:tcPr>
            <w:tcW w:w="2323" w:type="pct"/>
          </w:tcPr>
          <w:p w:rsidR="00C20BD9" w:rsidRPr="001E5E24" w:rsidRDefault="00C20BD9" w:rsidP="00C20BD9">
            <w:pPr>
              <w:jc w:val="center"/>
              <w:rPr>
                <w:rFonts w:asciiTheme="minorHAnsi" w:hAnsiTheme="minorHAnsi"/>
                <w:b/>
                <w:sz w:val="22"/>
                <w:szCs w:val="22"/>
              </w:rPr>
            </w:pPr>
            <w:r w:rsidRPr="001E5E24">
              <w:rPr>
                <w:rFonts w:asciiTheme="minorHAnsi" w:hAnsiTheme="minorHAnsi"/>
                <w:b/>
                <w:sz w:val="22"/>
                <w:szCs w:val="22"/>
              </w:rPr>
              <w:t>ΕΥΡΩΠΑΪΚΗ ΕΝΩΣΗ</w:t>
            </w:r>
          </w:p>
          <w:p w:rsidR="00C20BD9" w:rsidRPr="00FE33EC" w:rsidRDefault="00C20BD9" w:rsidP="00C20BD9">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C20BD9" w:rsidRPr="00FE33EC" w:rsidRDefault="00C20BD9" w:rsidP="00C20BD9">
            <w:pPr>
              <w:rPr>
                <w:rFonts w:asciiTheme="minorHAnsi" w:hAnsiTheme="minorHAnsi"/>
                <w:b/>
                <w:sz w:val="22"/>
                <w:szCs w:val="22"/>
              </w:rPr>
            </w:pPr>
          </w:p>
        </w:tc>
      </w:tr>
      <w:tr w:rsidR="00C20BD9" w:rsidRPr="00FE33EC" w:rsidTr="00B67FB0">
        <w:tc>
          <w:tcPr>
            <w:tcW w:w="2677" w:type="pct"/>
          </w:tcPr>
          <w:p w:rsidR="00C20BD9" w:rsidRPr="00A837FB" w:rsidRDefault="00C20BD9" w:rsidP="00C20BD9">
            <w:pPr>
              <w:jc w:val="center"/>
              <w:rPr>
                <w:rFonts w:ascii="Calibri" w:hAnsi="Calibri" w:cs="Calibri"/>
                <w:b/>
                <w:sz w:val="22"/>
                <w:szCs w:val="22"/>
                <w:lang w:eastAsia="en-US"/>
              </w:rPr>
            </w:pPr>
            <w:r w:rsidRPr="00A837FB">
              <w:rPr>
                <w:rFonts w:ascii="Calibri" w:hAnsi="Calibri" w:cs="Calibri"/>
                <w:b/>
                <w:sz w:val="22"/>
                <w:szCs w:val="22"/>
                <w:lang w:eastAsia="en-US"/>
              </w:rPr>
              <w:t>ΠΕΡΙΦΕΡΕΙΑΚΗ ΔΙΕΥΘΥΝΣΗ ΠΡΩΤΟΒΑΘΜΙΑΣ ΚΑΙ ΔΕΥΤΕΡΟΒΑΘΜΙΑΣ ΕΚΠΑΙΔΕΥΣΗΣ</w:t>
            </w:r>
          </w:p>
          <w:p w:rsidR="00C20BD9" w:rsidRPr="00A837FB" w:rsidRDefault="00C20BD9" w:rsidP="00C20BD9">
            <w:pPr>
              <w:jc w:val="center"/>
              <w:rPr>
                <w:rFonts w:ascii="Calibri" w:hAnsi="Calibri" w:cs="Calibri"/>
                <w:b/>
                <w:sz w:val="22"/>
                <w:szCs w:val="22"/>
                <w:lang w:eastAsia="en-US"/>
              </w:rPr>
            </w:pPr>
            <w:r w:rsidRPr="00A837FB">
              <w:rPr>
                <w:rFonts w:ascii="Calibri" w:hAnsi="Calibri" w:cs="Calibri"/>
                <w:b/>
                <w:sz w:val="22"/>
                <w:szCs w:val="22"/>
                <w:lang w:eastAsia="en-US"/>
              </w:rPr>
              <w:t xml:space="preserve"> ………………………………………</w:t>
            </w:r>
          </w:p>
          <w:p w:rsidR="00C20BD9" w:rsidRDefault="00C20BD9" w:rsidP="00C20BD9">
            <w:pPr>
              <w:spacing w:before="40"/>
              <w:rPr>
                <w:rFonts w:asciiTheme="minorHAnsi" w:hAnsiTheme="minorHAnsi"/>
                <w:b/>
                <w:sz w:val="22"/>
                <w:szCs w:val="22"/>
              </w:rPr>
            </w:pPr>
          </w:p>
          <w:p w:rsidR="00C20BD9" w:rsidRPr="001E5E24" w:rsidRDefault="00C20BD9" w:rsidP="00C20BD9">
            <w:pPr>
              <w:spacing w:before="40"/>
              <w:jc w:val="center"/>
              <w:rPr>
                <w:rFonts w:asciiTheme="minorHAnsi" w:hAnsiTheme="minorHAnsi"/>
                <w:b/>
                <w:sz w:val="22"/>
                <w:szCs w:val="22"/>
              </w:rPr>
            </w:pPr>
            <w:r w:rsidRPr="001E5E24">
              <w:rPr>
                <w:rFonts w:asciiTheme="minorHAnsi" w:hAnsiTheme="minorHAnsi"/>
                <w:b/>
                <w:sz w:val="22"/>
                <w:szCs w:val="22"/>
              </w:rPr>
              <w:t xml:space="preserve">Δ/ΝΣΗ ΕΚΠ/ΣΗΣ </w:t>
            </w:r>
            <w:r>
              <w:rPr>
                <w:rFonts w:asciiTheme="minorHAnsi" w:hAnsiTheme="minorHAnsi"/>
                <w:b/>
                <w:sz w:val="22"/>
                <w:szCs w:val="22"/>
              </w:rPr>
              <w:t xml:space="preserve"> (</w:t>
            </w:r>
            <w:r>
              <w:rPr>
                <w:rFonts w:asciiTheme="minorHAnsi" w:hAnsiTheme="minorHAnsi"/>
                <w:b/>
                <w:sz w:val="22"/>
                <w:szCs w:val="22"/>
                <w:highlight w:val="yellow"/>
              </w:rPr>
              <w:t>γ</w:t>
            </w:r>
            <w:r w:rsidRPr="00661768">
              <w:rPr>
                <w:rFonts w:asciiTheme="minorHAnsi" w:hAnsiTheme="minorHAnsi"/>
                <w:b/>
                <w:sz w:val="22"/>
                <w:szCs w:val="22"/>
                <w:highlight w:val="yellow"/>
              </w:rPr>
              <w:t>ια τις ΣΜΕΑΕ</w:t>
            </w:r>
            <w:r>
              <w:rPr>
                <w:rFonts w:asciiTheme="minorHAnsi" w:hAnsiTheme="minorHAnsi"/>
                <w:b/>
                <w:sz w:val="22"/>
                <w:szCs w:val="22"/>
              </w:rPr>
              <w:t>) ……………………………………………………………</w:t>
            </w:r>
          </w:p>
          <w:p w:rsidR="00C20BD9" w:rsidRPr="00FE33EC" w:rsidRDefault="00C20BD9" w:rsidP="00C20BD9">
            <w:pPr>
              <w:spacing w:before="40"/>
              <w:rPr>
                <w:rFonts w:asciiTheme="minorHAnsi" w:hAnsiTheme="minorHAnsi"/>
                <w:sz w:val="22"/>
                <w:szCs w:val="22"/>
              </w:rPr>
            </w:pPr>
            <w:r>
              <w:rPr>
                <w:rFonts w:asciiTheme="minorHAnsi" w:hAnsiTheme="minorHAnsi"/>
                <w:b/>
                <w:sz w:val="22"/>
                <w:szCs w:val="22"/>
                <w:highlight w:val="yellow"/>
              </w:rPr>
              <w:t>ΚΕΣΥ</w:t>
            </w:r>
            <w:r w:rsidRPr="00A837FB">
              <w:rPr>
                <w:rFonts w:asciiTheme="minorHAnsi" w:hAnsiTheme="minorHAnsi"/>
                <w:b/>
                <w:sz w:val="22"/>
                <w:szCs w:val="22"/>
                <w:highlight w:val="yellow"/>
              </w:rPr>
              <w:t xml:space="preserve"> ή ΣΜΕΑΕ</w:t>
            </w:r>
            <w:r w:rsidRPr="001E5E24">
              <w:rPr>
                <w:rFonts w:asciiTheme="minorHAnsi" w:hAnsiTheme="minorHAnsi"/>
                <w:b/>
                <w:sz w:val="22"/>
                <w:szCs w:val="22"/>
              </w:rPr>
              <w:t>……………………………………………………</w:t>
            </w:r>
            <w:r>
              <w:rPr>
                <w:rFonts w:asciiTheme="minorHAnsi" w:hAnsiTheme="minorHAnsi"/>
                <w:b/>
                <w:sz w:val="22"/>
                <w:szCs w:val="22"/>
              </w:rPr>
              <w:t>..</w:t>
            </w:r>
          </w:p>
        </w:tc>
        <w:tc>
          <w:tcPr>
            <w:tcW w:w="2323" w:type="pct"/>
          </w:tcPr>
          <w:p w:rsidR="00C20BD9" w:rsidRPr="00FE33EC" w:rsidRDefault="00C20BD9" w:rsidP="00C20BD9">
            <w:pPr>
              <w:rPr>
                <w:rFonts w:asciiTheme="minorHAnsi" w:hAnsiTheme="minorHAnsi"/>
                <w:sz w:val="22"/>
                <w:szCs w:val="22"/>
              </w:rPr>
            </w:pPr>
          </w:p>
          <w:p w:rsidR="00C20BD9" w:rsidRPr="001E5E24" w:rsidRDefault="00C20BD9" w:rsidP="00C20BD9">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00132940">
        <w:rPr>
          <w:rFonts w:asciiTheme="minorHAnsi" w:hAnsiTheme="minorHAnsi"/>
          <w:b/>
          <w:sz w:val="22"/>
          <w:szCs w:val="22"/>
        </w:rPr>
        <w:t>ΕΚΠΑΙΔΕΥΤΙΚΟΥ/</w:t>
      </w:r>
      <w:r w:rsidRPr="00B43A47">
        <w:rPr>
          <w:rFonts w:asciiTheme="minorHAnsi" w:hAnsiTheme="minorHAnsi"/>
          <w:b/>
          <w:sz w:val="22"/>
          <w:szCs w:val="22"/>
        </w:rPr>
        <w:t>ΕΕΠ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1354D8" w:rsidRPr="003F75B4" w:rsidRDefault="001354D8" w:rsidP="001354D8">
      <w:pPr>
        <w:jc w:val="both"/>
        <w:rPr>
          <w:rFonts w:asciiTheme="minorHAnsi" w:hAnsiTheme="minorHAnsi"/>
          <w:b/>
          <w:sz w:val="22"/>
          <w:szCs w:val="22"/>
        </w:rPr>
      </w:pPr>
      <w:r w:rsidRPr="00CB4A31">
        <w:rPr>
          <w:rFonts w:ascii="Calibri" w:hAnsi="Calibri" w:cs="Calibri"/>
          <w:b/>
          <w:sz w:val="22"/>
          <w:szCs w:val="22"/>
        </w:rPr>
        <w:t>«</w:t>
      </w:r>
      <w:r>
        <w:rPr>
          <w:rFonts w:ascii="Calibri" w:hAnsi="Calibri" w:cs="Calibri"/>
          <w:b/>
          <w:sz w:val="22"/>
          <w:szCs w:val="22"/>
          <w:lang w:eastAsia="en-US"/>
        </w:rPr>
        <w:t xml:space="preserve">ΕΝΙΣΧΥΣΗ ΥΠΟΣΤΗΡΙΚΤΙΚΩΝ ΔΟΜΩΝ ΕΚΠΑΙΔΕΥΣΗΣ </w:t>
      </w:r>
      <w:r w:rsidR="00E36165" w:rsidRPr="00E36165">
        <w:rPr>
          <w:rFonts w:ascii="Calibri" w:hAnsi="Calibri" w:cs="Calibri"/>
          <w:b/>
          <w:sz w:val="22"/>
          <w:szCs w:val="22"/>
          <w:lang w:eastAsia="en-US"/>
        </w:rPr>
        <w:t>2020-2021</w:t>
      </w:r>
      <w:r>
        <w:rPr>
          <w:rFonts w:ascii="Calibri" w:hAnsi="Calibri" w:cs="Tahoma"/>
          <w:b/>
          <w:sz w:val="22"/>
          <w:szCs w:val="22"/>
        </w:rPr>
        <w:t xml:space="preserve">», με κωδικό ΟΠΣ: </w:t>
      </w:r>
      <w:r w:rsidR="001C0E4B">
        <w:rPr>
          <w:rFonts w:ascii="Calibri" w:hAnsi="Calibri" w:cs="Tahoma"/>
          <w:b/>
          <w:sz w:val="22"/>
          <w:szCs w:val="22"/>
        </w:rPr>
        <w:t>5069632</w:t>
      </w:r>
      <w:r w:rsidRPr="00CB6155">
        <w:rPr>
          <w:rFonts w:asciiTheme="minorHAnsi" w:hAnsiTheme="minorHAnsi"/>
          <w:b/>
          <w:sz w:val="22"/>
          <w:szCs w:val="22"/>
        </w:rPr>
        <w:t>,</w:t>
      </w:r>
      <w:r>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3F75B4">
        <w:rPr>
          <w:rFonts w:ascii="Calibri" w:eastAsia="Calibri" w:hAnsi="Calibri" w:cs="Calibri"/>
          <w:b/>
          <w:sz w:val="22"/>
          <w:szCs w:val="22"/>
          <w:lang w:eastAsia="en-US"/>
        </w:rPr>
        <w:t>ΕΣΠΑ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B66E7" w:rsidRDefault="006B66E7" w:rsidP="006B66E7">
      <w:pPr>
        <w:rPr>
          <w:rFonts w:ascii="Calibri" w:hAnsi="Calibri"/>
          <w:sz w:val="16"/>
          <w:szCs w:val="16"/>
        </w:rPr>
      </w:pPr>
    </w:p>
    <w:p w:rsidR="001158B2" w:rsidRDefault="001E1EEE" w:rsidP="001E1EEE">
      <w:pPr>
        <w:spacing w:line="276" w:lineRule="auto"/>
        <w:rPr>
          <w:rFonts w:asciiTheme="minorHAnsi" w:hAnsiTheme="minorHAnsi"/>
          <w:sz w:val="18"/>
          <w:szCs w:val="18"/>
        </w:rPr>
      </w:pPr>
      <w:r w:rsidRPr="0065437D">
        <w:rPr>
          <w:rFonts w:asciiTheme="minorHAnsi" w:hAnsiTheme="minorHAnsi"/>
          <w:sz w:val="18"/>
          <w:szCs w:val="18"/>
        </w:rPr>
        <w:t xml:space="preserve">*Το έντυπο συμπληρώνεται από </w:t>
      </w:r>
      <w:r>
        <w:rPr>
          <w:rFonts w:asciiTheme="minorHAnsi" w:hAnsiTheme="minorHAnsi"/>
          <w:sz w:val="18"/>
          <w:szCs w:val="18"/>
        </w:rPr>
        <w:t xml:space="preserve">τον αναπληρωτή εκπαιδευτικό/ΕΕΠ </w:t>
      </w:r>
      <w:r w:rsidRPr="0065437D">
        <w:rPr>
          <w:rFonts w:asciiTheme="minorHAnsi" w:hAnsiTheme="minorHAnsi"/>
          <w:sz w:val="18"/>
          <w:szCs w:val="18"/>
        </w:rPr>
        <w:t>κατά την ανάληψη υπηρεσίας</w:t>
      </w:r>
      <w:r>
        <w:rPr>
          <w:rFonts w:asciiTheme="minorHAnsi" w:hAnsiTheme="minorHAnsi"/>
          <w:sz w:val="18"/>
          <w:szCs w:val="18"/>
        </w:rPr>
        <w:t xml:space="preserve"> </w:t>
      </w:r>
      <w:r w:rsidR="00BF2281">
        <w:rPr>
          <w:rFonts w:asciiTheme="minorHAnsi" w:hAnsiTheme="minorHAnsi"/>
          <w:sz w:val="18"/>
          <w:szCs w:val="18"/>
        </w:rPr>
        <w:t>στο ΚΕΣΥ/ΣΜΕΑΕ ή στην</w:t>
      </w:r>
      <w:r w:rsidRPr="0065437D">
        <w:rPr>
          <w:rFonts w:asciiTheme="minorHAnsi" w:hAnsiTheme="minorHAnsi"/>
          <w:sz w:val="18"/>
          <w:szCs w:val="18"/>
        </w:rPr>
        <w:t xml:space="preserve"> οικεία Δ/νση Εκπ/σης.</w:t>
      </w:r>
    </w:p>
    <w:p w:rsidR="001158B2" w:rsidRDefault="001158B2">
      <w:pPr>
        <w:rPr>
          <w:rFonts w:asciiTheme="minorHAnsi" w:hAnsiTheme="minorHAnsi"/>
          <w:sz w:val="18"/>
          <w:szCs w:val="18"/>
        </w:rPr>
      </w:pPr>
      <w:r>
        <w:rPr>
          <w:rFonts w:asciiTheme="minorHAnsi" w:hAnsiTheme="minorHAnsi"/>
          <w:sz w:val="18"/>
          <w:szCs w:val="18"/>
        </w:rPr>
        <w:br w:type="page"/>
      </w:r>
    </w:p>
    <w:p w:rsidR="00CC49DD" w:rsidRPr="00F15AAE" w:rsidRDefault="00CC49DD" w:rsidP="00CC49DD">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6" w:name="_Toc46301693"/>
      <w:bookmarkStart w:id="37" w:name="_Toc48892991"/>
      <w:bookmarkStart w:id="38" w:name="_Toc2592235"/>
      <w:r w:rsidRPr="00091263">
        <w:rPr>
          <w:rFonts w:asciiTheme="minorHAnsi" w:hAnsiTheme="minorHAnsi" w:cs="Calibri"/>
          <w:sz w:val="22"/>
        </w:rPr>
        <w:lastRenderedPageBreak/>
        <w:t xml:space="preserve">ΥΠΟΔΕΙΓΜΑ 4: ΣΧΕΔΙΟ ΑΠΟΦΑΣΗΣ ΤΟΠΟΘΕΤΗΣΗΣ - ΔΙΑΘΕΣΗΣ ΑΝΑΠΛΗΡΩΤΗ </w:t>
      </w:r>
      <w:r>
        <w:rPr>
          <w:rFonts w:asciiTheme="minorHAnsi" w:hAnsiTheme="minorHAnsi" w:cs="Calibri"/>
          <w:sz w:val="22"/>
        </w:rPr>
        <w:t>ΕΕΠ</w:t>
      </w:r>
      <w:r w:rsidRPr="00091263">
        <w:rPr>
          <w:rFonts w:asciiTheme="minorHAnsi" w:hAnsiTheme="minorHAnsi" w:cs="Calibri"/>
          <w:sz w:val="22"/>
        </w:rPr>
        <w:t xml:space="preserve"> ΣΕ </w:t>
      </w:r>
      <w:bookmarkEnd w:id="36"/>
      <w:r>
        <w:rPr>
          <w:rFonts w:asciiTheme="minorHAnsi" w:hAnsiTheme="minorHAnsi" w:cs="Calibri"/>
          <w:sz w:val="22"/>
        </w:rPr>
        <w:t>ΣΜΕΑΕ</w:t>
      </w:r>
      <w:bookmarkEnd w:id="37"/>
      <w:r w:rsidRPr="001E1EEE">
        <w:rPr>
          <w:rFonts w:asciiTheme="minorHAnsi" w:hAnsiTheme="minorHAnsi" w:cs="Calibri"/>
          <w:sz w:val="22"/>
        </w:rPr>
        <w:t xml:space="preserve"> </w:t>
      </w:r>
    </w:p>
    <w:p w:rsidR="00CC49DD" w:rsidRPr="001E5E24" w:rsidRDefault="00CC49DD" w:rsidP="00CC49DD">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CC49DD" w:rsidRPr="001E5E24" w:rsidTr="00137256">
        <w:trPr>
          <w:jc w:val="center"/>
        </w:trPr>
        <w:tc>
          <w:tcPr>
            <w:tcW w:w="2501" w:type="pct"/>
            <w:gridSpan w:val="3"/>
            <w:noWrap/>
            <w:vAlign w:val="center"/>
          </w:tcPr>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7EB92017" wp14:editId="1F110A8B">
                  <wp:extent cx="476414" cy="465826"/>
                  <wp:effectExtent l="0" t="0" r="0" b="0"/>
                  <wp:docPr id="1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77536" behindDoc="0" locked="0" layoutInCell="1" allowOverlap="1" wp14:anchorId="6BCE3775" wp14:editId="61326FD9">
                  <wp:simplePos x="0" y="0"/>
                  <wp:positionH relativeFrom="column">
                    <wp:posOffset>1181735</wp:posOffset>
                  </wp:positionH>
                  <wp:positionV relativeFrom="paragraph">
                    <wp:posOffset>3810</wp:posOffset>
                  </wp:positionV>
                  <wp:extent cx="539750" cy="370840"/>
                  <wp:effectExtent l="19050" t="0" r="0" b="0"/>
                  <wp:wrapSquare wrapText="bothSides"/>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CC49DD" w:rsidRPr="001E5E24" w:rsidTr="00137256">
        <w:trPr>
          <w:jc w:val="center"/>
        </w:trPr>
        <w:tc>
          <w:tcPr>
            <w:tcW w:w="2501" w:type="pct"/>
            <w:gridSpan w:val="3"/>
            <w:noWrap/>
          </w:tcPr>
          <w:p w:rsidR="00CC49DD" w:rsidRPr="008115E9" w:rsidRDefault="00CC49DD" w:rsidP="00137256">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CC49DD" w:rsidRPr="008115E9" w:rsidRDefault="00CC49DD" w:rsidP="00137256">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CC49DD" w:rsidRPr="008115E9" w:rsidRDefault="00CC49DD" w:rsidP="00137256">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CC49DD" w:rsidRPr="001E5E24" w:rsidRDefault="00CC49DD" w:rsidP="00137256">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CC49DD" w:rsidRPr="001E5E24" w:rsidRDefault="00CC49DD" w:rsidP="00137256">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p>
        </w:tc>
      </w:tr>
      <w:tr w:rsidR="00CC49DD" w:rsidRPr="001E5E24" w:rsidTr="00137256">
        <w:trPr>
          <w:trHeight w:val="814"/>
          <w:jc w:val="center"/>
        </w:trPr>
        <w:tc>
          <w:tcPr>
            <w:tcW w:w="2501" w:type="pct"/>
            <w:gridSpan w:val="3"/>
            <w:noWrap/>
          </w:tcPr>
          <w:p w:rsidR="00CC49DD" w:rsidRDefault="00CC49DD" w:rsidP="00137256">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CC49DD" w:rsidRPr="001E5E24" w:rsidRDefault="00CC49DD" w:rsidP="00137256">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rsidR="00CC49DD" w:rsidRPr="001E5E24" w:rsidRDefault="00CC49DD" w:rsidP="00137256">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CC49DD" w:rsidRPr="001E5E24" w:rsidRDefault="00CC49DD" w:rsidP="00137256">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CC49DD" w:rsidRPr="001E5E24" w:rsidRDefault="00CC49DD" w:rsidP="00137256">
            <w:pPr>
              <w:keepNext/>
              <w:tabs>
                <w:tab w:val="center" w:pos="4153"/>
                <w:tab w:val="right" w:pos="8306"/>
              </w:tabs>
              <w:rPr>
                <w:rFonts w:asciiTheme="minorHAnsi" w:eastAsia="Calibri" w:hAnsiTheme="minorHAnsi" w:cstheme="minorHAnsi"/>
                <w:sz w:val="22"/>
                <w:szCs w:val="22"/>
                <w:lang w:eastAsia="en-US"/>
              </w:rPr>
            </w:pPr>
          </w:p>
          <w:p w:rsidR="00CC49DD" w:rsidRPr="001E5E24" w:rsidRDefault="00CC49DD" w:rsidP="00137256">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CC49DD" w:rsidRPr="001E5E24" w:rsidRDefault="00CC49DD" w:rsidP="00137256">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rsidR="00CC49DD" w:rsidRPr="001E5E24" w:rsidRDefault="00CC49DD" w:rsidP="00137256">
            <w:pPr>
              <w:tabs>
                <w:tab w:val="center" w:pos="4153"/>
                <w:tab w:val="right" w:pos="8306"/>
              </w:tabs>
              <w:rPr>
                <w:rFonts w:asciiTheme="minorHAnsi" w:hAnsiTheme="minorHAnsi" w:cstheme="minorHAnsi"/>
                <w:sz w:val="22"/>
                <w:szCs w:val="22"/>
                <w:lang w:val="en-US"/>
              </w:rPr>
            </w:pP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rPr>
            </w:pPr>
          </w:p>
        </w:tc>
        <w:tc>
          <w:tcPr>
            <w:tcW w:w="2499" w:type="pct"/>
            <w:vMerge w:val="restart"/>
          </w:tcPr>
          <w:p w:rsidR="00CC49DD" w:rsidRPr="001E5E24" w:rsidRDefault="00CC49DD" w:rsidP="00137256">
            <w:pPr>
              <w:tabs>
                <w:tab w:val="center" w:pos="4153"/>
                <w:tab w:val="right" w:pos="8306"/>
              </w:tabs>
              <w:rPr>
                <w:rFonts w:asciiTheme="minorHAnsi" w:hAnsiTheme="minorHAnsi" w:cstheme="minorHAnsi"/>
                <w:sz w:val="22"/>
                <w:szCs w:val="22"/>
              </w:rPr>
            </w:pPr>
          </w:p>
          <w:p w:rsidR="00CC49DD" w:rsidRPr="001E5E24" w:rsidRDefault="00CC49DD" w:rsidP="00137256">
            <w:pPr>
              <w:tabs>
                <w:tab w:val="center" w:pos="4153"/>
                <w:tab w:val="right" w:pos="8306"/>
              </w:tabs>
              <w:autoSpaceDE w:val="0"/>
              <w:autoSpaceDN w:val="0"/>
              <w:adjustRightInd w:val="0"/>
              <w:rPr>
                <w:rFonts w:asciiTheme="minorHAnsi" w:hAnsiTheme="minorHAnsi" w:cstheme="minorHAnsi"/>
                <w:sz w:val="22"/>
                <w:szCs w:val="22"/>
              </w:rPr>
            </w:pPr>
          </w:p>
          <w:p w:rsidR="00CC49DD" w:rsidRPr="001E5E24" w:rsidRDefault="00CC49DD" w:rsidP="00137256">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rPr>
            </w:pPr>
          </w:p>
        </w:tc>
        <w:tc>
          <w:tcPr>
            <w:tcW w:w="2499" w:type="pct"/>
            <w:vMerge/>
          </w:tcPr>
          <w:p w:rsidR="00CC49DD" w:rsidRPr="001E5E24" w:rsidRDefault="00CC49DD" w:rsidP="00137256">
            <w:pPr>
              <w:tabs>
                <w:tab w:val="center" w:pos="4153"/>
                <w:tab w:val="right" w:pos="8306"/>
              </w:tabs>
              <w:rPr>
                <w:rFonts w:asciiTheme="minorHAnsi" w:hAnsiTheme="minorHAnsi" w:cstheme="minorHAnsi"/>
                <w:b/>
                <w:sz w:val="22"/>
                <w:szCs w:val="22"/>
              </w:rPr>
            </w:pP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rPr>
            </w:pPr>
          </w:p>
        </w:tc>
        <w:tc>
          <w:tcPr>
            <w:tcW w:w="2499" w:type="pct"/>
            <w:vMerge/>
          </w:tcPr>
          <w:p w:rsidR="00CC49DD" w:rsidRPr="001E5E24" w:rsidRDefault="00CC49DD" w:rsidP="00137256">
            <w:pPr>
              <w:tabs>
                <w:tab w:val="center" w:pos="4153"/>
                <w:tab w:val="right" w:pos="8306"/>
              </w:tabs>
              <w:rPr>
                <w:rFonts w:asciiTheme="minorHAnsi" w:hAnsiTheme="minorHAnsi" w:cstheme="minorHAnsi"/>
                <w:b/>
                <w:sz w:val="22"/>
                <w:szCs w:val="22"/>
              </w:rPr>
            </w:pP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rPr>
            </w:pPr>
          </w:p>
        </w:tc>
        <w:tc>
          <w:tcPr>
            <w:tcW w:w="2499" w:type="pct"/>
            <w:vMerge/>
          </w:tcPr>
          <w:p w:rsidR="00CC49DD" w:rsidRPr="001E5E24" w:rsidRDefault="00CC49DD" w:rsidP="00137256">
            <w:pPr>
              <w:tabs>
                <w:tab w:val="center" w:pos="4153"/>
                <w:tab w:val="right" w:pos="8306"/>
              </w:tabs>
              <w:rPr>
                <w:rFonts w:asciiTheme="minorHAnsi" w:hAnsiTheme="minorHAnsi" w:cstheme="minorHAnsi"/>
                <w:b/>
                <w:sz w:val="22"/>
                <w:szCs w:val="22"/>
              </w:rPr>
            </w:pP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lang w:val="en-US"/>
              </w:rPr>
            </w:pPr>
          </w:p>
        </w:tc>
        <w:tc>
          <w:tcPr>
            <w:tcW w:w="2499" w:type="pct"/>
            <w:vMerge/>
          </w:tcPr>
          <w:p w:rsidR="00CC49DD" w:rsidRPr="001E5E24" w:rsidRDefault="00CC49DD" w:rsidP="00137256">
            <w:pPr>
              <w:tabs>
                <w:tab w:val="center" w:pos="4153"/>
                <w:tab w:val="right" w:pos="8306"/>
              </w:tabs>
              <w:rPr>
                <w:rFonts w:asciiTheme="minorHAnsi" w:hAnsiTheme="minorHAnsi" w:cstheme="minorHAnsi"/>
                <w:b/>
                <w:sz w:val="22"/>
                <w:szCs w:val="22"/>
              </w:rPr>
            </w:pPr>
          </w:p>
        </w:tc>
      </w:tr>
      <w:tr w:rsidR="00CC49DD" w:rsidRPr="001E5E24" w:rsidTr="00137256">
        <w:trPr>
          <w:jc w:val="center"/>
        </w:trPr>
        <w:tc>
          <w:tcPr>
            <w:tcW w:w="1112" w:type="pct"/>
            <w:noWrap/>
          </w:tcPr>
          <w:p w:rsidR="00CC49DD" w:rsidRPr="001E5E24" w:rsidRDefault="00CC49DD" w:rsidP="00137256">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CC49DD" w:rsidRPr="001E5E24" w:rsidRDefault="00CC49DD" w:rsidP="00137256">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CC49DD" w:rsidRPr="001E5E24" w:rsidRDefault="00CC49DD" w:rsidP="00137256">
            <w:pPr>
              <w:tabs>
                <w:tab w:val="center" w:pos="4153"/>
                <w:tab w:val="right" w:pos="8306"/>
              </w:tabs>
              <w:rPr>
                <w:rFonts w:asciiTheme="minorHAnsi" w:hAnsiTheme="minorHAnsi" w:cstheme="minorHAnsi"/>
                <w:sz w:val="22"/>
                <w:szCs w:val="22"/>
                <w:lang w:val="en-US"/>
              </w:rPr>
            </w:pPr>
          </w:p>
        </w:tc>
        <w:tc>
          <w:tcPr>
            <w:tcW w:w="2499" w:type="pct"/>
            <w:vMerge/>
          </w:tcPr>
          <w:p w:rsidR="00CC49DD" w:rsidRPr="001E5E24" w:rsidRDefault="00CC49DD" w:rsidP="00137256">
            <w:pPr>
              <w:tabs>
                <w:tab w:val="center" w:pos="4153"/>
                <w:tab w:val="right" w:pos="8306"/>
              </w:tabs>
              <w:rPr>
                <w:rFonts w:asciiTheme="minorHAnsi" w:hAnsiTheme="minorHAnsi" w:cstheme="minorHAnsi"/>
                <w:b/>
                <w:sz w:val="22"/>
                <w:szCs w:val="22"/>
              </w:rPr>
            </w:pPr>
          </w:p>
        </w:tc>
      </w:tr>
    </w:tbl>
    <w:p w:rsidR="00CC49DD" w:rsidRPr="001E5E24" w:rsidRDefault="00CC49DD" w:rsidP="00CC49DD">
      <w:pPr>
        <w:pStyle w:val="a3"/>
        <w:tabs>
          <w:tab w:val="left" w:pos="1134"/>
        </w:tabs>
        <w:ind w:right="-6"/>
        <w:jc w:val="both"/>
        <w:rPr>
          <w:rFonts w:asciiTheme="minorHAnsi" w:hAnsiTheme="minorHAnsi"/>
          <w:b w:val="0"/>
          <w:sz w:val="22"/>
          <w:szCs w:val="22"/>
        </w:rPr>
      </w:pPr>
    </w:p>
    <w:p w:rsidR="00CC49DD" w:rsidRPr="001E5E24" w:rsidRDefault="00CC49DD" w:rsidP="00CC49DD">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Pr="00137256">
        <w:rPr>
          <w:rFonts w:asciiTheme="minorHAnsi" w:hAnsiTheme="minorHAnsi" w:cs="Arial"/>
          <w:sz w:val="22"/>
          <w:szCs w:val="22"/>
        </w:rPr>
        <w:t xml:space="preserve">αναπληρωτών </w:t>
      </w:r>
      <w:r w:rsidR="00137256" w:rsidRPr="00137256">
        <w:rPr>
          <w:rFonts w:asciiTheme="minorHAnsi" w:hAnsiTheme="minorHAnsi" w:cs="Arial"/>
          <w:sz w:val="22"/>
          <w:szCs w:val="22"/>
        </w:rPr>
        <w:t>ΕΕΠ</w:t>
      </w:r>
      <w:r w:rsidRPr="00137256">
        <w:rPr>
          <w:rFonts w:asciiTheme="minorHAnsi" w:hAnsiTheme="minorHAnsi" w:cs="Arial"/>
          <w:sz w:val="22"/>
          <w:szCs w:val="22"/>
        </w:rPr>
        <w:t xml:space="preserve"> Σχολικές</w:t>
      </w:r>
      <w:r w:rsidRPr="00F15AAE">
        <w:rPr>
          <w:rFonts w:asciiTheme="minorHAnsi" w:hAnsiTheme="minorHAnsi" w:cs="Arial"/>
          <w:sz w:val="22"/>
          <w:szCs w:val="22"/>
        </w:rPr>
        <w:t xml:space="preserve">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της Πράξης</w:t>
      </w:r>
      <w:r w:rsidRPr="001E5E24">
        <w:rPr>
          <w:rFonts w:asciiTheme="minorHAnsi" w:hAnsiTheme="minorHAnsi" w:cs="Arial"/>
          <w:b w:val="0"/>
          <w:sz w:val="22"/>
          <w:szCs w:val="22"/>
        </w:rPr>
        <w:t xml:space="preserve">: </w:t>
      </w:r>
      <w:r w:rsidRPr="00CC49DD">
        <w:rPr>
          <w:rFonts w:asciiTheme="minorHAnsi" w:hAnsiTheme="minorHAnsi"/>
          <w:sz w:val="22"/>
          <w:szCs w:val="22"/>
        </w:rPr>
        <w:t>«ΕΝΙΣΧΥΣΗ ΥΠΟΣΤΗΡΙΚΤΙΚΩΝ ΔΟΜΩΝ ΕΚΠΑΙΔΕΥΣΗΣ 2020-2021» με κωδικό ΟΠΣ: 5069632</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CC49DD" w:rsidRPr="001E5E24" w:rsidRDefault="00CC49DD" w:rsidP="00CC49DD">
      <w:pPr>
        <w:pStyle w:val="a3"/>
        <w:tabs>
          <w:tab w:val="left" w:pos="1134"/>
        </w:tabs>
        <w:spacing w:after="120"/>
        <w:ind w:left="828" w:right="-6" w:hanging="900"/>
        <w:jc w:val="both"/>
        <w:rPr>
          <w:rFonts w:asciiTheme="minorHAnsi" w:hAnsiTheme="minorHAnsi" w:cs="Arial"/>
          <w:b w:val="0"/>
          <w:sz w:val="22"/>
          <w:szCs w:val="22"/>
        </w:rPr>
      </w:pPr>
    </w:p>
    <w:p w:rsidR="00CC49DD" w:rsidRPr="001E5E24" w:rsidRDefault="00CC49DD" w:rsidP="00CC49DD">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Πρωτοβάθμιας/Δευτεροβάθμιας</w:t>
      </w:r>
    </w:p>
    <w:p w:rsidR="00CC49DD" w:rsidRPr="001E5E24" w:rsidRDefault="00CC49DD" w:rsidP="00CC49DD">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CC49DD" w:rsidRDefault="00CC49DD" w:rsidP="00CC49DD">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CC49DD" w:rsidRDefault="00CC49DD" w:rsidP="00D50CA6">
      <w:pPr>
        <w:pStyle w:val="af4"/>
        <w:numPr>
          <w:ilvl w:val="0"/>
          <w:numId w:val="47"/>
        </w:numPr>
        <w:spacing w:before="120" w:after="120"/>
        <w:ind w:right="-57"/>
        <w:jc w:val="both"/>
        <w:rPr>
          <w:rFonts w:cs="Arial"/>
        </w:rPr>
      </w:pPr>
      <w:r w:rsidRPr="0098358A">
        <w:rPr>
          <w:rFonts w:cs="Arial"/>
        </w:rPr>
        <w:t>Τη με αρ. πρωτ. ………./…..</w:t>
      </w:r>
      <w:r w:rsidR="00742E44">
        <w:rPr>
          <w:rFonts w:cs="Arial"/>
        </w:rPr>
        <w:t xml:space="preserve">-……-…….. (ΑΔΑ : …………………………..) </w:t>
      </w:r>
      <w:r w:rsidR="00742E44">
        <w:rPr>
          <w:rFonts w:asciiTheme="minorHAnsi" w:hAnsiTheme="minorHAnsi" w:cs="Calibri"/>
        </w:rPr>
        <w:t>Απόφαση Πρόσληψης</w:t>
      </w:r>
      <w:r w:rsidRPr="0098358A">
        <w:rPr>
          <w:rFonts w:cs="Arial"/>
        </w:rPr>
        <w:t xml:space="preserve"> </w:t>
      </w:r>
      <w:r w:rsidRPr="00137256">
        <w:rPr>
          <w:rFonts w:cs="Arial"/>
        </w:rPr>
        <w:t xml:space="preserve">των </w:t>
      </w:r>
      <w:r w:rsidR="00137256" w:rsidRPr="00137256">
        <w:rPr>
          <w:rFonts w:cs="Arial"/>
        </w:rPr>
        <w:t>αναπληρωτών ΕΕΠ</w:t>
      </w:r>
      <w:r w:rsidRPr="0098358A">
        <w:rPr>
          <w:rFonts w:cs="Arial"/>
        </w:rPr>
        <w:t xml:space="preserve"> στο πλαίσιο της εν λόγω Πράξης</w:t>
      </w:r>
    </w:p>
    <w:p w:rsidR="00CC49DD" w:rsidRPr="0098358A" w:rsidRDefault="00CC49DD" w:rsidP="00D50CA6">
      <w:pPr>
        <w:pStyle w:val="af4"/>
        <w:numPr>
          <w:ilvl w:val="0"/>
          <w:numId w:val="47"/>
        </w:numPr>
        <w:spacing w:before="120" w:after="120"/>
        <w:ind w:right="-57"/>
        <w:jc w:val="both"/>
        <w:rPr>
          <w:rFonts w:cs="Arial"/>
        </w:rPr>
      </w:pPr>
      <w:r w:rsidRPr="0098358A">
        <w:rPr>
          <w:rFonts w:cs="Arial"/>
        </w:rPr>
        <w:t>…………………………….. (συμπληρώνεται με άλλα έχοντας υπόψη που απαιτούνται κατά την κρίση της Διεύθυνσης Εκπαίδευσης).</w:t>
      </w:r>
    </w:p>
    <w:p w:rsidR="00BF2281" w:rsidRPr="00BD21CB" w:rsidRDefault="00BF2281" w:rsidP="00BF2281">
      <w:pPr>
        <w:pStyle w:val="af4"/>
        <w:numPr>
          <w:ilvl w:val="0"/>
          <w:numId w:val="47"/>
        </w:numPr>
        <w:spacing w:after="120"/>
        <w:ind w:right="-15"/>
        <w:jc w:val="both"/>
      </w:pPr>
      <w:r w:rsidRPr="00BD21CB">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CC49DD" w:rsidRPr="00BD21CB" w:rsidRDefault="00CC49DD" w:rsidP="00D50CA6">
      <w:pPr>
        <w:pStyle w:val="af4"/>
        <w:numPr>
          <w:ilvl w:val="0"/>
          <w:numId w:val="47"/>
        </w:numPr>
        <w:spacing w:before="120" w:after="120"/>
        <w:ind w:right="-57"/>
        <w:jc w:val="both"/>
        <w:rPr>
          <w:rFonts w:cs="Arial"/>
        </w:rPr>
      </w:pPr>
      <w:r w:rsidRPr="00BD21CB">
        <w:rPr>
          <w:rFonts w:cs="Arial"/>
        </w:rPr>
        <w:t>Την ανάγκη τοποθέτησης των αναπληρωτών που προσελήφθησαν στο πλαίσιο της εν λόγω Πράξης.</w:t>
      </w:r>
    </w:p>
    <w:p w:rsidR="00BF2281" w:rsidRDefault="00BF2281" w:rsidP="00CC49DD">
      <w:pPr>
        <w:pStyle w:val="a3"/>
        <w:tabs>
          <w:tab w:val="left" w:pos="1134"/>
        </w:tabs>
        <w:spacing w:after="120"/>
        <w:ind w:right="-6"/>
        <w:rPr>
          <w:rFonts w:asciiTheme="minorHAnsi" w:hAnsiTheme="minorHAnsi"/>
          <w:bCs w:val="0"/>
          <w:szCs w:val="24"/>
        </w:rPr>
      </w:pPr>
    </w:p>
    <w:p w:rsidR="00CC49DD" w:rsidRDefault="00CC49DD" w:rsidP="00CC49DD">
      <w:pPr>
        <w:pStyle w:val="a3"/>
        <w:tabs>
          <w:tab w:val="left" w:pos="1134"/>
        </w:tabs>
        <w:spacing w:after="120"/>
        <w:ind w:right="-6"/>
        <w:rPr>
          <w:rFonts w:asciiTheme="minorHAnsi" w:hAnsiTheme="minorHAnsi"/>
          <w:szCs w:val="24"/>
        </w:rPr>
      </w:pPr>
      <w:r w:rsidRPr="00B03C7A">
        <w:rPr>
          <w:rFonts w:asciiTheme="minorHAnsi" w:hAnsiTheme="minorHAnsi"/>
          <w:bCs w:val="0"/>
          <w:szCs w:val="24"/>
        </w:rPr>
        <w:t>Αποφασίζουμε</w:t>
      </w:r>
      <w:r w:rsidRPr="00B03C7A">
        <w:rPr>
          <w:rFonts w:asciiTheme="minorHAnsi" w:hAnsiTheme="minorHAnsi"/>
          <w:szCs w:val="24"/>
        </w:rPr>
        <w:t xml:space="preserve"> </w:t>
      </w:r>
    </w:p>
    <w:p w:rsidR="00BF2281" w:rsidRPr="00B03C7A" w:rsidRDefault="00BF2281" w:rsidP="00CC49DD">
      <w:pPr>
        <w:pStyle w:val="a3"/>
        <w:tabs>
          <w:tab w:val="left" w:pos="1134"/>
        </w:tabs>
        <w:spacing w:after="120"/>
        <w:ind w:right="-6"/>
        <w:rPr>
          <w:rFonts w:asciiTheme="minorHAnsi" w:hAnsiTheme="minorHAnsi"/>
          <w:szCs w:val="24"/>
        </w:rPr>
      </w:pPr>
    </w:p>
    <w:p w:rsidR="00CC49DD" w:rsidRPr="00E1700D" w:rsidRDefault="00CC49DD" w:rsidP="00CC49DD">
      <w:pPr>
        <w:ind w:left="102"/>
        <w:rPr>
          <w:rFonts w:asciiTheme="minorHAnsi" w:hAnsiTheme="minorHAnsi" w:cstheme="minorHAnsi"/>
          <w:bCs/>
          <w:sz w:val="22"/>
          <w:szCs w:val="22"/>
          <w:lang w:eastAsia="en-US"/>
        </w:rPr>
      </w:pPr>
      <w:r w:rsidRPr="00E1700D">
        <w:rPr>
          <w:rFonts w:asciiTheme="minorHAnsi" w:hAnsiTheme="minorHAnsi" w:cstheme="minorHAnsi"/>
          <w:bCs/>
          <w:sz w:val="22"/>
          <w:szCs w:val="22"/>
          <w:lang w:eastAsia="en-US"/>
        </w:rPr>
        <w:t xml:space="preserve">Την τοποθέτηση-διάθεση των </w:t>
      </w:r>
      <w:r w:rsidRPr="00137256">
        <w:rPr>
          <w:rFonts w:asciiTheme="minorHAnsi" w:hAnsiTheme="minorHAnsi" w:cstheme="minorHAnsi"/>
          <w:bCs/>
          <w:sz w:val="22"/>
          <w:szCs w:val="22"/>
          <w:lang w:eastAsia="en-US"/>
        </w:rPr>
        <w:t xml:space="preserve">κάτωθι </w:t>
      </w:r>
      <w:r w:rsidRPr="00137256">
        <w:rPr>
          <w:rFonts w:asciiTheme="minorHAnsi" w:hAnsiTheme="minorHAnsi" w:cstheme="minorHAnsi"/>
          <w:sz w:val="22"/>
          <w:szCs w:val="22"/>
        </w:rPr>
        <w:t xml:space="preserve">ΕΕΠ </w:t>
      </w:r>
      <w:r w:rsidRPr="00137256">
        <w:rPr>
          <w:rFonts w:asciiTheme="minorHAnsi" w:hAnsiTheme="minorHAnsi" w:cstheme="minorHAnsi"/>
          <w:bCs/>
          <w:sz w:val="22"/>
          <w:szCs w:val="22"/>
          <w:lang w:eastAsia="en-US"/>
        </w:rPr>
        <w:t>στο πλαίσιο</w:t>
      </w:r>
      <w:r w:rsidRPr="00E1700D">
        <w:rPr>
          <w:rFonts w:asciiTheme="minorHAnsi" w:hAnsiTheme="minorHAnsi" w:cstheme="minorHAnsi"/>
          <w:bCs/>
          <w:sz w:val="22"/>
          <w:szCs w:val="22"/>
          <w:lang w:eastAsia="en-US"/>
        </w:rPr>
        <w:t xml:space="preserve"> της εν λόγω Πράξης ως εξής:</w:t>
      </w:r>
    </w:p>
    <w:p w:rsidR="00CC49DD" w:rsidRDefault="00CC49DD" w:rsidP="00CC49DD">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80"/>
        <w:gridCol w:w="1821"/>
        <w:gridCol w:w="1268"/>
        <w:gridCol w:w="860"/>
        <w:gridCol w:w="1377"/>
        <w:gridCol w:w="1377"/>
        <w:gridCol w:w="1326"/>
        <w:gridCol w:w="1138"/>
        <w:gridCol w:w="1552"/>
      </w:tblGrid>
      <w:tr w:rsidR="00CC49DD" w:rsidRPr="00CD4AF6" w:rsidTr="00CC49DD">
        <w:trPr>
          <w:trHeight w:val="1449"/>
        </w:trPr>
        <w:tc>
          <w:tcPr>
            <w:tcW w:w="214"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lastRenderedPageBreak/>
              <w:t>Α/Α</w:t>
            </w:r>
          </w:p>
        </w:tc>
        <w:tc>
          <w:tcPr>
            <w:tcW w:w="813"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84"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15" w:type="pct"/>
            <w:shd w:val="clear" w:color="auto" w:fill="D9D9D9" w:themeFill="background1" w:themeFillShade="D9"/>
          </w:tcPr>
          <w:p w:rsidR="00CC49DD" w:rsidRPr="00B03C7A" w:rsidRDefault="00CC49DD" w:rsidP="00137256">
            <w:pPr>
              <w:jc w:val="center"/>
              <w:rPr>
                <w:rFonts w:ascii="Calibri" w:hAnsi="Calibri" w:cs="Arial"/>
                <w:b/>
                <w:bCs/>
                <w:sz w:val="18"/>
                <w:szCs w:val="22"/>
                <w:lang w:eastAsia="en-US"/>
              </w:rPr>
            </w:pPr>
          </w:p>
          <w:p w:rsidR="00CC49DD" w:rsidRPr="00B03C7A" w:rsidRDefault="00CC49DD" w:rsidP="00137256">
            <w:pPr>
              <w:jc w:val="center"/>
              <w:rPr>
                <w:rFonts w:ascii="Calibri" w:hAnsi="Calibri" w:cs="Arial"/>
                <w:b/>
                <w:bCs/>
                <w:sz w:val="18"/>
                <w:szCs w:val="22"/>
                <w:lang w:eastAsia="en-US"/>
              </w:rPr>
            </w:pPr>
          </w:p>
          <w:p w:rsidR="00CC49DD" w:rsidRPr="00B03C7A" w:rsidRDefault="00CC49DD" w:rsidP="00137256">
            <w:pPr>
              <w:jc w:val="center"/>
              <w:rPr>
                <w:rFonts w:ascii="Calibri" w:hAnsi="Calibri" w:cs="Arial"/>
                <w:b/>
                <w:bCs/>
                <w:sz w:val="18"/>
                <w:szCs w:val="22"/>
                <w:lang w:eastAsia="en-US"/>
              </w:rPr>
            </w:pPr>
            <w:r w:rsidRPr="00B03C7A">
              <w:rPr>
                <w:rFonts w:ascii="Calibri" w:hAnsi="Calibri" w:cs="Arial"/>
                <w:b/>
                <w:bCs/>
                <w:sz w:val="18"/>
                <w:szCs w:val="22"/>
                <w:lang w:eastAsia="en-US"/>
              </w:rPr>
              <w:t xml:space="preserve">ΑΝΑΠΛΗΡΩΤΗΣ </w:t>
            </w:r>
          </w:p>
          <w:p w:rsidR="00CC49DD" w:rsidRPr="00B03C7A" w:rsidRDefault="00137256" w:rsidP="00137256">
            <w:pPr>
              <w:jc w:val="center"/>
              <w:rPr>
                <w:rFonts w:ascii="Calibri" w:hAnsi="Calibri" w:cs="Arial"/>
                <w:b/>
                <w:bCs/>
                <w:sz w:val="18"/>
                <w:szCs w:val="22"/>
                <w:lang w:eastAsia="en-US"/>
              </w:rPr>
            </w:pPr>
            <w:r>
              <w:rPr>
                <w:rFonts w:ascii="Calibri" w:hAnsi="Calibri" w:cs="Arial"/>
                <w:b/>
                <w:bCs/>
                <w:sz w:val="18"/>
                <w:szCs w:val="22"/>
                <w:lang w:eastAsia="en-US"/>
              </w:rPr>
              <w:t>ΕΕΠ</w:t>
            </w:r>
          </w:p>
          <w:p w:rsidR="00CC49DD" w:rsidRPr="00B03C7A" w:rsidRDefault="00CC49DD" w:rsidP="00137256">
            <w:pPr>
              <w:jc w:val="center"/>
              <w:rPr>
                <w:rFonts w:ascii="Calibri" w:hAnsi="Calibri" w:cs="Arial"/>
                <w:b/>
                <w:bCs/>
                <w:sz w:val="18"/>
                <w:szCs w:val="22"/>
                <w:lang w:eastAsia="en-US"/>
              </w:rPr>
            </w:pPr>
          </w:p>
        </w:tc>
        <w:tc>
          <w:tcPr>
            <w:tcW w:w="615" w:type="pct"/>
            <w:shd w:val="clear" w:color="auto" w:fill="D9D9D9" w:themeFill="background1" w:themeFillShade="D9"/>
            <w:vAlign w:val="center"/>
          </w:tcPr>
          <w:p w:rsidR="00CC49DD"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p w:rsidR="00CC49DD" w:rsidRPr="00CD4AF6" w:rsidRDefault="00CC49DD" w:rsidP="00137256">
            <w:pPr>
              <w:jc w:val="center"/>
              <w:rPr>
                <w:rFonts w:ascii="Calibri" w:hAnsi="Calibri" w:cs="Arial"/>
                <w:b/>
                <w:bCs/>
                <w:sz w:val="18"/>
                <w:szCs w:val="22"/>
                <w:lang w:eastAsia="en-US"/>
              </w:rPr>
            </w:pPr>
            <w:r>
              <w:rPr>
                <w:rFonts w:ascii="Calibri" w:hAnsi="Calibri" w:cs="Arial"/>
                <w:b/>
                <w:bCs/>
                <w:sz w:val="18"/>
                <w:szCs w:val="22"/>
                <w:lang w:eastAsia="en-US"/>
              </w:rPr>
              <w:t>(ΣΜΕΑΕ)</w:t>
            </w:r>
          </w:p>
        </w:tc>
        <w:tc>
          <w:tcPr>
            <w:tcW w:w="592"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08"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93" w:type="pct"/>
            <w:shd w:val="clear" w:color="auto" w:fill="D9D9D9" w:themeFill="background1" w:themeFillShade="D9"/>
            <w:vAlign w:val="center"/>
          </w:tcPr>
          <w:p w:rsidR="00CC49DD" w:rsidRPr="00CD4AF6" w:rsidRDefault="00CC49DD" w:rsidP="00137256">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CC49DD" w:rsidRPr="00CD4AF6" w:rsidTr="00CC49DD">
        <w:trPr>
          <w:trHeight w:val="421"/>
        </w:trPr>
        <w:tc>
          <w:tcPr>
            <w:tcW w:w="214"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13"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66"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84"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92"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08" w:type="pct"/>
            <w:vAlign w:val="center"/>
          </w:tcPr>
          <w:p w:rsidR="00CC49DD" w:rsidRPr="00CD4AF6" w:rsidRDefault="00CC49DD" w:rsidP="00D50CA6">
            <w:pPr>
              <w:pStyle w:val="af4"/>
              <w:numPr>
                <w:ilvl w:val="0"/>
                <w:numId w:val="46"/>
              </w:numPr>
              <w:spacing w:after="0" w:line="360" w:lineRule="auto"/>
              <w:ind w:left="223" w:hanging="181"/>
              <w:jc w:val="center"/>
              <w:rPr>
                <w:rFonts w:cs="Arial"/>
                <w:bCs/>
                <w:sz w:val="18"/>
              </w:rPr>
            </w:pPr>
            <w:r>
              <w:rPr>
                <w:rFonts w:cs="Arial"/>
                <w:bCs/>
                <w:sz w:val="18"/>
              </w:rPr>
              <w:t>ΧΧΧ</w:t>
            </w:r>
          </w:p>
          <w:p w:rsidR="00CC49DD" w:rsidRPr="00CD4AF6" w:rsidRDefault="00CC49DD" w:rsidP="00D50CA6">
            <w:pPr>
              <w:pStyle w:val="af4"/>
              <w:numPr>
                <w:ilvl w:val="0"/>
                <w:numId w:val="46"/>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6"/>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6"/>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6"/>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CC49DD">
            <w:pPr>
              <w:pStyle w:val="af4"/>
              <w:spacing w:after="0" w:line="360" w:lineRule="auto"/>
              <w:ind w:left="223"/>
              <w:rPr>
                <w:rFonts w:cs="Arial"/>
                <w:bCs/>
                <w:sz w:val="18"/>
              </w:rPr>
            </w:pPr>
          </w:p>
          <w:p w:rsidR="00CC49DD" w:rsidRPr="00CC49DD" w:rsidRDefault="00CC49DD" w:rsidP="00CC49DD">
            <w:pPr>
              <w:spacing w:line="360" w:lineRule="auto"/>
              <w:jc w:val="center"/>
              <w:rPr>
                <w:rFonts w:cs="Arial"/>
                <w:bCs/>
                <w:sz w:val="18"/>
              </w:rPr>
            </w:pPr>
          </w:p>
        </w:tc>
        <w:tc>
          <w:tcPr>
            <w:tcW w:w="693" w:type="pct"/>
            <w:vAlign w:val="center"/>
          </w:tcPr>
          <w:p w:rsidR="00CC49DD" w:rsidRPr="00CD4AF6" w:rsidRDefault="00CC49DD" w:rsidP="00D50CA6">
            <w:pPr>
              <w:pStyle w:val="af4"/>
              <w:numPr>
                <w:ilvl w:val="0"/>
                <w:numId w:val="48"/>
              </w:numPr>
              <w:spacing w:after="0" w:line="360" w:lineRule="auto"/>
              <w:ind w:left="223" w:hanging="181"/>
              <w:jc w:val="center"/>
              <w:rPr>
                <w:rFonts w:cs="Arial"/>
                <w:bCs/>
                <w:sz w:val="18"/>
              </w:rPr>
            </w:pPr>
            <w:r>
              <w:rPr>
                <w:rFonts w:cs="Arial"/>
                <w:bCs/>
                <w:sz w:val="18"/>
              </w:rPr>
              <w:t>ΧΧΧ</w:t>
            </w:r>
          </w:p>
          <w:p w:rsidR="00CC49DD" w:rsidRPr="00CD4AF6" w:rsidRDefault="00CC49DD" w:rsidP="00D50CA6">
            <w:pPr>
              <w:pStyle w:val="af4"/>
              <w:numPr>
                <w:ilvl w:val="0"/>
                <w:numId w:val="48"/>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8"/>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8"/>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D50CA6">
            <w:pPr>
              <w:pStyle w:val="af4"/>
              <w:numPr>
                <w:ilvl w:val="0"/>
                <w:numId w:val="48"/>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CC49DD" w:rsidRDefault="00CC49DD" w:rsidP="00137256">
            <w:pPr>
              <w:pStyle w:val="af4"/>
              <w:spacing w:after="0" w:line="360" w:lineRule="auto"/>
              <w:ind w:left="223"/>
              <w:rPr>
                <w:rFonts w:cs="Arial"/>
                <w:bCs/>
                <w:sz w:val="18"/>
              </w:rPr>
            </w:pPr>
          </w:p>
          <w:p w:rsidR="00CC49DD" w:rsidRPr="00CC49DD" w:rsidRDefault="00CC49DD" w:rsidP="00137256">
            <w:pPr>
              <w:spacing w:line="360" w:lineRule="auto"/>
              <w:jc w:val="center"/>
              <w:rPr>
                <w:rFonts w:cs="Arial"/>
                <w:bCs/>
                <w:sz w:val="18"/>
              </w:rPr>
            </w:pPr>
          </w:p>
        </w:tc>
      </w:tr>
      <w:tr w:rsidR="00CC49DD" w:rsidRPr="00CD4AF6" w:rsidTr="00CC49DD">
        <w:trPr>
          <w:trHeight w:val="421"/>
        </w:trPr>
        <w:tc>
          <w:tcPr>
            <w:tcW w:w="214"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13" w:type="pct"/>
          </w:tcPr>
          <w:p w:rsidR="00CC49DD" w:rsidRPr="00CD4AF6" w:rsidRDefault="00CC49DD" w:rsidP="00137256">
            <w:pPr>
              <w:rPr>
                <w:rFonts w:ascii="Calibri" w:hAnsi="Calibri" w:cs="Arial"/>
                <w:bCs/>
                <w:sz w:val="18"/>
                <w:szCs w:val="22"/>
                <w:lang w:eastAsia="en-US"/>
              </w:rPr>
            </w:pPr>
          </w:p>
        </w:tc>
        <w:tc>
          <w:tcPr>
            <w:tcW w:w="566" w:type="pct"/>
          </w:tcPr>
          <w:p w:rsidR="00CC49DD" w:rsidRPr="00CD4AF6" w:rsidRDefault="00CC49DD" w:rsidP="00137256">
            <w:pPr>
              <w:rPr>
                <w:rFonts w:ascii="Calibri" w:hAnsi="Calibri" w:cs="Arial"/>
                <w:bCs/>
                <w:sz w:val="18"/>
                <w:szCs w:val="22"/>
                <w:lang w:eastAsia="en-US"/>
              </w:rPr>
            </w:pPr>
          </w:p>
        </w:tc>
        <w:tc>
          <w:tcPr>
            <w:tcW w:w="384" w:type="pct"/>
          </w:tcPr>
          <w:p w:rsidR="00CC49DD" w:rsidRPr="00CD4AF6" w:rsidRDefault="00CC49DD" w:rsidP="00137256">
            <w:pPr>
              <w:rPr>
                <w:rFonts w:ascii="Calibri" w:hAnsi="Calibri" w:cs="Arial"/>
                <w:bCs/>
                <w:sz w:val="18"/>
                <w:szCs w:val="22"/>
                <w:lang w:eastAsia="en-US"/>
              </w:rPr>
            </w:pPr>
          </w:p>
        </w:tc>
        <w:tc>
          <w:tcPr>
            <w:tcW w:w="615" w:type="pct"/>
          </w:tcPr>
          <w:p w:rsidR="00CC49DD" w:rsidRPr="00CD4AF6" w:rsidRDefault="00CC49DD" w:rsidP="00137256">
            <w:pPr>
              <w:jc w:val="center"/>
              <w:rPr>
                <w:rFonts w:ascii="Calibri" w:hAnsi="Calibri" w:cs="Arial"/>
                <w:bCs/>
                <w:sz w:val="18"/>
                <w:szCs w:val="22"/>
                <w:lang w:eastAsia="en-US"/>
              </w:rPr>
            </w:pPr>
          </w:p>
        </w:tc>
        <w:tc>
          <w:tcPr>
            <w:tcW w:w="615" w:type="pct"/>
          </w:tcPr>
          <w:p w:rsidR="00CC49DD" w:rsidRPr="00CD4AF6" w:rsidRDefault="00CC49DD" w:rsidP="00137256">
            <w:pPr>
              <w:rPr>
                <w:rFonts w:ascii="Calibri" w:hAnsi="Calibri" w:cs="Arial"/>
                <w:bCs/>
                <w:sz w:val="18"/>
                <w:szCs w:val="22"/>
                <w:lang w:eastAsia="en-US"/>
              </w:rPr>
            </w:pPr>
          </w:p>
        </w:tc>
        <w:tc>
          <w:tcPr>
            <w:tcW w:w="592" w:type="pct"/>
          </w:tcPr>
          <w:p w:rsidR="00CC49DD" w:rsidRPr="00CD4AF6" w:rsidRDefault="00CC49DD" w:rsidP="00137256">
            <w:pPr>
              <w:rPr>
                <w:rFonts w:ascii="Calibri" w:hAnsi="Calibri" w:cs="Arial"/>
                <w:bCs/>
                <w:sz w:val="18"/>
                <w:szCs w:val="22"/>
                <w:lang w:eastAsia="en-US"/>
              </w:rPr>
            </w:pPr>
          </w:p>
        </w:tc>
        <w:tc>
          <w:tcPr>
            <w:tcW w:w="508" w:type="pct"/>
          </w:tcPr>
          <w:p w:rsidR="00CC49DD" w:rsidRPr="00CD4AF6" w:rsidRDefault="00CC49DD" w:rsidP="00137256">
            <w:pPr>
              <w:rPr>
                <w:rFonts w:ascii="Calibri" w:hAnsi="Calibri" w:cs="Arial"/>
                <w:bCs/>
                <w:sz w:val="18"/>
                <w:szCs w:val="22"/>
                <w:lang w:eastAsia="en-US"/>
              </w:rPr>
            </w:pPr>
          </w:p>
        </w:tc>
        <w:tc>
          <w:tcPr>
            <w:tcW w:w="693" w:type="pct"/>
          </w:tcPr>
          <w:p w:rsidR="00CC49DD" w:rsidRPr="00CD4AF6" w:rsidRDefault="00CC49DD" w:rsidP="00137256">
            <w:pPr>
              <w:rPr>
                <w:rFonts w:ascii="Calibri" w:hAnsi="Calibri" w:cs="Arial"/>
                <w:bCs/>
                <w:sz w:val="18"/>
                <w:szCs w:val="22"/>
                <w:lang w:eastAsia="en-US"/>
              </w:rPr>
            </w:pPr>
          </w:p>
        </w:tc>
      </w:tr>
      <w:tr w:rsidR="00CC49DD" w:rsidRPr="00CD4AF6" w:rsidTr="00CC49DD">
        <w:trPr>
          <w:trHeight w:val="421"/>
        </w:trPr>
        <w:tc>
          <w:tcPr>
            <w:tcW w:w="214"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13" w:type="pct"/>
          </w:tcPr>
          <w:p w:rsidR="00CC49DD" w:rsidRPr="00CD4AF6" w:rsidRDefault="00CC49DD" w:rsidP="00137256">
            <w:pPr>
              <w:rPr>
                <w:rFonts w:ascii="Calibri" w:hAnsi="Calibri" w:cs="Arial"/>
                <w:bCs/>
                <w:sz w:val="18"/>
                <w:szCs w:val="22"/>
                <w:lang w:eastAsia="en-US"/>
              </w:rPr>
            </w:pPr>
          </w:p>
        </w:tc>
        <w:tc>
          <w:tcPr>
            <w:tcW w:w="566" w:type="pct"/>
          </w:tcPr>
          <w:p w:rsidR="00CC49DD" w:rsidRPr="00CD4AF6" w:rsidRDefault="00CC49DD" w:rsidP="00137256">
            <w:pPr>
              <w:rPr>
                <w:rFonts w:ascii="Calibri" w:hAnsi="Calibri" w:cs="Arial"/>
                <w:bCs/>
                <w:sz w:val="18"/>
                <w:szCs w:val="22"/>
                <w:lang w:eastAsia="en-US"/>
              </w:rPr>
            </w:pPr>
          </w:p>
        </w:tc>
        <w:tc>
          <w:tcPr>
            <w:tcW w:w="384" w:type="pct"/>
          </w:tcPr>
          <w:p w:rsidR="00CC49DD" w:rsidRPr="00CD4AF6" w:rsidRDefault="00CC49DD" w:rsidP="00137256">
            <w:pPr>
              <w:rPr>
                <w:rFonts w:ascii="Calibri" w:hAnsi="Calibri" w:cs="Arial"/>
                <w:bCs/>
                <w:sz w:val="18"/>
                <w:szCs w:val="22"/>
                <w:lang w:eastAsia="en-US"/>
              </w:rPr>
            </w:pPr>
          </w:p>
        </w:tc>
        <w:tc>
          <w:tcPr>
            <w:tcW w:w="615" w:type="pct"/>
          </w:tcPr>
          <w:p w:rsidR="00CC49DD" w:rsidRPr="00CD4AF6" w:rsidRDefault="00CC49DD" w:rsidP="00137256">
            <w:pPr>
              <w:rPr>
                <w:rFonts w:ascii="Calibri" w:hAnsi="Calibri" w:cs="Arial"/>
                <w:bCs/>
                <w:sz w:val="18"/>
                <w:szCs w:val="22"/>
                <w:lang w:eastAsia="en-US"/>
              </w:rPr>
            </w:pPr>
          </w:p>
        </w:tc>
        <w:tc>
          <w:tcPr>
            <w:tcW w:w="615" w:type="pct"/>
          </w:tcPr>
          <w:p w:rsidR="00CC49DD" w:rsidRPr="00CD4AF6" w:rsidRDefault="00CC49DD" w:rsidP="00137256">
            <w:pPr>
              <w:rPr>
                <w:rFonts w:ascii="Calibri" w:hAnsi="Calibri" w:cs="Arial"/>
                <w:bCs/>
                <w:sz w:val="18"/>
                <w:szCs w:val="22"/>
                <w:lang w:eastAsia="en-US"/>
              </w:rPr>
            </w:pPr>
          </w:p>
        </w:tc>
        <w:tc>
          <w:tcPr>
            <w:tcW w:w="592" w:type="pct"/>
          </w:tcPr>
          <w:p w:rsidR="00CC49DD" w:rsidRPr="00CD4AF6" w:rsidRDefault="00CC49DD" w:rsidP="00137256">
            <w:pPr>
              <w:rPr>
                <w:rFonts w:ascii="Calibri" w:hAnsi="Calibri" w:cs="Arial"/>
                <w:bCs/>
                <w:sz w:val="18"/>
                <w:szCs w:val="22"/>
                <w:lang w:eastAsia="en-US"/>
              </w:rPr>
            </w:pPr>
          </w:p>
        </w:tc>
        <w:tc>
          <w:tcPr>
            <w:tcW w:w="508" w:type="pct"/>
          </w:tcPr>
          <w:p w:rsidR="00CC49DD" w:rsidRPr="00CD4AF6" w:rsidRDefault="00CC49DD" w:rsidP="00137256">
            <w:pPr>
              <w:rPr>
                <w:rFonts w:ascii="Calibri" w:hAnsi="Calibri" w:cs="Arial"/>
                <w:bCs/>
                <w:sz w:val="18"/>
                <w:szCs w:val="22"/>
                <w:lang w:eastAsia="en-US"/>
              </w:rPr>
            </w:pPr>
          </w:p>
        </w:tc>
        <w:tc>
          <w:tcPr>
            <w:tcW w:w="693" w:type="pct"/>
          </w:tcPr>
          <w:p w:rsidR="00CC49DD" w:rsidRPr="00CD4AF6" w:rsidRDefault="00CC49DD" w:rsidP="00137256">
            <w:pPr>
              <w:rPr>
                <w:rFonts w:ascii="Calibri" w:hAnsi="Calibri" w:cs="Arial"/>
                <w:bCs/>
                <w:sz w:val="18"/>
                <w:szCs w:val="22"/>
                <w:lang w:eastAsia="en-US"/>
              </w:rPr>
            </w:pPr>
          </w:p>
        </w:tc>
      </w:tr>
      <w:tr w:rsidR="00CC49DD" w:rsidRPr="00CD4AF6" w:rsidTr="00CC49DD">
        <w:trPr>
          <w:trHeight w:val="444"/>
        </w:trPr>
        <w:tc>
          <w:tcPr>
            <w:tcW w:w="214" w:type="pct"/>
            <w:vAlign w:val="center"/>
          </w:tcPr>
          <w:p w:rsidR="00CC49DD" w:rsidRPr="00CD4AF6" w:rsidRDefault="00CC49DD" w:rsidP="00137256">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13" w:type="pct"/>
          </w:tcPr>
          <w:p w:rsidR="00CC49DD" w:rsidRPr="00CD4AF6" w:rsidRDefault="00CC49DD" w:rsidP="00137256">
            <w:pPr>
              <w:rPr>
                <w:rFonts w:ascii="Calibri" w:hAnsi="Calibri" w:cs="Arial"/>
                <w:bCs/>
                <w:sz w:val="18"/>
                <w:szCs w:val="22"/>
                <w:lang w:eastAsia="en-US"/>
              </w:rPr>
            </w:pPr>
          </w:p>
        </w:tc>
        <w:tc>
          <w:tcPr>
            <w:tcW w:w="566" w:type="pct"/>
          </w:tcPr>
          <w:p w:rsidR="00CC49DD" w:rsidRPr="00CD4AF6" w:rsidRDefault="00CC49DD" w:rsidP="00137256">
            <w:pPr>
              <w:rPr>
                <w:rFonts w:ascii="Calibri" w:hAnsi="Calibri" w:cs="Arial"/>
                <w:bCs/>
                <w:sz w:val="18"/>
                <w:szCs w:val="22"/>
                <w:lang w:eastAsia="en-US"/>
              </w:rPr>
            </w:pPr>
          </w:p>
        </w:tc>
        <w:tc>
          <w:tcPr>
            <w:tcW w:w="384" w:type="pct"/>
          </w:tcPr>
          <w:p w:rsidR="00CC49DD" w:rsidRPr="00CD4AF6" w:rsidRDefault="00CC49DD" w:rsidP="00137256">
            <w:pPr>
              <w:rPr>
                <w:rFonts w:ascii="Calibri" w:hAnsi="Calibri" w:cs="Arial"/>
                <w:bCs/>
                <w:sz w:val="18"/>
                <w:szCs w:val="22"/>
                <w:lang w:eastAsia="en-US"/>
              </w:rPr>
            </w:pPr>
          </w:p>
        </w:tc>
        <w:tc>
          <w:tcPr>
            <w:tcW w:w="615" w:type="pct"/>
          </w:tcPr>
          <w:p w:rsidR="00CC49DD" w:rsidRPr="00CD4AF6" w:rsidRDefault="00CC49DD" w:rsidP="00137256">
            <w:pPr>
              <w:rPr>
                <w:rFonts w:ascii="Calibri" w:hAnsi="Calibri" w:cs="Arial"/>
                <w:bCs/>
                <w:sz w:val="18"/>
                <w:szCs w:val="22"/>
                <w:lang w:eastAsia="en-US"/>
              </w:rPr>
            </w:pPr>
          </w:p>
        </w:tc>
        <w:tc>
          <w:tcPr>
            <w:tcW w:w="615" w:type="pct"/>
          </w:tcPr>
          <w:p w:rsidR="00CC49DD" w:rsidRPr="00CD4AF6" w:rsidRDefault="00CC49DD" w:rsidP="00137256">
            <w:pPr>
              <w:rPr>
                <w:rFonts w:ascii="Calibri" w:hAnsi="Calibri" w:cs="Arial"/>
                <w:bCs/>
                <w:sz w:val="18"/>
                <w:szCs w:val="22"/>
                <w:lang w:eastAsia="en-US"/>
              </w:rPr>
            </w:pPr>
          </w:p>
        </w:tc>
        <w:tc>
          <w:tcPr>
            <w:tcW w:w="592" w:type="pct"/>
          </w:tcPr>
          <w:p w:rsidR="00CC49DD" w:rsidRPr="00CD4AF6" w:rsidRDefault="00CC49DD" w:rsidP="00137256">
            <w:pPr>
              <w:rPr>
                <w:rFonts w:ascii="Calibri" w:hAnsi="Calibri" w:cs="Arial"/>
                <w:bCs/>
                <w:sz w:val="18"/>
                <w:szCs w:val="22"/>
                <w:lang w:eastAsia="en-US"/>
              </w:rPr>
            </w:pPr>
          </w:p>
        </w:tc>
        <w:tc>
          <w:tcPr>
            <w:tcW w:w="508" w:type="pct"/>
          </w:tcPr>
          <w:p w:rsidR="00CC49DD" w:rsidRPr="00CD4AF6" w:rsidRDefault="00CC49DD" w:rsidP="00137256">
            <w:pPr>
              <w:rPr>
                <w:rFonts w:ascii="Calibri" w:hAnsi="Calibri" w:cs="Arial"/>
                <w:bCs/>
                <w:sz w:val="18"/>
                <w:szCs w:val="22"/>
                <w:lang w:eastAsia="en-US"/>
              </w:rPr>
            </w:pPr>
          </w:p>
        </w:tc>
        <w:tc>
          <w:tcPr>
            <w:tcW w:w="693" w:type="pct"/>
          </w:tcPr>
          <w:p w:rsidR="00CC49DD" w:rsidRPr="00CD4AF6" w:rsidRDefault="00CC49DD" w:rsidP="00137256">
            <w:pPr>
              <w:rPr>
                <w:rFonts w:ascii="Calibri" w:hAnsi="Calibri" w:cs="Arial"/>
                <w:bCs/>
                <w:sz w:val="18"/>
                <w:szCs w:val="22"/>
                <w:lang w:eastAsia="en-US"/>
              </w:rPr>
            </w:pPr>
          </w:p>
        </w:tc>
      </w:tr>
    </w:tbl>
    <w:p w:rsidR="00CC49DD" w:rsidRPr="004250E0" w:rsidRDefault="00CC49DD" w:rsidP="00CC49DD">
      <w:pPr>
        <w:rPr>
          <w:rFonts w:ascii="Calibri" w:hAnsi="Calibri" w:cs="Arial"/>
          <w:b/>
          <w:sz w:val="22"/>
          <w:szCs w:val="22"/>
        </w:rPr>
      </w:pPr>
    </w:p>
    <w:p w:rsidR="00CC49DD" w:rsidRDefault="00CC49DD" w:rsidP="00CC49DD">
      <w:pPr>
        <w:tabs>
          <w:tab w:val="center" w:pos="9360"/>
        </w:tabs>
        <w:ind w:left="5220"/>
        <w:rPr>
          <w:rFonts w:ascii="Calibri" w:hAnsi="Calibri"/>
          <w:b/>
          <w:bCs/>
          <w:sz w:val="22"/>
          <w:szCs w:val="22"/>
        </w:rPr>
      </w:pPr>
    </w:p>
    <w:p w:rsidR="00CC49DD" w:rsidRPr="00E55C68" w:rsidRDefault="00CC49DD" w:rsidP="00CC49DD">
      <w:pPr>
        <w:spacing w:line="276" w:lineRule="auto"/>
        <w:ind w:left="28"/>
        <w:jc w:val="both"/>
        <w:rPr>
          <w:rFonts w:asciiTheme="minorHAnsi" w:hAnsiTheme="minorHAnsi" w:cs="Arial"/>
          <w:sz w:val="22"/>
          <w:szCs w:val="22"/>
        </w:rPr>
      </w:pPr>
    </w:p>
    <w:p w:rsidR="00CC49DD" w:rsidRPr="00E55C68" w:rsidRDefault="00CC49DD" w:rsidP="00CC49DD">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Διευθυντής/ντρια</w:t>
      </w:r>
    </w:p>
    <w:p w:rsidR="00CC49DD" w:rsidRPr="00E55C68" w:rsidRDefault="00CC49DD" w:rsidP="00CC49DD">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rsidR="00CC49DD" w:rsidRPr="00E55C68" w:rsidRDefault="00CC49DD" w:rsidP="00CC49DD">
      <w:pPr>
        <w:tabs>
          <w:tab w:val="center" w:pos="9360"/>
        </w:tabs>
        <w:spacing w:line="360" w:lineRule="auto"/>
        <w:ind w:left="4788"/>
        <w:jc w:val="center"/>
        <w:rPr>
          <w:rFonts w:asciiTheme="minorHAnsi" w:hAnsiTheme="minorHAnsi"/>
          <w:bCs/>
          <w:sz w:val="22"/>
          <w:szCs w:val="22"/>
        </w:rPr>
      </w:pPr>
    </w:p>
    <w:p w:rsidR="00CC49DD" w:rsidRPr="00E55C68" w:rsidRDefault="00CC49DD" w:rsidP="00CC49DD">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rsidR="00CC49DD" w:rsidRPr="00E55C68" w:rsidRDefault="00CC49DD" w:rsidP="00CC49DD">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rsidR="007A080D" w:rsidRDefault="007A080D" w:rsidP="007A080D">
      <w:pPr>
        <w:rPr>
          <w:rFonts w:ascii="Calibri" w:hAnsi="Calibri"/>
          <w:sz w:val="18"/>
          <w:szCs w:val="18"/>
        </w:rPr>
      </w:pPr>
      <w:r>
        <w:rPr>
          <w:rFonts w:ascii="Calibri" w:hAnsi="Calibri"/>
          <w:sz w:val="18"/>
          <w:szCs w:val="18"/>
        </w:rPr>
        <w:br w:type="page"/>
      </w:r>
    </w:p>
    <w:p w:rsidR="00B50FD3" w:rsidRPr="00B43A47"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9" w:name="_Toc48892992"/>
      <w:bookmarkEnd w:id="38"/>
      <w:r w:rsidRPr="006879EF">
        <w:rPr>
          <w:rFonts w:asciiTheme="minorHAnsi" w:hAnsiTheme="minorHAnsi" w:cs="Calibri"/>
          <w:sz w:val="22"/>
        </w:rPr>
        <w:lastRenderedPageBreak/>
        <w:t>ΥΠΟΔΕΙΓΜΑ 5.1</w:t>
      </w:r>
      <w:r w:rsidR="00B50FD3" w:rsidRPr="006879EF">
        <w:rPr>
          <w:rFonts w:asciiTheme="minorHAnsi" w:hAnsiTheme="minorHAnsi" w:cs="Calibri"/>
          <w:sz w:val="22"/>
        </w:rPr>
        <w:t>: ΠΡΑΞΗ ΑΝΑΛ</w:t>
      </w:r>
      <w:r w:rsidR="003F000C" w:rsidRPr="006879EF">
        <w:rPr>
          <w:rFonts w:asciiTheme="minorHAnsi" w:hAnsiTheme="minorHAnsi" w:cs="Calibri"/>
          <w:sz w:val="22"/>
        </w:rPr>
        <w:t xml:space="preserve">ΗΨΗΣ ΥΠΗΡΕΣΙΑΣ ΓΙΑ </w:t>
      </w:r>
      <w:r w:rsidR="00C4454C" w:rsidRPr="006879EF">
        <w:rPr>
          <w:rFonts w:asciiTheme="minorHAnsi" w:hAnsiTheme="minorHAnsi" w:cs="Calibri"/>
          <w:sz w:val="22"/>
        </w:rPr>
        <w:t>ΤΗΝ ΠΡΩΤΟΒΑΘΜΙΑ</w:t>
      </w:r>
      <w:r w:rsidR="003F000C" w:rsidRPr="006879EF">
        <w:rPr>
          <w:rFonts w:asciiTheme="minorHAnsi" w:hAnsiTheme="minorHAnsi" w:cs="Calibri"/>
          <w:sz w:val="22"/>
        </w:rPr>
        <w:t xml:space="preserve"> ΕΚΠΑΙΔΕΥΣΗ</w:t>
      </w:r>
      <w:r w:rsidR="001158B2">
        <w:rPr>
          <w:rFonts w:asciiTheme="minorHAnsi" w:hAnsiTheme="minorHAnsi" w:cs="Calibri"/>
          <w:sz w:val="22"/>
        </w:rPr>
        <w:t xml:space="preserve"> ΚΑΙ ΤΑ ΚΕΣΥ</w:t>
      </w:r>
      <w:bookmarkEnd w:id="39"/>
    </w:p>
    <w:p w:rsidR="00B50FD3" w:rsidRDefault="00B50FD3" w:rsidP="00B50FD3">
      <w:pPr>
        <w:jc w:val="both"/>
        <w:rPr>
          <w:rFonts w:asciiTheme="minorHAnsi" w:hAnsiTheme="minorHAnsi"/>
          <w:b/>
          <w:sz w:val="22"/>
          <w:szCs w:val="22"/>
        </w:rPr>
      </w:pPr>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593"/>
        <w:gridCol w:w="5404"/>
      </w:tblGrid>
      <w:tr w:rsidR="00B50FD3" w:rsidRPr="00673876" w:rsidTr="00484C32">
        <w:trPr>
          <w:trHeight w:val="9783"/>
        </w:trPr>
        <w:tc>
          <w:tcPr>
            <w:tcW w:w="2297" w:type="pct"/>
          </w:tcPr>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B50FD3" w:rsidRPr="00673876" w:rsidRDefault="008F14DB" w:rsidP="00484C32">
            <w:pPr>
              <w:spacing w:after="120" w:line="276" w:lineRule="auto"/>
              <w:rPr>
                <w:rFonts w:asciiTheme="minorHAnsi" w:hAnsiTheme="minorHAnsi"/>
                <w:sz w:val="22"/>
                <w:szCs w:val="22"/>
              </w:rPr>
            </w:pPr>
            <w:r>
              <w:rPr>
                <w:rFonts w:asciiTheme="minorHAnsi" w:hAnsiTheme="minorHAnsi"/>
                <w:sz w:val="22"/>
                <w:szCs w:val="22"/>
              </w:rPr>
              <w:t xml:space="preserve">Αναπληρωτή </w:t>
            </w:r>
            <w:r w:rsidR="001158B2">
              <w:rPr>
                <w:rFonts w:asciiTheme="minorHAnsi" w:hAnsiTheme="minorHAnsi"/>
                <w:sz w:val="22"/>
                <w:szCs w:val="22"/>
              </w:rPr>
              <w:t>Εκπαιδευτικού/</w:t>
            </w:r>
            <w:r w:rsidR="00B50FD3" w:rsidRPr="00673876">
              <w:rPr>
                <w:rFonts w:asciiTheme="minorHAnsi" w:hAnsiTheme="minorHAnsi"/>
                <w:sz w:val="22"/>
                <w:szCs w:val="22"/>
              </w:rPr>
              <w:t>ΕΕΠ κλάδου   ….…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Α.Δ.Τ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B50FD3" w:rsidRPr="00673876" w:rsidRDefault="00B50FD3" w:rsidP="00484C32">
            <w:pPr>
              <w:spacing w:after="120" w:line="276" w:lineRule="auto"/>
              <w:rPr>
                <w:rFonts w:asciiTheme="minorHAnsi" w:hAnsiTheme="minorHAnsi"/>
                <w:sz w:val="22"/>
                <w:szCs w:val="22"/>
              </w:rPr>
            </w:pPr>
          </w:p>
        </w:tc>
        <w:tc>
          <w:tcPr>
            <w:tcW w:w="2703" w:type="pct"/>
          </w:tcPr>
          <w:p w:rsidR="00B50FD3" w:rsidRPr="00673876" w:rsidRDefault="00B50FD3" w:rsidP="00484C3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w:t>
            </w:r>
            <w:r w:rsidR="001158B2">
              <w:rPr>
                <w:rFonts w:asciiTheme="minorHAnsi" w:hAnsiTheme="minorHAnsi"/>
                <w:sz w:val="22"/>
                <w:szCs w:val="22"/>
              </w:rPr>
              <w:t>ΚΕΣΥ/</w:t>
            </w:r>
            <w:r w:rsidR="008F14DB">
              <w:rPr>
                <w:rFonts w:asciiTheme="minorHAnsi" w:hAnsiTheme="minorHAnsi"/>
                <w:sz w:val="22"/>
                <w:szCs w:val="22"/>
              </w:rPr>
              <w:t xml:space="preserve">Ειδικό </w:t>
            </w:r>
            <w:r w:rsidRPr="00673876">
              <w:rPr>
                <w:rFonts w:asciiTheme="minorHAnsi" w:hAnsiTheme="minorHAnsi"/>
                <w:sz w:val="22"/>
                <w:szCs w:val="22"/>
              </w:rPr>
              <w:t xml:space="preserve">Δημοτικό Σχολείο/ </w:t>
            </w:r>
            <w:r w:rsidR="000313D9">
              <w:rPr>
                <w:rFonts w:asciiTheme="minorHAnsi" w:hAnsiTheme="minorHAnsi"/>
                <w:sz w:val="22"/>
                <w:szCs w:val="22"/>
              </w:rPr>
              <w:t>Νηπιαγωγείο</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w:t>
            </w:r>
            <w:r w:rsidR="001158B2">
              <w:rPr>
                <w:rFonts w:asciiTheme="minorHAnsi" w:hAnsiTheme="minorHAnsi"/>
                <w:sz w:val="22"/>
                <w:szCs w:val="22"/>
              </w:rPr>
              <w:t>…………..</w:t>
            </w:r>
            <w:r w:rsidRPr="00673876">
              <w:rPr>
                <w:rFonts w:asciiTheme="minorHAnsi" w:hAnsiTheme="minorHAnsi"/>
                <w:sz w:val="22"/>
                <w:szCs w:val="22"/>
              </w:rPr>
              <w:t>…</w:t>
            </w:r>
            <w:r w:rsidR="001158B2">
              <w:rPr>
                <w:rFonts w:asciiTheme="minorHAnsi" w:hAnsiTheme="minorHAnsi"/>
                <w:sz w:val="22"/>
                <w:szCs w:val="22"/>
              </w:rPr>
              <w:t xml:space="preserve"> ΚΕΣΥ/</w:t>
            </w:r>
            <w:r w:rsidR="008F14DB">
              <w:rPr>
                <w:rFonts w:asciiTheme="minorHAnsi" w:hAnsiTheme="minorHAnsi"/>
                <w:sz w:val="22"/>
                <w:szCs w:val="22"/>
              </w:rPr>
              <w:t xml:space="preserve">Ειδικό </w:t>
            </w:r>
            <w:r w:rsidRPr="00673876">
              <w:rPr>
                <w:rFonts w:asciiTheme="minorHAnsi" w:hAnsiTheme="minorHAnsi"/>
                <w:sz w:val="22"/>
                <w:szCs w:val="22"/>
              </w:rPr>
              <w:t>Δημοτικό Σχολείο/Νηπιαγωγείο</w:t>
            </w:r>
          </w:p>
          <w:p w:rsidR="00B50FD3" w:rsidRPr="00673876" w:rsidRDefault="00B50FD3" w:rsidP="00484C32">
            <w:pPr>
              <w:spacing w:line="360" w:lineRule="auto"/>
              <w:rPr>
                <w:rFonts w:asciiTheme="minorHAnsi" w:hAnsiTheme="minorHAnsi"/>
                <w:sz w:val="22"/>
                <w:szCs w:val="22"/>
              </w:rPr>
            </w:pPr>
          </w:p>
          <w:p w:rsidR="00B50FD3" w:rsidRPr="00673876" w:rsidRDefault="008F14DB" w:rsidP="008F14DB">
            <w:pPr>
              <w:spacing w:line="360" w:lineRule="auto"/>
              <w:rPr>
                <w:rFonts w:asciiTheme="minorHAnsi" w:hAnsiTheme="minorHAnsi"/>
                <w:sz w:val="22"/>
                <w:szCs w:val="22"/>
              </w:rPr>
            </w:pPr>
            <w:r>
              <w:rPr>
                <w:rFonts w:asciiTheme="minorHAnsi" w:hAnsiTheme="minorHAnsi"/>
                <w:sz w:val="22"/>
                <w:szCs w:val="22"/>
              </w:rPr>
              <w:t xml:space="preserve">           ……….</w:t>
            </w:r>
            <w:r w:rsidR="00B50FD3" w:rsidRPr="00673876">
              <w:rPr>
                <w:rFonts w:asciiTheme="minorHAnsi" w:hAnsiTheme="minorHAnsi"/>
                <w:sz w:val="22"/>
                <w:szCs w:val="22"/>
              </w:rPr>
              <w:t xml:space="preserve">……… </w:t>
            </w:r>
            <w:r>
              <w:rPr>
                <w:rFonts w:asciiTheme="minorHAnsi" w:hAnsiTheme="minorHAnsi"/>
                <w:sz w:val="22"/>
                <w:szCs w:val="22"/>
              </w:rPr>
              <w:t>(Ονοματεπώνυμο αναπληρωτή</w:t>
            </w:r>
            <w:r w:rsidR="001158B2">
              <w:rPr>
                <w:rFonts w:asciiTheme="minorHAnsi" w:hAnsiTheme="minorHAnsi"/>
                <w:sz w:val="22"/>
                <w:szCs w:val="22"/>
              </w:rPr>
              <w:t xml:space="preserve"> </w:t>
            </w:r>
            <w:r>
              <w:rPr>
                <w:rFonts w:asciiTheme="minorHAnsi" w:hAnsiTheme="minorHAnsi"/>
                <w:sz w:val="22"/>
                <w:szCs w:val="22"/>
              </w:rPr>
              <w:t xml:space="preserve"> </w:t>
            </w:r>
            <w:r w:rsidR="001158B2">
              <w:rPr>
                <w:rFonts w:asciiTheme="minorHAnsi" w:hAnsiTheme="minorHAnsi"/>
                <w:sz w:val="22"/>
                <w:szCs w:val="22"/>
              </w:rPr>
              <w:t>Εκπαιδευτικού/</w:t>
            </w:r>
            <w:r w:rsidR="00B50FD3" w:rsidRPr="00673876">
              <w:rPr>
                <w:rFonts w:asciiTheme="minorHAnsi" w:hAnsiTheme="minorHAnsi"/>
                <w:sz w:val="22"/>
                <w:szCs w:val="22"/>
              </w:rPr>
              <w:t>ΕΕΠ</w:t>
            </w:r>
            <w:r>
              <w:rPr>
                <w:rFonts w:asciiTheme="minorHAnsi" w:hAnsiTheme="minorHAnsi"/>
                <w:sz w:val="22"/>
                <w:szCs w:val="22"/>
              </w:rPr>
              <w:t>)</w:t>
            </w: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B50FD3" w:rsidRPr="00673876" w:rsidRDefault="00B50FD3" w:rsidP="00484C3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673876" w:rsidRDefault="00B50FD3" w:rsidP="00484C3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B50FD3" w:rsidRPr="00BD21CB" w:rsidRDefault="00B50FD3" w:rsidP="000313D9">
            <w:pPr>
              <w:spacing w:line="360" w:lineRule="auto"/>
              <w:jc w:val="center"/>
              <w:rPr>
                <w:rFonts w:asciiTheme="minorHAnsi" w:hAnsiTheme="minorHAnsi"/>
                <w:sz w:val="22"/>
                <w:szCs w:val="22"/>
              </w:rPr>
            </w:pPr>
            <w:r w:rsidRPr="00BD21CB">
              <w:rPr>
                <w:rFonts w:asciiTheme="minorHAnsi" w:hAnsiTheme="minorHAnsi"/>
                <w:sz w:val="22"/>
                <w:szCs w:val="22"/>
              </w:rPr>
              <w:t xml:space="preserve">Ο </w:t>
            </w:r>
            <w:r w:rsidR="00496CDA" w:rsidRPr="00BD21CB">
              <w:rPr>
                <w:rFonts w:asciiTheme="minorHAnsi" w:hAnsiTheme="minorHAnsi"/>
                <w:sz w:val="22"/>
                <w:szCs w:val="22"/>
              </w:rPr>
              <w:t>Προϊστάμενος/μένη του ΚΕΣΥ/</w:t>
            </w:r>
          </w:p>
          <w:p w:rsidR="00496CDA" w:rsidRPr="00673876" w:rsidRDefault="00496CDA" w:rsidP="000313D9">
            <w:pPr>
              <w:spacing w:line="360" w:lineRule="auto"/>
              <w:jc w:val="center"/>
              <w:rPr>
                <w:rFonts w:asciiTheme="minorHAnsi" w:hAnsiTheme="minorHAnsi"/>
                <w:sz w:val="22"/>
                <w:szCs w:val="22"/>
              </w:rPr>
            </w:pPr>
            <w:r w:rsidRPr="00BD21CB">
              <w:rPr>
                <w:rFonts w:asciiTheme="minorHAnsi" w:hAnsiTheme="minorHAnsi"/>
                <w:sz w:val="22"/>
                <w:szCs w:val="22"/>
              </w:rPr>
              <w:t>Δ/</w:t>
            </w:r>
            <w:proofErr w:type="spellStart"/>
            <w:r w:rsidRPr="00BD21CB">
              <w:rPr>
                <w:rFonts w:asciiTheme="minorHAnsi" w:hAnsiTheme="minorHAnsi"/>
                <w:sz w:val="22"/>
                <w:szCs w:val="22"/>
              </w:rPr>
              <w:t>ντής</w:t>
            </w:r>
            <w:proofErr w:type="spellEnd"/>
            <w:r w:rsidRPr="00BD21CB">
              <w:rPr>
                <w:rFonts w:asciiTheme="minorHAnsi" w:hAnsiTheme="minorHAnsi"/>
                <w:sz w:val="22"/>
                <w:szCs w:val="22"/>
              </w:rPr>
              <w:t>/τρια/Προϊστάμενος του Δημοτικού Σχολείου/Νηπιαγωγείου</w:t>
            </w:r>
          </w:p>
        </w:tc>
      </w:tr>
    </w:tbl>
    <w:p w:rsidR="005D3AF5" w:rsidRDefault="002A0AD3" w:rsidP="00B50FD3">
      <w:pPr>
        <w:jc w:val="both"/>
        <w:rPr>
          <w:rFonts w:asciiTheme="minorHAnsi" w:hAnsiTheme="minorHAnsi"/>
          <w:b/>
          <w:sz w:val="22"/>
          <w:szCs w:val="22"/>
        </w:rPr>
      </w:pPr>
      <w:r w:rsidRPr="00B43A47">
        <w:rPr>
          <w:rFonts w:asciiTheme="minorHAnsi" w:hAnsiTheme="minorHAnsi"/>
          <w:b/>
          <w:sz w:val="22"/>
          <w:szCs w:val="22"/>
        </w:rPr>
        <w:br w:type="page"/>
      </w:r>
    </w:p>
    <w:p w:rsidR="005D3AF5" w:rsidRPr="00F148A2" w:rsidRDefault="000313D9"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0" w:name="_Toc48892993"/>
      <w:r w:rsidRPr="006879EF">
        <w:rPr>
          <w:rFonts w:asciiTheme="minorHAnsi" w:hAnsiTheme="minorHAnsi" w:cs="Calibri"/>
          <w:sz w:val="22"/>
        </w:rPr>
        <w:lastRenderedPageBreak/>
        <w:t>ΥΠΟΔΕΙΓΜΑ 5.2</w:t>
      </w:r>
      <w:r w:rsidR="005D3AF5" w:rsidRPr="006879EF">
        <w:rPr>
          <w:rFonts w:asciiTheme="minorHAnsi" w:hAnsiTheme="minorHAnsi" w:cs="Calibri"/>
          <w:sz w:val="22"/>
        </w:rPr>
        <w:t xml:space="preserve">: </w:t>
      </w:r>
      <w:r w:rsidR="002B6874" w:rsidRPr="006879EF">
        <w:rPr>
          <w:rFonts w:asciiTheme="minorHAnsi" w:hAnsiTheme="minorHAnsi" w:cs="Calibri"/>
          <w:sz w:val="22"/>
        </w:rPr>
        <w:t xml:space="preserve">ΒΕΒΑΙΩΣΗ </w:t>
      </w:r>
      <w:r w:rsidR="005D3AF5" w:rsidRPr="006879EF">
        <w:rPr>
          <w:rFonts w:asciiTheme="minorHAnsi" w:hAnsiTheme="minorHAnsi" w:cs="Calibri"/>
          <w:sz w:val="22"/>
        </w:rPr>
        <w:t>ΠΡΑΞΗ</w:t>
      </w:r>
      <w:r w:rsidR="002B6874" w:rsidRPr="006879EF">
        <w:rPr>
          <w:rFonts w:asciiTheme="minorHAnsi" w:hAnsiTheme="minorHAnsi" w:cs="Calibri"/>
          <w:sz w:val="22"/>
        </w:rPr>
        <w:t>Σ</w:t>
      </w:r>
      <w:r w:rsidR="005D3AF5" w:rsidRPr="006879EF">
        <w:rPr>
          <w:rFonts w:asciiTheme="minorHAnsi" w:hAnsiTheme="minorHAnsi" w:cs="Calibri"/>
          <w:sz w:val="22"/>
        </w:rPr>
        <w:t xml:space="preserve"> ΑΝΑΛΗΨΗΣ ΥΠΗΡΕΣΙΑΣ ΓΙΑ </w:t>
      </w:r>
      <w:r w:rsidR="00F148A2" w:rsidRPr="006879EF">
        <w:rPr>
          <w:rFonts w:asciiTheme="minorHAnsi" w:hAnsiTheme="minorHAnsi" w:cs="Calibri"/>
          <w:sz w:val="22"/>
        </w:rPr>
        <w:t>ΤΗΝ ΔΕΥΤΕΡΟΒΑΘΜΙΑ ΕΚΠΑΙΔΕΥΣΗ</w:t>
      </w:r>
      <w:bookmarkEnd w:id="40"/>
    </w:p>
    <w:p w:rsidR="005D3AF5" w:rsidRDefault="005D3AF5" w:rsidP="005D3AF5">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683"/>
        <w:gridCol w:w="316"/>
        <w:gridCol w:w="3841"/>
        <w:gridCol w:w="4157"/>
      </w:tblGrid>
      <w:tr w:rsidR="005D3AF5" w:rsidRPr="00673876" w:rsidTr="001158B2">
        <w:tc>
          <w:tcPr>
            <w:tcW w:w="2921" w:type="pct"/>
            <w:gridSpan w:val="3"/>
            <w:noWrap/>
            <w:vAlign w:val="center"/>
          </w:tcPr>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66F9CAB2" wp14:editId="17E1F9F7">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5D3AF5" w:rsidRPr="00673876" w:rsidRDefault="005D3AF5" w:rsidP="005D3AF5">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755008" behindDoc="0" locked="0" layoutInCell="1" allowOverlap="1" wp14:anchorId="533F3067" wp14:editId="3A30B7AF">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3AF5" w:rsidRPr="00673876" w:rsidTr="001158B2">
        <w:trPr>
          <w:trHeight w:val="721"/>
        </w:trPr>
        <w:tc>
          <w:tcPr>
            <w:tcW w:w="2921" w:type="pct"/>
            <w:gridSpan w:val="3"/>
            <w:noWrap/>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5D3AF5" w:rsidRPr="00673876" w:rsidRDefault="005D3AF5" w:rsidP="005D3AF5">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5D3AF5" w:rsidRPr="00673876" w:rsidRDefault="005D3AF5" w:rsidP="005D3AF5">
            <w:pPr>
              <w:tabs>
                <w:tab w:val="center" w:pos="4153"/>
                <w:tab w:val="right" w:pos="8306"/>
              </w:tabs>
              <w:jc w:val="center"/>
              <w:rPr>
                <w:rFonts w:ascii="Calibri" w:eastAsia="Calibri" w:hAnsi="Calibri"/>
                <w:b/>
                <w:sz w:val="22"/>
                <w:szCs w:val="22"/>
              </w:rPr>
            </w:pPr>
          </w:p>
        </w:tc>
      </w:tr>
      <w:tr w:rsidR="005D3AF5" w:rsidRPr="00673876" w:rsidTr="001158B2">
        <w:trPr>
          <w:trHeight w:val="814"/>
        </w:trPr>
        <w:tc>
          <w:tcPr>
            <w:tcW w:w="2921" w:type="pct"/>
            <w:gridSpan w:val="3"/>
            <w:noWrap/>
          </w:tcPr>
          <w:p w:rsidR="005D3AF5" w:rsidRPr="00673876" w:rsidRDefault="005D3AF5" w:rsidP="005D3AF5">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5D3AF5" w:rsidRPr="00673876" w:rsidRDefault="005D3AF5" w:rsidP="005D3AF5">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5D3AF5" w:rsidRPr="00673876" w:rsidRDefault="005D3AF5" w:rsidP="005D3AF5">
            <w:pPr>
              <w:tabs>
                <w:tab w:val="center" w:pos="4153"/>
                <w:tab w:val="right" w:pos="8306"/>
              </w:tabs>
              <w:rPr>
                <w:rFonts w:ascii="Calibri" w:eastAsia="Calibri" w:hAnsi="Calibri"/>
                <w:b/>
                <w:sz w:val="22"/>
                <w:szCs w:val="22"/>
              </w:rPr>
            </w:pPr>
          </w:p>
          <w:p w:rsidR="005D3AF5" w:rsidRPr="00673876" w:rsidRDefault="002E4EEF" w:rsidP="005D3AF5">
            <w:pPr>
              <w:tabs>
                <w:tab w:val="center" w:pos="4153"/>
                <w:tab w:val="right" w:pos="8306"/>
              </w:tabs>
              <w:rPr>
                <w:rFonts w:ascii="Calibri" w:eastAsia="Calibri" w:hAnsi="Calibri"/>
                <w:b/>
                <w:sz w:val="22"/>
                <w:szCs w:val="22"/>
                <w:vertAlign w:val="superscript"/>
              </w:rPr>
            </w:pPr>
            <w:r>
              <w:rPr>
                <w:rFonts w:ascii="Calibri" w:eastAsia="Calibri" w:hAnsi="Calibri"/>
                <w:b/>
                <w:sz w:val="22"/>
                <w:szCs w:val="22"/>
              </w:rPr>
              <w:t xml:space="preserve"> ΣΜΕΑΕ</w:t>
            </w:r>
            <w:r w:rsidR="005D3AF5" w:rsidRPr="00673876">
              <w:rPr>
                <w:rFonts w:ascii="Calibri" w:eastAsia="Calibri" w:hAnsi="Calibri"/>
                <w:b/>
                <w:sz w:val="22"/>
                <w:szCs w:val="22"/>
              </w:rPr>
              <w:t>: ………………………………………………………………………</w:t>
            </w:r>
            <w:r w:rsidR="005D3AF5" w:rsidRPr="00673876">
              <w:rPr>
                <w:rFonts w:ascii="Calibri" w:eastAsia="Calibri" w:hAnsi="Calibri"/>
                <w:b/>
                <w:sz w:val="22"/>
                <w:szCs w:val="22"/>
                <w:vertAlign w:val="superscript"/>
              </w:rPr>
              <w:t>2</w:t>
            </w:r>
          </w:p>
          <w:p w:rsidR="005D3AF5" w:rsidRPr="00673876" w:rsidRDefault="005D3AF5" w:rsidP="005D3AF5">
            <w:pPr>
              <w:tabs>
                <w:tab w:val="center" w:pos="4153"/>
                <w:tab w:val="right" w:pos="8306"/>
              </w:tabs>
              <w:rPr>
                <w:rFonts w:ascii="Calibri" w:hAnsi="Calibri"/>
                <w:b/>
                <w:sz w:val="22"/>
                <w:szCs w:val="22"/>
              </w:rPr>
            </w:pPr>
          </w:p>
        </w:tc>
        <w:tc>
          <w:tcPr>
            <w:tcW w:w="2079" w:type="pct"/>
          </w:tcPr>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Αρ. πρωτ. :   </w:t>
            </w:r>
          </w:p>
        </w:tc>
      </w:tr>
      <w:tr w:rsidR="005D3AF5" w:rsidRPr="00673876" w:rsidTr="001158B2">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val="restart"/>
          </w:tcPr>
          <w:p w:rsidR="005D3AF5" w:rsidRPr="00673876" w:rsidRDefault="005D3AF5" w:rsidP="005D3AF5">
            <w:pPr>
              <w:ind w:left="993" w:right="447"/>
              <w:jc w:val="both"/>
              <w:rPr>
                <w:rFonts w:ascii="Calibri" w:hAnsi="Calibri"/>
                <w:b/>
                <w:bCs/>
                <w:sz w:val="22"/>
                <w:szCs w:val="22"/>
              </w:rPr>
            </w:pPr>
          </w:p>
          <w:p w:rsidR="005D3AF5" w:rsidRPr="00673876" w:rsidRDefault="005D3AF5" w:rsidP="005D3AF5">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5D3AF5" w:rsidRPr="00673876" w:rsidTr="001158B2">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1158B2">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1158B2">
        <w:tc>
          <w:tcPr>
            <w:tcW w:w="842"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1158B2">
        <w:trPr>
          <w:trHeight w:val="438"/>
        </w:trPr>
        <w:tc>
          <w:tcPr>
            <w:tcW w:w="842" w:type="pct"/>
            <w:noWrap/>
            <w:vAlign w:val="center"/>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bl>
    <w:p w:rsidR="005D3AF5" w:rsidRDefault="005D3AF5" w:rsidP="005D3AF5">
      <w:pPr>
        <w:rPr>
          <w:rFonts w:asciiTheme="minorHAnsi" w:hAnsiTheme="minorHAnsi"/>
          <w:b/>
          <w:sz w:val="22"/>
          <w:szCs w:val="22"/>
          <w:lang w:val="en-US"/>
        </w:rPr>
      </w:pPr>
    </w:p>
    <w:p w:rsidR="005D3AF5" w:rsidRPr="00673876" w:rsidRDefault="005D3AF5" w:rsidP="005D3AF5">
      <w:pPr>
        <w:rPr>
          <w:rFonts w:asciiTheme="minorHAnsi" w:hAnsiTheme="minorHAnsi" w:cstheme="minorHAnsi"/>
          <w:b/>
          <w:sz w:val="22"/>
          <w:szCs w:val="22"/>
          <w:lang w:val="en-US"/>
        </w:rPr>
      </w:pPr>
    </w:p>
    <w:p w:rsidR="005D3AF5" w:rsidRPr="00B03C7A" w:rsidRDefault="005D3AF5" w:rsidP="005D3AF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rsidR="005D3AF5" w:rsidRPr="00B03C7A" w:rsidRDefault="005D3AF5" w:rsidP="005D3AF5">
      <w:pPr>
        <w:spacing w:line="360" w:lineRule="auto"/>
        <w:jc w:val="both"/>
        <w:rPr>
          <w:rFonts w:asciiTheme="minorHAnsi" w:hAnsiTheme="minorHAnsi" w:cstheme="minorHAnsi"/>
          <w:sz w:val="22"/>
          <w:szCs w:val="22"/>
        </w:rPr>
      </w:pPr>
    </w:p>
    <w:p w:rsidR="005D3AF5" w:rsidRPr="00B03C7A" w:rsidRDefault="005D3AF5" w:rsidP="00B92396">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w:t>
      </w:r>
      <w:r w:rsidR="002E4EEF">
        <w:rPr>
          <w:rFonts w:asciiTheme="minorHAnsi" w:hAnsiTheme="minorHAnsi" w:cstheme="minorHAnsi"/>
          <w:sz w:val="22"/>
          <w:szCs w:val="22"/>
        </w:rPr>
        <w:t xml:space="preserve">σίας  του/της αναπληρωτή/τριας </w:t>
      </w:r>
      <w:r w:rsidR="00B92396" w:rsidRPr="00B03C7A">
        <w:rPr>
          <w:rFonts w:asciiTheme="minorHAnsi" w:hAnsiTheme="minorHAnsi" w:cstheme="minorHAnsi"/>
          <w:sz w:val="22"/>
          <w:szCs w:val="22"/>
        </w:rPr>
        <w:t>ΕΕΠ</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κλάδου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rsidR="005D3AF5" w:rsidRPr="00B03C7A" w:rsidRDefault="005D3AF5" w:rsidP="005D3AF5">
      <w:pPr>
        <w:spacing w:after="120" w:line="360" w:lineRule="auto"/>
        <w:rPr>
          <w:rFonts w:asciiTheme="minorHAnsi" w:hAnsiTheme="minorHAnsi" w:cstheme="minorHAnsi"/>
          <w:sz w:val="22"/>
          <w:szCs w:val="22"/>
        </w:rPr>
      </w:pPr>
    </w:p>
    <w:p w:rsidR="005D3AF5" w:rsidRPr="00B03C7A" w:rsidRDefault="005D3AF5" w:rsidP="005D3AF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rsidR="005D3AF5" w:rsidRPr="00B03C7A" w:rsidRDefault="005D3AF5" w:rsidP="005D3AF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rsidR="005D3AF5" w:rsidRPr="00B03C7A" w:rsidRDefault="005D3AF5" w:rsidP="005D3AF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5D3AF5" w:rsidRPr="00B03C7A" w:rsidTr="005D3AF5">
        <w:tc>
          <w:tcPr>
            <w:tcW w:w="10598" w:type="dxa"/>
            <w:gridSpan w:val="4"/>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rsidR="005D3AF5" w:rsidRPr="00B03C7A" w:rsidRDefault="00A923B4" w:rsidP="005D3AF5">
            <w:pPr>
              <w:jc w:val="both"/>
              <w:rPr>
                <w:rFonts w:asciiTheme="minorHAnsi" w:hAnsiTheme="minorHAnsi" w:cstheme="minorHAnsi"/>
                <w:i/>
                <w:sz w:val="18"/>
                <w:szCs w:val="18"/>
              </w:rPr>
            </w:pPr>
            <w:r>
              <w:rPr>
                <w:rFonts w:asciiTheme="minorHAnsi" w:hAnsiTheme="minorHAnsi" w:cstheme="minorHAnsi"/>
                <w:i/>
                <w:sz w:val="18"/>
                <w:szCs w:val="18"/>
              </w:rPr>
              <w:t xml:space="preserve">Κλάδος </w:t>
            </w:r>
            <w:r w:rsidR="007F09B7" w:rsidRPr="00B03C7A">
              <w:rPr>
                <w:rFonts w:asciiTheme="minorHAnsi" w:hAnsiTheme="minorHAnsi" w:cstheme="minorHAnsi"/>
                <w:i/>
                <w:sz w:val="18"/>
                <w:szCs w:val="18"/>
              </w:rPr>
              <w:t>ΕΕΠ</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5D3AF5" w:rsidRPr="000313D9"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rsidR="005D3AF5" w:rsidRPr="00B03C7A" w:rsidRDefault="002E4EEF" w:rsidP="005D3AF5">
            <w:pPr>
              <w:jc w:val="both"/>
              <w:rPr>
                <w:rFonts w:asciiTheme="minorHAnsi" w:hAnsiTheme="minorHAnsi" w:cstheme="minorHAnsi"/>
                <w:b/>
                <w:i/>
                <w:sz w:val="18"/>
                <w:szCs w:val="18"/>
              </w:rPr>
            </w:pPr>
            <w:r>
              <w:rPr>
                <w:rFonts w:asciiTheme="minorHAnsi" w:hAnsiTheme="minorHAnsi" w:cstheme="minorHAnsi"/>
                <w:i/>
                <w:sz w:val="18"/>
                <w:szCs w:val="18"/>
              </w:rPr>
              <w:t xml:space="preserve">Ονοματεπώνυμο </w:t>
            </w:r>
            <w:r w:rsidR="007F09B7" w:rsidRPr="00B03C7A">
              <w:rPr>
                <w:rFonts w:asciiTheme="minorHAnsi" w:hAnsiTheme="minorHAnsi" w:cstheme="minorHAnsi"/>
                <w:i/>
                <w:sz w:val="18"/>
                <w:szCs w:val="18"/>
              </w:rPr>
              <w:t>ΕΕΠ</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rsidR="005D3AF5" w:rsidRPr="000313D9"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73876" w:rsidRDefault="00673876">
      <w:pPr>
        <w:rPr>
          <w:rFonts w:ascii="Calibri" w:hAnsi="Calibri" w:cs="Arial"/>
          <w:b/>
          <w:bCs/>
          <w:sz w:val="22"/>
          <w:szCs w:val="22"/>
          <w:highlight w:val="cyan"/>
        </w:rPr>
      </w:pPr>
      <w:bookmarkStart w:id="41" w:name="_Toc2333476"/>
      <w:bookmarkStart w:id="42" w:name="_Toc1994306"/>
      <w:r>
        <w:rPr>
          <w:rFonts w:ascii="Calibri" w:hAnsi="Calibri"/>
          <w:sz w:val="22"/>
          <w:highlight w:val="cyan"/>
        </w:rPr>
        <w:br w:type="page"/>
      </w:r>
    </w:p>
    <w:p w:rsidR="00192BC4" w:rsidRPr="00CB6155" w:rsidRDefault="00192BC4" w:rsidP="0097241F">
      <w:pPr>
        <w:pStyle w:val="af0"/>
        <w:pBdr>
          <w:top w:val="single" w:sz="4" w:space="1" w:color="auto"/>
          <w:left w:val="single" w:sz="4" w:space="21" w:color="auto"/>
          <w:bottom w:val="single" w:sz="4" w:space="1" w:color="auto"/>
          <w:right w:val="single" w:sz="4" w:space="4" w:color="auto"/>
        </w:pBdr>
        <w:shd w:val="clear" w:color="auto" w:fill="E0E0E0"/>
        <w:spacing w:line="276" w:lineRule="auto"/>
        <w:rPr>
          <w:rFonts w:ascii="Calibri" w:hAnsi="Calibri"/>
          <w:sz w:val="22"/>
        </w:rPr>
      </w:pPr>
      <w:bookmarkStart w:id="43" w:name="_Toc48892994"/>
      <w:r w:rsidRPr="00804E70">
        <w:rPr>
          <w:rFonts w:ascii="Calibri" w:hAnsi="Calibri"/>
          <w:sz w:val="22"/>
        </w:rPr>
        <w:lastRenderedPageBreak/>
        <w:t xml:space="preserve">ΥΠΟΔΕΙΓΜΑ </w:t>
      </w:r>
      <w:r w:rsidR="00DF4B54" w:rsidRPr="00804E70">
        <w:rPr>
          <w:rFonts w:ascii="Calibri" w:hAnsi="Calibri"/>
          <w:sz w:val="22"/>
        </w:rPr>
        <w:t>6</w:t>
      </w:r>
      <w:r w:rsidR="00190494">
        <w:rPr>
          <w:rFonts w:ascii="Calibri" w:hAnsi="Calibri"/>
          <w:sz w:val="22"/>
        </w:rPr>
        <w:t>.1</w:t>
      </w:r>
      <w:r w:rsidRPr="00804E70">
        <w:rPr>
          <w:rFonts w:ascii="Calibri" w:hAnsi="Calibri"/>
          <w:sz w:val="22"/>
        </w:rPr>
        <w:t xml:space="preserve">: ΗΜΕΡΗΣΙΟ ΑΤΟΜΙΚΟ ΑΠΟΥΣΙΟΛΟΓΙΟ ΑΝΑΠΛΗΡΩΤΗ/ΤΡΙΑΣ </w:t>
      </w:r>
      <w:r w:rsidR="005924A8" w:rsidRPr="00804E70">
        <w:rPr>
          <w:rFonts w:ascii="Calibri" w:hAnsi="Calibri"/>
          <w:sz w:val="22"/>
        </w:rPr>
        <w:t>ΕΚΠΑΙΔΕΥΤΙΚΟΥ</w:t>
      </w:r>
      <w:r w:rsidR="00CB6155" w:rsidRPr="00CB6155">
        <w:rPr>
          <w:rFonts w:ascii="Calibri" w:hAnsi="Calibri"/>
          <w:sz w:val="22"/>
        </w:rPr>
        <w:t>/</w:t>
      </w:r>
      <w:r w:rsidRPr="00804E70">
        <w:rPr>
          <w:rFonts w:ascii="Calibri" w:hAnsi="Calibri"/>
          <w:sz w:val="22"/>
        </w:rPr>
        <w:t>ΕΕΠ</w:t>
      </w:r>
      <w:r>
        <w:rPr>
          <w:rFonts w:ascii="Calibri" w:hAnsi="Calibri"/>
          <w:sz w:val="22"/>
        </w:rPr>
        <w:t xml:space="preserve"> </w:t>
      </w:r>
      <w:bookmarkEnd w:id="41"/>
      <w:r w:rsidR="00CB6155" w:rsidRPr="00CB6155">
        <w:rPr>
          <w:rFonts w:ascii="Calibri" w:hAnsi="Calibri"/>
          <w:sz w:val="22"/>
        </w:rPr>
        <w:t xml:space="preserve"> </w:t>
      </w:r>
      <w:r w:rsidR="00CB6155">
        <w:rPr>
          <w:rFonts w:ascii="Calibri" w:hAnsi="Calibri"/>
          <w:sz w:val="22"/>
        </w:rPr>
        <w:t>ΣΕ ΚΕΣΥ</w:t>
      </w:r>
      <w:bookmarkEnd w:id="43"/>
    </w:p>
    <w:tbl>
      <w:tblPr>
        <w:tblpPr w:leftFromText="180" w:rightFromText="180" w:vertAnchor="text" w:horzAnchor="margin" w:tblpXSpec="center" w:tblpY="130"/>
        <w:tblW w:w="5333" w:type="pct"/>
        <w:tblLayout w:type="fixed"/>
        <w:tblLook w:val="00A0" w:firstRow="1" w:lastRow="0" w:firstColumn="1" w:lastColumn="0" w:noHBand="0" w:noVBand="0"/>
      </w:tblPr>
      <w:tblGrid>
        <w:gridCol w:w="3937"/>
        <w:gridCol w:w="2410"/>
        <w:gridCol w:w="1702"/>
        <w:gridCol w:w="200"/>
        <w:gridCol w:w="2414"/>
      </w:tblGrid>
      <w:tr w:rsidR="00C10ACD" w:rsidRPr="00C10ACD" w:rsidTr="00903452">
        <w:trPr>
          <w:trHeight w:val="2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bookmarkEnd w:id="42"/>
          <w:p w:rsidR="00C10ACD" w:rsidRPr="00C10ACD" w:rsidRDefault="00CB6155" w:rsidP="00190494">
            <w:pPr>
              <w:spacing w:line="276" w:lineRule="auto"/>
              <w:jc w:val="both"/>
              <w:rPr>
                <w:rFonts w:ascii="Calibri" w:hAnsi="Calibri" w:cs="Calibri"/>
                <w:b/>
                <w:sz w:val="18"/>
                <w:szCs w:val="18"/>
              </w:rPr>
            </w:pPr>
            <w:r w:rsidRPr="00CB6155">
              <w:rPr>
                <w:rFonts w:ascii="Calibri" w:hAnsi="Calibri" w:cs="Calibri"/>
                <w:b/>
                <w:sz w:val="18"/>
                <w:szCs w:val="18"/>
              </w:rPr>
              <w:t xml:space="preserve">Έργο: «ΕΝΙΣΧΥΣΗ ΥΠΟΣΤΗΡΙΚΤΙΚΩΝ ΔΟΜΩΝ ΕΚΠΑΙΔΕΥΣΗΣ </w:t>
            </w:r>
            <w:r w:rsidR="00E36165" w:rsidRPr="00E36165">
              <w:rPr>
                <w:rFonts w:ascii="Calibri" w:hAnsi="Calibri" w:cs="Calibri"/>
                <w:b/>
                <w:sz w:val="18"/>
                <w:szCs w:val="18"/>
              </w:rPr>
              <w:t>2020-2021</w:t>
            </w:r>
            <w:r w:rsidRPr="00CB6155">
              <w:rPr>
                <w:rFonts w:ascii="Calibri" w:hAnsi="Calibri" w:cs="Calibri"/>
                <w:b/>
                <w:sz w:val="18"/>
                <w:szCs w:val="18"/>
              </w:rPr>
              <w:t xml:space="preserve">», με κωδικό ΟΠΣ: </w:t>
            </w:r>
            <w:r w:rsidR="001C0E4B">
              <w:rPr>
                <w:rFonts w:ascii="Calibri" w:hAnsi="Calibri" w:cs="Calibri"/>
                <w:b/>
                <w:sz w:val="18"/>
                <w:szCs w:val="18"/>
              </w:rPr>
              <w:t>5069632</w:t>
            </w:r>
            <w:r w:rsidRPr="00CB6155">
              <w:rPr>
                <w:rFonts w:ascii="Calibri" w:hAnsi="Calibri" w:cs="Calibri"/>
                <w:b/>
                <w:sz w:val="18"/>
                <w:szCs w:val="18"/>
              </w:rPr>
              <w:t>, στο πλαίσιο των Αξόνων Προτεραιότητας 6, 8 και 9 του ΕΠ «Ανάπτυξη Ανθρώπινου Δυναμικού, Εκπαίδευση και Διά Βίου Μάθηση» του ΕΣΠΑ 2014-2020</w:t>
            </w:r>
          </w:p>
        </w:tc>
      </w:tr>
      <w:tr w:rsidR="00804E70" w:rsidRPr="00C10ACD" w:rsidTr="00CB6155">
        <w:trPr>
          <w:trHeight w:val="206"/>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804E70" w:rsidRPr="0056003C" w:rsidRDefault="00CB6155" w:rsidP="00804E70">
            <w:pPr>
              <w:spacing w:line="276" w:lineRule="auto"/>
              <w:rPr>
                <w:rFonts w:ascii="Calibri" w:hAnsi="Calibri" w:cs="Calibri"/>
                <w:sz w:val="18"/>
                <w:szCs w:val="18"/>
              </w:rPr>
            </w:pPr>
            <w:proofErr w:type="spellStart"/>
            <w:r w:rsidRPr="00CB6155">
              <w:rPr>
                <w:rFonts w:ascii="Calibri" w:hAnsi="Calibri" w:cs="Calibri"/>
                <w:sz w:val="18"/>
                <w:szCs w:val="18"/>
              </w:rPr>
              <w:t>Περ</w:t>
            </w:r>
            <w:proofErr w:type="spellEnd"/>
            <w:r w:rsidRPr="00CB6155">
              <w:rPr>
                <w:rFonts w:ascii="Calibri" w:hAnsi="Calibri" w:cs="Calibri"/>
                <w:sz w:val="18"/>
                <w:szCs w:val="18"/>
              </w:rPr>
              <w:t>. Δ/νση Α/θμιας και Β/θμιας Εκπ/σης:</w:t>
            </w:r>
            <w:r>
              <w:rPr>
                <w:rFonts w:ascii="Calibri" w:hAnsi="Calibri" w:cs="Calibri"/>
                <w:sz w:val="18"/>
                <w:szCs w:val="18"/>
              </w:rPr>
              <w:t>…………</w:t>
            </w:r>
          </w:p>
        </w:tc>
        <w:tc>
          <w:tcPr>
            <w:tcW w:w="1928" w:type="pct"/>
            <w:gridSpan w:val="2"/>
            <w:tcBorders>
              <w:top w:val="single" w:sz="4" w:space="0" w:color="auto"/>
              <w:left w:val="nil"/>
              <w:bottom w:val="single" w:sz="4" w:space="0" w:color="auto"/>
              <w:right w:val="single" w:sz="4" w:space="0" w:color="auto"/>
            </w:tcBorders>
            <w:noWrap/>
            <w:vAlign w:val="center"/>
            <w:hideMark/>
          </w:tcPr>
          <w:p w:rsidR="00804E70" w:rsidRPr="00C10ACD" w:rsidRDefault="00CB6155" w:rsidP="00804E70">
            <w:pPr>
              <w:spacing w:line="276" w:lineRule="auto"/>
              <w:rPr>
                <w:rFonts w:ascii="Calibri" w:hAnsi="Calibri" w:cs="Calibri"/>
                <w:sz w:val="18"/>
                <w:szCs w:val="18"/>
              </w:rPr>
            </w:pPr>
            <w:r>
              <w:rPr>
                <w:rFonts w:ascii="Calibri" w:hAnsi="Calibri" w:cs="Calibri"/>
                <w:sz w:val="18"/>
                <w:szCs w:val="18"/>
              </w:rPr>
              <w:t>ΚΕΣΥ</w:t>
            </w:r>
            <w:r w:rsidR="00804E70" w:rsidRPr="00C10ACD">
              <w:rPr>
                <w:rFonts w:ascii="Calibri" w:hAnsi="Calibri" w:cs="Calibri"/>
                <w:sz w:val="18"/>
                <w:szCs w:val="18"/>
              </w:rPr>
              <w:t>:</w:t>
            </w:r>
          </w:p>
        </w:tc>
        <w:tc>
          <w:tcPr>
            <w:tcW w:w="1227" w:type="pct"/>
            <w:gridSpan w:val="2"/>
            <w:tcBorders>
              <w:top w:val="single" w:sz="4" w:space="0" w:color="auto"/>
              <w:left w:val="nil"/>
              <w:bottom w:val="single" w:sz="4" w:space="0" w:color="auto"/>
              <w:right w:val="single" w:sz="4" w:space="0" w:color="auto"/>
            </w:tcBorders>
            <w:noWrap/>
            <w:vAlign w:val="center"/>
            <w:hideMark/>
          </w:tcPr>
          <w:p w:rsidR="00804E70" w:rsidRPr="00C10ACD" w:rsidRDefault="00804E70" w:rsidP="00804E70">
            <w:pPr>
              <w:spacing w:line="276" w:lineRule="auto"/>
              <w:rPr>
                <w:rFonts w:ascii="Calibri" w:hAnsi="Calibri" w:cs="Calibri"/>
                <w:sz w:val="18"/>
                <w:szCs w:val="18"/>
              </w:rPr>
            </w:pPr>
          </w:p>
        </w:tc>
      </w:tr>
      <w:tr w:rsidR="00C10ACD" w:rsidRPr="00C10ACD" w:rsidTr="00CB6155">
        <w:trPr>
          <w:trHeight w:val="220"/>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C10ACD" w:rsidRPr="00C10ACD" w:rsidRDefault="00C10ACD" w:rsidP="00CB6155">
            <w:pPr>
              <w:spacing w:line="276" w:lineRule="auto"/>
              <w:rPr>
                <w:rFonts w:ascii="Calibri" w:hAnsi="Calibri" w:cs="Calibri"/>
                <w:sz w:val="18"/>
                <w:szCs w:val="18"/>
              </w:rPr>
            </w:pPr>
            <w:r w:rsidRPr="00C10ACD">
              <w:rPr>
                <w:rFonts w:ascii="Calibri" w:hAnsi="Calibri" w:cs="Calibri"/>
                <w:sz w:val="18"/>
                <w:szCs w:val="18"/>
              </w:rPr>
              <w:t xml:space="preserve">Ταχ. Δ/νση </w:t>
            </w:r>
            <w:r w:rsidR="00CB6155">
              <w:rPr>
                <w:rFonts w:ascii="Calibri" w:hAnsi="Calibri" w:cs="Calibri"/>
                <w:sz w:val="18"/>
                <w:szCs w:val="18"/>
              </w:rPr>
              <w:t>ΚΕΣΥ</w:t>
            </w:r>
            <w:r w:rsidRPr="00C10ACD">
              <w:rPr>
                <w:rFonts w:ascii="Calibri" w:hAnsi="Calibri" w:cs="Calibri"/>
                <w:sz w:val="18"/>
                <w:szCs w:val="18"/>
              </w:rPr>
              <w:t>:</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C10ACD" w:rsidRPr="00C10ACD" w:rsidRDefault="00C10ACD" w:rsidP="00CB6155">
            <w:pPr>
              <w:spacing w:line="276" w:lineRule="auto"/>
              <w:rPr>
                <w:rFonts w:ascii="Calibri" w:hAnsi="Calibri" w:cs="Calibri"/>
                <w:sz w:val="18"/>
                <w:szCs w:val="18"/>
              </w:rPr>
            </w:pPr>
            <w:r w:rsidRPr="00C10ACD">
              <w:rPr>
                <w:rFonts w:ascii="Calibri" w:hAnsi="Calibri" w:cs="Calibri"/>
                <w:sz w:val="18"/>
                <w:szCs w:val="18"/>
              </w:rPr>
              <w:t xml:space="preserve">Τηλ. </w:t>
            </w:r>
            <w:r w:rsidR="00CB6155">
              <w:rPr>
                <w:rFonts w:ascii="Calibri" w:hAnsi="Calibri" w:cs="Calibri"/>
                <w:sz w:val="18"/>
                <w:szCs w:val="18"/>
              </w:rPr>
              <w:t>ΚΕΣΥ</w:t>
            </w:r>
            <w:r w:rsidRPr="00C10ACD">
              <w:rPr>
                <w:rFonts w:ascii="Calibri" w:hAnsi="Calibri" w:cs="Calibri"/>
                <w:sz w:val="18"/>
                <w:szCs w:val="18"/>
              </w:rPr>
              <w:t>:</w:t>
            </w:r>
          </w:p>
        </w:tc>
        <w:tc>
          <w:tcPr>
            <w:tcW w:w="798" w:type="pct"/>
            <w:tcBorders>
              <w:top w:val="single" w:sz="4" w:space="0" w:color="auto"/>
              <w:left w:val="single" w:sz="4" w:space="0" w:color="auto"/>
              <w:bottom w:val="single" w:sz="4" w:space="0" w:color="auto"/>
              <w:right w:val="single" w:sz="4" w:space="0" w:color="auto"/>
            </w:tcBorders>
            <w:noWrap/>
            <w:vAlign w:val="center"/>
            <w:hideMark/>
          </w:tcPr>
          <w:p w:rsidR="00C10ACD" w:rsidRPr="00C10ACD" w:rsidRDefault="00C10ACD" w:rsidP="00C10ACD">
            <w:pPr>
              <w:spacing w:line="276" w:lineRule="auto"/>
              <w:rPr>
                <w:rFonts w:ascii="Calibri" w:hAnsi="Calibri" w:cs="Calibri"/>
                <w:sz w:val="18"/>
                <w:szCs w:val="18"/>
              </w:rPr>
            </w:pPr>
            <w:r w:rsidRPr="00C10ACD">
              <w:rPr>
                <w:rFonts w:ascii="Calibri" w:hAnsi="Calibri" w:cs="Calibri"/>
                <w:sz w:val="18"/>
                <w:szCs w:val="18"/>
              </w:rPr>
              <w:t>FAX:</w:t>
            </w:r>
          </w:p>
        </w:tc>
        <w:tc>
          <w:tcPr>
            <w:tcW w:w="1227" w:type="pct"/>
            <w:gridSpan w:val="2"/>
            <w:tcBorders>
              <w:top w:val="single" w:sz="4" w:space="0" w:color="auto"/>
              <w:left w:val="single" w:sz="4" w:space="0" w:color="auto"/>
              <w:bottom w:val="single" w:sz="4" w:space="0" w:color="auto"/>
              <w:right w:val="single" w:sz="4" w:space="0" w:color="auto"/>
            </w:tcBorders>
            <w:noWrap/>
            <w:vAlign w:val="center"/>
            <w:hideMark/>
          </w:tcPr>
          <w:p w:rsidR="00C10ACD" w:rsidRPr="00C10ACD" w:rsidRDefault="00C10ACD" w:rsidP="00C10ACD">
            <w:pPr>
              <w:spacing w:line="276" w:lineRule="auto"/>
              <w:rPr>
                <w:rFonts w:ascii="Calibri" w:hAnsi="Calibri" w:cs="Calibri"/>
                <w:sz w:val="18"/>
                <w:szCs w:val="18"/>
              </w:rPr>
            </w:pPr>
            <w:r w:rsidRPr="00C10ACD">
              <w:rPr>
                <w:rFonts w:ascii="Calibri" w:hAnsi="Calibri" w:cs="Calibri"/>
                <w:sz w:val="18"/>
                <w:szCs w:val="18"/>
              </w:rPr>
              <w:t>e-mail:</w:t>
            </w:r>
          </w:p>
        </w:tc>
      </w:tr>
      <w:tr w:rsidR="00C10ACD" w:rsidRPr="00C10ACD" w:rsidTr="00903452">
        <w:trPr>
          <w:trHeight w:val="235"/>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C10ACD" w:rsidRPr="00C10ACD" w:rsidRDefault="00CB6155" w:rsidP="00C10ACD">
            <w:pPr>
              <w:spacing w:line="276" w:lineRule="auto"/>
              <w:rPr>
                <w:rFonts w:ascii="Calibri" w:hAnsi="Calibri" w:cs="Calibri"/>
                <w:i/>
                <w:iCs/>
                <w:sz w:val="18"/>
                <w:szCs w:val="18"/>
              </w:rPr>
            </w:pPr>
            <w:r w:rsidRPr="00CB6155">
              <w:rPr>
                <w:rFonts w:ascii="Calibri" w:hAnsi="Calibri" w:cs="Calibri"/>
                <w:sz w:val="18"/>
                <w:szCs w:val="18"/>
              </w:rPr>
              <w:t>Ονοματεπώνυμο Προϊσταμένου/ης του ΚΕΣΥ:</w:t>
            </w:r>
          </w:p>
        </w:tc>
      </w:tr>
      <w:tr w:rsidR="00C10ACD" w:rsidRPr="00C10ACD" w:rsidTr="00871FA3">
        <w:trPr>
          <w:trHeight w:val="235"/>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C10ACD" w:rsidRPr="00C10ACD" w:rsidRDefault="00C10ACD" w:rsidP="00871FA3">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sidR="00871FA3">
              <w:rPr>
                <w:rFonts w:ascii="Calibri" w:hAnsi="Calibri" w:cs="Calibri"/>
                <w:b/>
                <w:sz w:val="18"/>
                <w:szCs w:val="18"/>
              </w:rPr>
              <w:t>Αναπληρωτή</w:t>
            </w:r>
            <w:r w:rsidRPr="00C10ACD">
              <w:rPr>
                <w:rFonts w:ascii="Calibri" w:hAnsi="Calibri" w:cs="Calibri"/>
                <w:b/>
                <w:sz w:val="18"/>
                <w:szCs w:val="18"/>
              </w:rPr>
              <w:t>:</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C10ACD" w:rsidRPr="00C10ACD" w:rsidRDefault="00C10ACD" w:rsidP="00C10ACD">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C10ACD" w:rsidRPr="00C10ACD" w:rsidRDefault="00C10ACD" w:rsidP="00C10ACD">
            <w:pPr>
              <w:spacing w:line="276" w:lineRule="auto"/>
              <w:rPr>
                <w:rFonts w:ascii="Calibri" w:hAnsi="Calibri" w:cs="Calibri"/>
                <w:sz w:val="18"/>
                <w:szCs w:val="18"/>
              </w:rPr>
            </w:pPr>
            <w:r w:rsidRPr="00C10ACD">
              <w:rPr>
                <w:rFonts w:ascii="Calibri" w:hAnsi="Calibri" w:cs="Calibri"/>
                <w:sz w:val="18"/>
                <w:szCs w:val="18"/>
              </w:rPr>
              <w:t>ΑΦΜ:</w:t>
            </w:r>
          </w:p>
        </w:tc>
      </w:tr>
      <w:tr w:rsidR="00C10ACD" w:rsidRPr="00C10ACD" w:rsidTr="00871FA3">
        <w:trPr>
          <w:trHeight w:val="280"/>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C10ACD" w:rsidRPr="00C10ACD" w:rsidRDefault="00C10ACD" w:rsidP="00C10ACD">
            <w:pPr>
              <w:spacing w:line="276" w:lineRule="auto"/>
              <w:rPr>
                <w:rFonts w:ascii="Calibri" w:hAnsi="Calibri" w:cs="Calibri"/>
                <w:b/>
                <w:sz w:val="18"/>
                <w:szCs w:val="18"/>
              </w:rPr>
            </w:pPr>
            <w:r w:rsidRPr="00C10ACD">
              <w:rPr>
                <w:rFonts w:ascii="Calibri" w:hAnsi="Calibri" w:cs="Calibri"/>
                <w:b/>
                <w:sz w:val="18"/>
                <w:szCs w:val="18"/>
              </w:rPr>
              <w:t>ΕΤΟΣ :</w:t>
            </w:r>
          </w:p>
        </w:tc>
        <w:tc>
          <w:tcPr>
            <w:tcW w:w="2025" w:type="pct"/>
            <w:gridSpan w:val="3"/>
            <w:tcBorders>
              <w:top w:val="single" w:sz="4" w:space="0" w:color="auto"/>
              <w:left w:val="single" w:sz="4" w:space="0" w:color="auto"/>
              <w:bottom w:val="single" w:sz="4" w:space="0" w:color="auto"/>
              <w:right w:val="single" w:sz="4" w:space="0" w:color="auto"/>
            </w:tcBorders>
            <w:vAlign w:val="center"/>
          </w:tcPr>
          <w:p w:rsidR="00C10ACD" w:rsidRPr="00C10ACD" w:rsidRDefault="00C10ACD" w:rsidP="00C10ACD">
            <w:pPr>
              <w:spacing w:line="276" w:lineRule="auto"/>
              <w:rPr>
                <w:rFonts w:ascii="Calibri" w:hAnsi="Calibri" w:cs="Calibri"/>
                <w:b/>
                <w:sz w:val="18"/>
                <w:szCs w:val="18"/>
              </w:rPr>
            </w:pPr>
            <w:r w:rsidRPr="00C10ACD">
              <w:rPr>
                <w:rFonts w:ascii="Calibri" w:hAnsi="Calibri" w:cs="Calibri"/>
                <w:b/>
                <w:sz w:val="18"/>
                <w:szCs w:val="18"/>
              </w:rPr>
              <w:t>ΜΗΝΑΣ:</w:t>
            </w:r>
            <w:r w:rsidR="00CB6155">
              <w:rPr>
                <w:rFonts w:ascii="Calibri" w:hAnsi="Calibri" w:cs="Calibri"/>
                <w:b/>
                <w:sz w:val="18"/>
                <w:szCs w:val="18"/>
              </w:rPr>
              <w:t xml:space="preserve"> </w:t>
            </w:r>
          </w:p>
        </w:tc>
      </w:tr>
    </w:tbl>
    <w:tbl>
      <w:tblPr>
        <w:tblW w:w="5318" w:type="pct"/>
        <w:tblInd w:w="-318" w:type="dxa"/>
        <w:tblLayout w:type="fixed"/>
        <w:tblLook w:val="04A0" w:firstRow="1" w:lastRow="0" w:firstColumn="1" w:lastColumn="0" w:noHBand="0" w:noVBand="1"/>
      </w:tblPr>
      <w:tblGrid>
        <w:gridCol w:w="566"/>
        <w:gridCol w:w="1576"/>
        <w:gridCol w:w="425"/>
        <w:gridCol w:w="1004"/>
        <w:gridCol w:w="542"/>
        <w:gridCol w:w="2552"/>
        <w:gridCol w:w="3602"/>
        <w:gridCol w:w="366"/>
      </w:tblGrid>
      <w:tr w:rsidR="00C10ACD" w:rsidRPr="00C10ACD" w:rsidTr="00C10ACD">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C10ACD" w:rsidRPr="00C10ACD" w:rsidRDefault="00C10ACD" w:rsidP="00C10ACD">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C10ACD" w:rsidRPr="00C10ACD" w:rsidRDefault="00C10ACD" w:rsidP="00C10ACD">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C10ACD" w:rsidRPr="00BF2281" w:rsidRDefault="00BF2281" w:rsidP="00C10ACD">
            <w:pPr>
              <w:jc w:val="center"/>
              <w:rPr>
                <w:rFonts w:ascii="Calibri" w:hAnsi="Calibri"/>
                <w:b/>
                <w:bCs/>
                <w:color w:val="000000"/>
              </w:rPr>
            </w:pPr>
            <w:r w:rsidRPr="00BF2281">
              <w:rPr>
                <w:rFonts w:ascii="Calibri" w:hAnsi="Calibri"/>
                <w:b/>
                <w:bCs/>
                <w:color w:val="000000"/>
              </w:rPr>
              <w:t>ΩΡΕΣ ΕΡΓΑΣΙΑΣ</w:t>
            </w:r>
          </w:p>
        </w:tc>
        <w:tc>
          <w:tcPr>
            <w:tcW w:w="1455" w:type="pct"/>
            <w:gridSpan w:val="2"/>
            <w:tcBorders>
              <w:top w:val="single" w:sz="8" w:space="0" w:color="auto"/>
              <w:left w:val="single" w:sz="4" w:space="0" w:color="auto"/>
              <w:bottom w:val="nil"/>
              <w:right w:val="single" w:sz="8" w:space="0" w:color="auto"/>
            </w:tcBorders>
            <w:shd w:val="clear" w:color="auto" w:fill="FFFF66"/>
            <w:vAlign w:val="center"/>
            <w:hideMark/>
          </w:tcPr>
          <w:p w:rsidR="00C10ACD" w:rsidRPr="00C10ACD" w:rsidRDefault="00C10ACD" w:rsidP="00C10ACD">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C10ACD" w:rsidRPr="00C10ACD" w:rsidRDefault="00C10ACD" w:rsidP="00C10ACD">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C10ACD" w:rsidRPr="00C10ACD" w:rsidRDefault="00C10ACD" w:rsidP="00C10ACD">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hideMark/>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hideMark/>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3/9/2019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4/9/2019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5/9/2019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6/9/2019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7/9/2019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8/9/2019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9/9/2019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10/9/2019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11/9/2019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12/9/2019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13/9/2019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14/9/2019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15/9/2019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16/9/2019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17/9/2019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18/9/2019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19/9/2019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20/9/2019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21/9/2019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22/9/2019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23/9/2019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24/9/2019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25/9/2019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26/9/2019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27/9/2019</w:t>
            </w:r>
          </w:p>
        </w:tc>
        <w:tc>
          <w:tcPr>
            <w:tcW w:w="672" w:type="pct"/>
            <w:gridSpan w:val="2"/>
            <w:tcBorders>
              <w:top w:val="single" w:sz="4" w:space="0" w:color="auto"/>
              <w:left w:val="nil"/>
              <w:bottom w:val="single" w:sz="4" w:space="0" w:color="auto"/>
              <w:right w:val="single" w:sz="4" w:space="0" w:color="auto"/>
            </w:tcBorders>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28/9/2019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29/9/2019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30/9/2019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C10ACD" w:rsidRPr="00C10ACD" w:rsidRDefault="00C10ACD" w:rsidP="00C10ACD">
            <w:pPr>
              <w:jc w:val="center"/>
              <w:rPr>
                <w:rFonts w:ascii="Calibri" w:hAnsi="Calibri"/>
                <w:color w:val="000000"/>
                <w:sz w:val="18"/>
                <w:szCs w:val="18"/>
              </w:rPr>
            </w:pPr>
          </w:p>
        </w:tc>
        <w:tc>
          <w:tcPr>
            <w:tcW w:w="672" w:type="pct"/>
            <w:gridSpan w:val="2"/>
            <w:tcBorders>
              <w:top w:val="single" w:sz="4" w:space="0" w:color="auto"/>
              <w:left w:val="nil"/>
              <w:bottom w:val="single" w:sz="4" w:space="0" w:color="auto"/>
              <w:right w:val="single" w:sz="4" w:space="0" w:color="auto"/>
            </w:tcBorders>
            <w:shd w:val="clear" w:color="auto" w:fill="FFFFFF"/>
          </w:tcPr>
          <w:p w:rsidR="00C10ACD" w:rsidRPr="00C10ACD" w:rsidRDefault="00C10ACD" w:rsidP="00C10ACD">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C10ACD" w:rsidRPr="00C10ACD" w:rsidRDefault="00C10ACD" w:rsidP="00C10ACD">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C10ACD" w:rsidRPr="00C10ACD" w:rsidRDefault="00C10ACD" w:rsidP="00C10ACD">
            <w:pPr>
              <w:jc w:val="center"/>
              <w:rPr>
                <w:rFonts w:ascii="Calibri" w:hAnsi="Calibri"/>
                <w:color w:val="000000"/>
                <w:sz w:val="16"/>
                <w:szCs w:val="16"/>
              </w:rPr>
            </w:pPr>
          </w:p>
        </w:tc>
      </w:tr>
      <w:tr w:rsidR="00C10ACD" w:rsidRPr="00C10ACD" w:rsidTr="00C10ACD">
        <w:trPr>
          <w:gridAfter w:val="2"/>
          <w:wAfter w:w="1866" w:type="pct"/>
          <w:trHeight w:val="197"/>
        </w:trPr>
        <w:tc>
          <w:tcPr>
            <w:tcW w:w="1207" w:type="pct"/>
            <w:gridSpan w:val="3"/>
            <w:tcBorders>
              <w:top w:val="single" w:sz="4" w:space="0" w:color="auto"/>
              <w:left w:val="nil"/>
              <w:bottom w:val="nil"/>
              <w:right w:val="nil"/>
            </w:tcBorders>
          </w:tcPr>
          <w:p w:rsidR="00C10ACD" w:rsidRPr="00C10ACD" w:rsidRDefault="00C10ACD" w:rsidP="00C10ACD">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C10ACD" w:rsidRPr="00C10ACD" w:rsidRDefault="00C10ACD" w:rsidP="00C10ACD">
            <w:pPr>
              <w:rPr>
                <w:rFonts w:ascii="Calibri" w:hAnsi="Calibri"/>
                <w:b/>
                <w:bCs/>
                <w:color w:val="000000"/>
                <w:sz w:val="16"/>
                <w:szCs w:val="16"/>
                <w:u w:val="single"/>
              </w:rPr>
            </w:pPr>
          </w:p>
        </w:tc>
      </w:tr>
      <w:tr w:rsidR="002B5D6E" w:rsidRPr="00C10ACD" w:rsidTr="00D277F0">
        <w:trPr>
          <w:gridAfter w:val="1"/>
          <w:wAfter w:w="172" w:type="pct"/>
          <w:trHeight w:val="1365"/>
        </w:trPr>
        <w:tc>
          <w:tcPr>
            <w:tcW w:w="1934" w:type="pct"/>
            <w:gridSpan w:val="5"/>
            <w:shd w:val="clear" w:color="auto" w:fill="auto"/>
          </w:tcPr>
          <w:p w:rsidR="002B5D6E" w:rsidRPr="00285DCB" w:rsidRDefault="002B5D6E" w:rsidP="00C10ACD">
            <w:pPr>
              <w:rPr>
                <w:rFonts w:ascii="Calibri" w:hAnsi="Calibri"/>
                <w:bCs/>
                <w:color w:val="000000"/>
                <w:sz w:val="18"/>
                <w:szCs w:val="18"/>
              </w:rPr>
            </w:pPr>
            <w:r w:rsidRPr="00C10ACD">
              <w:rPr>
                <w:rFonts w:ascii="Calibri" w:hAnsi="Calibri"/>
                <w:bCs/>
                <w:color w:val="000000"/>
                <w:sz w:val="18"/>
                <w:szCs w:val="18"/>
              </w:rPr>
              <w:t xml:space="preserve">        Ο/Η αναπληρωτής/τρια εκπαιδευτικός/ΕΕΠ</w:t>
            </w:r>
          </w:p>
          <w:p w:rsidR="002B5D6E" w:rsidRPr="00C10ACD" w:rsidRDefault="002B5D6E" w:rsidP="00C10ACD">
            <w:pPr>
              <w:rPr>
                <w:rFonts w:ascii="Calibri" w:hAnsi="Calibri"/>
                <w:bCs/>
                <w:color w:val="000000"/>
                <w:sz w:val="16"/>
                <w:szCs w:val="16"/>
              </w:rPr>
            </w:pPr>
          </w:p>
          <w:p w:rsidR="002B5D6E" w:rsidRPr="00C10ACD" w:rsidRDefault="002B5D6E" w:rsidP="00C10ACD">
            <w:pPr>
              <w:rPr>
                <w:rFonts w:ascii="Calibri" w:hAnsi="Calibri"/>
                <w:bCs/>
                <w:color w:val="000000"/>
                <w:sz w:val="16"/>
                <w:szCs w:val="16"/>
              </w:rPr>
            </w:pPr>
          </w:p>
          <w:p w:rsidR="002B5D6E" w:rsidRPr="00C10ACD" w:rsidRDefault="002B5D6E" w:rsidP="00C10ACD">
            <w:pPr>
              <w:rPr>
                <w:rFonts w:ascii="Calibri" w:hAnsi="Calibri"/>
                <w:bCs/>
                <w:color w:val="000000"/>
                <w:sz w:val="16"/>
                <w:szCs w:val="16"/>
              </w:rPr>
            </w:pPr>
          </w:p>
          <w:p w:rsidR="002B5D6E" w:rsidRPr="00C10ACD" w:rsidRDefault="002B5D6E" w:rsidP="00C10ACD">
            <w:pPr>
              <w:rPr>
                <w:rFonts w:ascii="Calibri" w:hAnsi="Calibri"/>
                <w:bCs/>
                <w:color w:val="000000"/>
                <w:sz w:val="16"/>
                <w:szCs w:val="16"/>
              </w:rPr>
            </w:pPr>
          </w:p>
          <w:p w:rsidR="002B5D6E" w:rsidRPr="00C10ACD" w:rsidRDefault="002B5D6E" w:rsidP="00C10ACD">
            <w:pPr>
              <w:rPr>
                <w:rFonts w:ascii="Calibri" w:hAnsi="Calibri"/>
                <w:bCs/>
                <w:color w:val="000000"/>
                <w:sz w:val="16"/>
                <w:szCs w:val="16"/>
              </w:rPr>
            </w:pPr>
            <w:r w:rsidRPr="00C10ACD">
              <w:rPr>
                <w:rFonts w:ascii="Calibri" w:hAnsi="Calibri"/>
                <w:bCs/>
                <w:color w:val="000000"/>
                <w:sz w:val="16"/>
                <w:szCs w:val="16"/>
              </w:rPr>
              <w:t xml:space="preserve">                                    (Υπογραφή)</w:t>
            </w:r>
          </w:p>
          <w:p w:rsidR="002B5D6E" w:rsidRPr="00C10ACD" w:rsidRDefault="002B5D6E" w:rsidP="00C10ACD">
            <w:pPr>
              <w:rPr>
                <w:rFonts w:ascii="Calibri" w:hAnsi="Calibri" w:cs="Calibri"/>
                <w:sz w:val="18"/>
                <w:szCs w:val="18"/>
              </w:rPr>
            </w:pPr>
            <w:r w:rsidRPr="00C10ACD">
              <w:rPr>
                <w:rFonts w:ascii="Calibri" w:hAnsi="Calibri"/>
                <w:color w:val="000000"/>
                <w:sz w:val="16"/>
                <w:szCs w:val="16"/>
              </w:rPr>
              <w:t>.</w:t>
            </w:r>
          </w:p>
        </w:tc>
        <w:tc>
          <w:tcPr>
            <w:tcW w:w="2894" w:type="pct"/>
            <w:gridSpan w:val="2"/>
            <w:shd w:val="clear" w:color="auto" w:fill="auto"/>
          </w:tcPr>
          <w:p w:rsidR="002B5D6E" w:rsidRPr="00BD21CB" w:rsidRDefault="00BF2281" w:rsidP="00675C93">
            <w:pPr>
              <w:rPr>
                <w:rFonts w:asciiTheme="minorHAnsi" w:hAnsiTheme="minorHAnsi" w:cstheme="minorHAnsi"/>
                <w:color w:val="000000"/>
                <w:sz w:val="18"/>
                <w:szCs w:val="18"/>
              </w:rPr>
            </w:pPr>
            <w:r w:rsidRPr="00BD21CB">
              <w:rPr>
                <w:rFonts w:asciiTheme="minorHAnsi" w:hAnsiTheme="minorHAnsi" w:cstheme="minorHAnsi"/>
                <w:color w:val="000000"/>
                <w:sz w:val="18"/>
                <w:szCs w:val="18"/>
              </w:rPr>
              <w:t>Δ</w:t>
            </w:r>
            <w:r w:rsidR="00D277F0" w:rsidRPr="00BD21CB">
              <w:rPr>
                <w:rFonts w:asciiTheme="minorHAnsi" w:hAnsiTheme="minorHAnsi" w:cstheme="minorHAnsi"/>
                <w:color w:val="000000"/>
                <w:sz w:val="18"/>
                <w:szCs w:val="18"/>
              </w:rPr>
              <w:t xml:space="preserve">ηλώνεται υπεύθυνα ότι η στήλη </w:t>
            </w:r>
            <w:r w:rsidRPr="00BD21CB">
              <w:rPr>
                <w:rFonts w:asciiTheme="minorHAnsi" w:hAnsiTheme="minorHAnsi" w:cstheme="minorHAnsi"/>
                <w:color w:val="000000"/>
                <w:sz w:val="18"/>
                <w:szCs w:val="18"/>
              </w:rPr>
              <w:t xml:space="preserve">ΩΡΕΣ ΕΡΓΑΣΙΑΣ </w:t>
            </w:r>
            <w:r w:rsidR="00D277F0" w:rsidRPr="00BD21CB">
              <w:rPr>
                <w:rFonts w:asciiTheme="minorHAnsi" w:hAnsiTheme="minorHAnsi" w:cstheme="minorHAnsi"/>
                <w:color w:val="000000"/>
                <w:sz w:val="18"/>
                <w:szCs w:val="18"/>
              </w:rPr>
              <w:t xml:space="preserve">είναι σύμφωνη με το προβλεπόμενο </w:t>
            </w:r>
            <w:r w:rsidR="00D77BA1" w:rsidRPr="00BD21CB">
              <w:rPr>
                <w:rFonts w:asciiTheme="minorHAnsi" w:hAnsiTheme="minorHAnsi" w:cstheme="minorHAnsi"/>
                <w:color w:val="000000"/>
                <w:sz w:val="18"/>
                <w:szCs w:val="18"/>
              </w:rPr>
              <w:t>ωράριο</w:t>
            </w:r>
            <w:r w:rsidR="002B5D6E" w:rsidRPr="00BD21CB">
              <w:rPr>
                <w:rFonts w:asciiTheme="minorHAnsi" w:hAnsiTheme="minorHAnsi" w:cstheme="minorHAnsi"/>
                <w:color w:val="000000"/>
                <w:sz w:val="18"/>
                <w:szCs w:val="18"/>
              </w:rPr>
              <w:t xml:space="preserve"> του </w:t>
            </w:r>
            <w:r w:rsidR="00CB6155" w:rsidRPr="00BD21CB">
              <w:rPr>
                <w:rFonts w:asciiTheme="minorHAnsi" w:hAnsiTheme="minorHAnsi" w:cstheme="minorHAnsi"/>
                <w:color w:val="000000"/>
                <w:sz w:val="18"/>
                <w:szCs w:val="18"/>
              </w:rPr>
              <w:t>ΚΕΣΥ</w:t>
            </w:r>
            <w:r w:rsidR="002B5D6E" w:rsidRPr="00BD21CB">
              <w:rPr>
                <w:rFonts w:asciiTheme="minorHAnsi" w:hAnsiTheme="minorHAnsi" w:cstheme="minorHAnsi"/>
                <w:color w:val="000000"/>
                <w:sz w:val="18"/>
                <w:szCs w:val="18"/>
              </w:rPr>
              <w:t>.</w:t>
            </w:r>
          </w:p>
          <w:p w:rsidR="002B5D6E" w:rsidRPr="00BD21CB" w:rsidRDefault="002B5D6E" w:rsidP="00CB6155">
            <w:pPr>
              <w:rPr>
                <w:rFonts w:asciiTheme="minorHAnsi" w:hAnsiTheme="minorHAnsi" w:cstheme="minorHAnsi"/>
                <w:color w:val="000000"/>
                <w:sz w:val="16"/>
                <w:szCs w:val="16"/>
              </w:rPr>
            </w:pPr>
            <w:r w:rsidRPr="00BD21CB">
              <w:rPr>
                <w:rFonts w:asciiTheme="minorHAnsi" w:hAnsiTheme="minorHAnsi" w:cstheme="minorHAnsi"/>
                <w:color w:val="000000"/>
                <w:sz w:val="16"/>
                <w:szCs w:val="16"/>
              </w:rPr>
              <w:br/>
              <w:t xml:space="preserve">                                                    Ο/Η </w:t>
            </w:r>
            <w:r w:rsidR="00CB6155" w:rsidRPr="00BD21CB">
              <w:rPr>
                <w:rFonts w:asciiTheme="minorHAnsi" w:hAnsiTheme="minorHAnsi" w:cstheme="minorHAnsi"/>
                <w:color w:val="000000"/>
                <w:sz w:val="16"/>
                <w:szCs w:val="16"/>
              </w:rPr>
              <w:t>ΠΡΟΪΣΤΑΜΕΝΟ</w:t>
            </w:r>
            <w:r w:rsidRPr="00BD21CB">
              <w:rPr>
                <w:rFonts w:asciiTheme="minorHAnsi" w:hAnsiTheme="minorHAnsi" w:cstheme="minorHAnsi"/>
                <w:color w:val="000000"/>
                <w:sz w:val="16"/>
                <w:szCs w:val="16"/>
              </w:rPr>
              <w:t>Σ/</w:t>
            </w:r>
            <w:r w:rsidR="00CB6155" w:rsidRPr="00BD21CB">
              <w:rPr>
                <w:rFonts w:asciiTheme="minorHAnsi" w:hAnsiTheme="minorHAnsi" w:cstheme="minorHAnsi"/>
                <w:color w:val="000000"/>
                <w:sz w:val="16"/>
                <w:szCs w:val="16"/>
              </w:rPr>
              <w:t>Η</w:t>
            </w:r>
          </w:p>
          <w:p w:rsidR="00BF2281" w:rsidRPr="002B5D6E" w:rsidRDefault="00BF2281" w:rsidP="00BF2281">
            <w:pPr>
              <w:jc w:val="center"/>
              <w:rPr>
                <w:rFonts w:asciiTheme="minorHAnsi" w:hAnsiTheme="minorHAnsi" w:cstheme="minorHAnsi"/>
                <w:sz w:val="18"/>
                <w:szCs w:val="18"/>
              </w:rPr>
            </w:pPr>
            <w:r w:rsidRPr="00BD21CB">
              <w:rPr>
                <w:rFonts w:ascii="Calibri" w:hAnsi="Calibri"/>
                <w:color w:val="000000"/>
                <w:sz w:val="18"/>
                <w:szCs w:val="18"/>
              </w:rPr>
              <w:t>(Υπογραφή – Σφραγίδα)</w:t>
            </w:r>
          </w:p>
        </w:tc>
      </w:tr>
    </w:tbl>
    <w:p w:rsidR="00C10ACD" w:rsidRPr="00C10ACD" w:rsidRDefault="00C10ACD" w:rsidP="00C10ACD">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C10ACD" w:rsidRPr="00C10ACD" w:rsidRDefault="00C10ACD" w:rsidP="00F4122D">
      <w:pPr>
        <w:jc w:val="center"/>
        <w:rPr>
          <w:rFonts w:ascii="Calibri" w:hAnsi="Calibri"/>
          <w:b/>
          <w:caps/>
          <w:color w:val="000000"/>
          <w:sz w:val="22"/>
          <w:szCs w:val="22"/>
          <w:u w:val="single"/>
        </w:rPr>
      </w:pPr>
    </w:p>
    <w:p w:rsidR="00F4122D" w:rsidRPr="0025345E" w:rsidRDefault="00F4122D" w:rsidP="00F4122D">
      <w:pPr>
        <w:jc w:val="center"/>
        <w:rPr>
          <w:rFonts w:ascii="Calibri" w:hAnsi="Calibri"/>
          <w:b/>
          <w:caps/>
          <w:color w:val="000000"/>
          <w:sz w:val="22"/>
          <w:szCs w:val="22"/>
          <w:u w:val="single"/>
        </w:rPr>
      </w:pPr>
      <w:r w:rsidRPr="00CC6421">
        <w:rPr>
          <w:rFonts w:ascii="Calibri" w:hAnsi="Calibri"/>
          <w:b/>
          <w:caps/>
          <w:color w:val="000000"/>
          <w:sz w:val="22"/>
          <w:szCs w:val="22"/>
          <w:u w:val="single"/>
        </w:rPr>
        <w:lastRenderedPageBreak/>
        <w:t>Οδηγίες συμπλήρωσης του Ατομικού Ημερήσιου Απουσιολογίου</w:t>
      </w:r>
    </w:p>
    <w:p w:rsidR="00C10ACD" w:rsidRPr="0025345E" w:rsidRDefault="00C10ACD" w:rsidP="00F4122D">
      <w:pPr>
        <w:jc w:val="center"/>
        <w:rPr>
          <w:rFonts w:ascii="Calibri" w:hAnsi="Calibri"/>
          <w:b/>
          <w:caps/>
          <w:color w:val="000000"/>
          <w:sz w:val="22"/>
          <w:szCs w:val="22"/>
          <w:u w:val="single"/>
        </w:rPr>
      </w:pPr>
    </w:p>
    <w:p w:rsidR="00F4122D" w:rsidRPr="00A77034" w:rsidRDefault="00F4122D" w:rsidP="00871FA3">
      <w:pPr>
        <w:spacing w:after="120" w:line="276" w:lineRule="auto"/>
        <w:jc w:val="center"/>
        <w:rPr>
          <w:rFonts w:ascii="Calibri" w:hAnsi="Calibri"/>
          <w:b/>
          <w:color w:val="000000"/>
          <w:sz w:val="22"/>
          <w:szCs w:val="22"/>
          <w:u w:val="single"/>
        </w:rPr>
      </w:pPr>
    </w:p>
    <w:p w:rsidR="001B0FD6" w:rsidRPr="0056003C"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1B0FD6" w:rsidRPr="0056003C"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ελέγχεται και υπογράφεται ΥΠΟΧΡΕΩΤΙΚΑ από τον αναπληρωτή  εκπ/</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και τον </w:t>
      </w:r>
      <w:r w:rsidR="00D77BA1">
        <w:rPr>
          <w:rFonts w:ascii="Calibri" w:hAnsi="Calibri"/>
          <w:color w:val="000000"/>
          <w:sz w:val="22"/>
          <w:szCs w:val="22"/>
        </w:rPr>
        <w:t>Προϊστάμενο/η</w:t>
      </w:r>
      <w:r w:rsidRPr="0056003C">
        <w:rPr>
          <w:rFonts w:ascii="Calibri" w:hAnsi="Calibri"/>
          <w:color w:val="000000"/>
          <w:sz w:val="22"/>
          <w:szCs w:val="22"/>
        </w:rPr>
        <w:t xml:space="preserve"> </w:t>
      </w:r>
      <w:r w:rsidR="00D77BA1">
        <w:rPr>
          <w:rFonts w:ascii="Calibri" w:hAnsi="Calibri"/>
          <w:color w:val="000000"/>
          <w:sz w:val="22"/>
          <w:szCs w:val="22"/>
        </w:rPr>
        <w:t>του ΚΕΣΥ</w:t>
      </w:r>
      <w:r w:rsidRPr="0056003C">
        <w:rPr>
          <w:rFonts w:ascii="Calibri" w:hAnsi="Calibri"/>
          <w:color w:val="000000"/>
          <w:sz w:val="22"/>
          <w:szCs w:val="22"/>
        </w:rPr>
        <w:t>.</w:t>
      </w:r>
    </w:p>
    <w:p w:rsidR="001B0FD6"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Συμπληρώνεται και υπογράφεται, σύμφωνα με το υπόδειγμα, ΥΠΟΧΡΕΩΤΙΚΑ για κάθε αναπληρωτή εκπ/</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ακόμη και σε περίπτωση που δεν υπάρχουν άδειες/απεργίες/απουσίες (κενό Απουσιολόγιο (με υπογραφές/σφραγίδα). </w:t>
      </w:r>
    </w:p>
    <w:p w:rsidR="00D277F0" w:rsidRPr="00DA3FFA" w:rsidRDefault="00D277F0"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w:t>
      </w:r>
      <w:r>
        <w:rPr>
          <w:rFonts w:ascii="Calibri" w:hAnsi="Calibri"/>
          <w:color w:val="000000"/>
          <w:sz w:val="22"/>
          <w:szCs w:val="22"/>
        </w:rPr>
        <w:t>ήρες ωράριο υποστήριξης των Εκπαιδευτικών/ΕΕΠ</w:t>
      </w:r>
      <w:r w:rsidRPr="00DA3FFA">
        <w:rPr>
          <w:rFonts w:ascii="Calibri" w:hAnsi="Calibri"/>
          <w:color w:val="000000"/>
          <w:sz w:val="22"/>
          <w:szCs w:val="22"/>
        </w:rPr>
        <w:t>.</w:t>
      </w:r>
    </w:p>
    <w:p w:rsidR="001B0FD6" w:rsidRPr="0056003C"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1B0FD6" w:rsidRPr="0056003C"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w:t>
      </w:r>
      <w:r w:rsidR="00D77BA1">
        <w:rPr>
          <w:rFonts w:ascii="Calibri" w:hAnsi="Calibri"/>
          <w:color w:val="000000"/>
          <w:sz w:val="22"/>
          <w:szCs w:val="22"/>
        </w:rPr>
        <w:t>Προϊστάμενο/η του ΚΕΣΥ</w:t>
      </w:r>
      <w:r w:rsidRPr="0056003C">
        <w:rPr>
          <w:rFonts w:ascii="Calibri" w:hAnsi="Calibri"/>
          <w:color w:val="000000"/>
          <w:sz w:val="22"/>
          <w:szCs w:val="22"/>
        </w:rPr>
        <w:t xml:space="preserve">. </w:t>
      </w:r>
    </w:p>
    <w:p w:rsidR="001B0FD6" w:rsidRPr="0056003C" w:rsidRDefault="001B0FD6" w:rsidP="00D50CA6">
      <w:pPr>
        <w:numPr>
          <w:ilvl w:val="0"/>
          <w:numId w:val="28"/>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1B0FD6" w:rsidRPr="00A625CA" w:rsidRDefault="001B0FD6" w:rsidP="00D50CA6">
      <w:pPr>
        <w:numPr>
          <w:ilvl w:val="0"/>
          <w:numId w:val="28"/>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xml:space="preserve">), το πρωτότυπο  παραμένει στο </w:t>
      </w:r>
      <w:r w:rsidR="00D77BA1">
        <w:rPr>
          <w:rFonts w:ascii="Calibri" w:hAnsi="Calibri"/>
          <w:color w:val="000000"/>
          <w:sz w:val="22"/>
          <w:szCs w:val="22"/>
        </w:rPr>
        <w:t>ΚΕΣΥ</w:t>
      </w:r>
      <w:r w:rsidRPr="00A625CA">
        <w:rPr>
          <w:rFonts w:ascii="Calibri" w:hAnsi="Calibri"/>
          <w:color w:val="000000"/>
          <w:sz w:val="22"/>
          <w:szCs w:val="22"/>
        </w:rPr>
        <w:t xml:space="preserve">. Εάν το πρωτότυπο αποστέλλεται στη </w:t>
      </w:r>
      <w:r w:rsidR="00D77BA1">
        <w:rPr>
          <w:rFonts w:ascii="Calibri" w:hAnsi="Calibri"/>
          <w:color w:val="000000"/>
          <w:sz w:val="22"/>
          <w:szCs w:val="22"/>
        </w:rPr>
        <w:t xml:space="preserve">Περιφερειακή </w:t>
      </w:r>
      <w:r w:rsidRPr="00A625CA">
        <w:rPr>
          <w:rFonts w:ascii="Calibri" w:hAnsi="Calibri"/>
          <w:color w:val="000000"/>
          <w:sz w:val="22"/>
          <w:szCs w:val="22"/>
        </w:rPr>
        <w:t xml:space="preserve">Δ/νση Εκπ/σης, στο </w:t>
      </w:r>
      <w:r w:rsidR="00D77BA1">
        <w:rPr>
          <w:rFonts w:ascii="Calibri" w:hAnsi="Calibri"/>
          <w:color w:val="000000"/>
          <w:sz w:val="22"/>
          <w:szCs w:val="22"/>
        </w:rPr>
        <w:t>ΚΕΣΥ</w:t>
      </w:r>
      <w:r w:rsidRPr="00A625CA">
        <w:rPr>
          <w:rFonts w:ascii="Calibri" w:hAnsi="Calibri"/>
          <w:color w:val="000000"/>
          <w:sz w:val="22"/>
          <w:szCs w:val="22"/>
        </w:rPr>
        <w:t xml:space="preserve"> φυλάσσεται αντίγραφο του Απουσιολογίου. </w:t>
      </w:r>
    </w:p>
    <w:p w:rsidR="00690A29" w:rsidRDefault="00690A29" w:rsidP="00690A29">
      <w:pPr>
        <w:tabs>
          <w:tab w:val="center" w:pos="5940"/>
        </w:tabs>
        <w:rPr>
          <w:rFonts w:asciiTheme="minorHAnsi" w:hAnsiTheme="minorHAnsi"/>
        </w:rPr>
      </w:pPr>
    </w:p>
    <w:p w:rsidR="00860C3D" w:rsidRDefault="00860C3D" w:rsidP="00860C3D">
      <w:pPr>
        <w:jc w:val="center"/>
        <w:rPr>
          <w:rFonts w:asciiTheme="minorHAnsi" w:hAnsiTheme="minorHAnsi" w:cs="Calibri"/>
          <w:b/>
          <w:sz w:val="22"/>
          <w:szCs w:val="22"/>
          <w:u w:val="single"/>
        </w:rPr>
      </w:pPr>
    </w:p>
    <w:p w:rsidR="00190494" w:rsidRDefault="00190494" w:rsidP="00860C3D">
      <w:pPr>
        <w:jc w:val="center"/>
        <w:rPr>
          <w:rFonts w:asciiTheme="minorHAnsi" w:hAnsiTheme="minorHAnsi" w:cs="Calibri"/>
          <w:b/>
          <w:sz w:val="22"/>
          <w:szCs w:val="22"/>
          <w:u w:val="single"/>
        </w:rPr>
      </w:pPr>
    </w:p>
    <w:p w:rsidR="00190494" w:rsidRDefault="00190494" w:rsidP="00860C3D">
      <w:pPr>
        <w:jc w:val="center"/>
        <w:rPr>
          <w:rFonts w:asciiTheme="minorHAnsi" w:hAnsiTheme="minorHAnsi" w:cs="Calibri"/>
          <w:b/>
          <w:sz w:val="22"/>
          <w:szCs w:val="22"/>
          <w:u w:val="single"/>
        </w:rPr>
      </w:pPr>
    </w:p>
    <w:p w:rsidR="00190494" w:rsidRPr="00256F2C" w:rsidRDefault="00190494" w:rsidP="00860C3D">
      <w:pPr>
        <w:jc w:val="center"/>
        <w:rPr>
          <w:rFonts w:asciiTheme="minorHAnsi" w:hAnsiTheme="minorHAnsi" w:cs="Calibri"/>
          <w:b/>
          <w:sz w:val="22"/>
          <w:szCs w:val="22"/>
          <w:u w:val="single"/>
        </w:rPr>
      </w:pPr>
    </w:p>
    <w:p w:rsidR="001158B2" w:rsidRDefault="001158B2">
      <w:pPr>
        <w:rPr>
          <w:rFonts w:ascii="Calibri" w:hAnsi="Calibri" w:cs="Arial"/>
          <w:b/>
          <w:bCs/>
          <w:sz w:val="22"/>
          <w:szCs w:val="22"/>
        </w:rPr>
      </w:pPr>
      <w:bookmarkStart w:id="44" w:name="_Toc2771329"/>
      <w:r>
        <w:rPr>
          <w:rFonts w:ascii="Calibri" w:hAnsi="Calibri"/>
          <w:sz w:val="22"/>
        </w:rPr>
        <w:br w:type="page"/>
      </w:r>
    </w:p>
    <w:p w:rsidR="00190494" w:rsidRDefault="00190494" w:rsidP="00A3665B">
      <w:pPr>
        <w:pStyle w:val="af0"/>
        <w:pBdr>
          <w:top w:val="single" w:sz="4" w:space="1" w:color="auto"/>
          <w:left w:val="single" w:sz="4" w:space="21" w:color="auto"/>
          <w:bottom w:val="single" w:sz="4" w:space="1" w:color="auto"/>
          <w:right w:val="single" w:sz="4" w:space="4" w:color="auto"/>
        </w:pBdr>
        <w:shd w:val="clear" w:color="auto" w:fill="E0E0E0"/>
        <w:spacing w:line="276" w:lineRule="auto"/>
        <w:jc w:val="both"/>
        <w:rPr>
          <w:rFonts w:ascii="Calibri" w:hAnsi="Calibri"/>
          <w:sz w:val="22"/>
        </w:rPr>
      </w:pPr>
      <w:bookmarkStart w:id="45" w:name="_Toc48892995"/>
      <w:r w:rsidRPr="005D5EEC">
        <w:rPr>
          <w:rFonts w:ascii="Calibri" w:hAnsi="Calibri"/>
          <w:sz w:val="22"/>
        </w:rPr>
        <w:lastRenderedPageBreak/>
        <w:t xml:space="preserve">ΥΠΟΔΕΙΓΜΑ </w:t>
      </w:r>
      <w:r>
        <w:rPr>
          <w:rFonts w:ascii="Calibri" w:hAnsi="Calibri"/>
          <w:sz w:val="22"/>
        </w:rPr>
        <w:t>6</w:t>
      </w:r>
      <w:r w:rsidRPr="005D5EEC">
        <w:rPr>
          <w:rFonts w:ascii="Calibri" w:hAnsi="Calibri"/>
          <w:sz w:val="22"/>
        </w:rPr>
        <w:t>.2: ΗΜΕΡΗΣΙΟ ΑΤΟΜΙΚΟ ΑΠΟΥΣΙΟΛΟΓΙΟ ΑΝΑΠΛΗΡΩΤΗ/ΤΡΙΑΣ ΕΕΠ σε ΣΜΕΑΕ</w:t>
      </w:r>
      <w:bookmarkEnd w:id="44"/>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5143"/>
        <w:gridCol w:w="1201"/>
        <w:gridCol w:w="382"/>
        <w:gridCol w:w="1521"/>
        <w:gridCol w:w="66"/>
        <w:gridCol w:w="2350"/>
      </w:tblGrid>
      <w:tr w:rsidR="00190494" w:rsidRPr="001E5E24" w:rsidTr="00C74F2F">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90494" w:rsidRDefault="00190494" w:rsidP="00190494">
            <w:pPr>
              <w:spacing w:line="276" w:lineRule="auto"/>
              <w:jc w:val="both"/>
              <w:rPr>
                <w:rFonts w:ascii="Calibri" w:hAnsi="Calibri" w:cs="Calibri"/>
                <w:b/>
                <w:sz w:val="18"/>
                <w:szCs w:val="18"/>
              </w:rPr>
            </w:pPr>
            <w:r w:rsidRPr="00CE68CB">
              <w:rPr>
                <w:rFonts w:ascii="Calibri" w:hAnsi="Calibri" w:cs="Calibri"/>
                <w:b/>
                <w:sz w:val="18"/>
                <w:szCs w:val="18"/>
              </w:rPr>
              <w:t xml:space="preserve">Έργο: </w:t>
            </w:r>
            <w:r w:rsidRPr="002B19F2">
              <w:rPr>
                <w:rFonts w:ascii="Calibri" w:hAnsi="Calibri" w:cs="Calibri"/>
                <w:b/>
                <w:sz w:val="18"/>
                <w:szCs w:val="18"/>
              </w:rPr>
              <w:t xml:space="preserve">«ΕΝΙΣΧΥΣΗ ΥΠΟΣΤΗΡΙΚΤΙΚΩΝ ΔΟΜΩΝ ΕΚΠΑΙΔΕΥΣΗΣ </w:t>
            </w:r>
            <w:r w:rsidR="00E36165" w:rsidRPr="00E36165">
              <w:rPr>
                <w:rFonts w:ascii="Calibri" w:hAnsi="Calibri" w:cs="Calibri"/>
                <w:b/>
                <w:sz w:val="18"/>
                <w:szCs w:val="18"/>
              </w:rPr>
              <w:t>2020-2021</w:t>
            </w:r>
            <w:r w:rsidRPr="002B19F2">
              <w:rPr>
                <w:rFonts w:ascii="Calibri" w:hAnsi="Calibri" w:cs="Calibri"/>
                <w:b/>
                <w:sz w:val="18"/>
                <w:szCs w:val="18"/>
              </w:rPr>
              <w:t xml:space="preserve">», με κωδικό ΟΠΣ: </w:t>
            </w:r>
            <w:r w:rsidR="001C0E4B">
              <w:rPr>
                <w:rFonts w:ascii="Calibri" w:hAnsi="Calibri" w:cs="Calibri"/>
                <w:b/>
                <w:sz w:val="18"/>
                <w:szCs w:val="18"/>
              </w:rPr>
              <w:t>5069632</w:t>
            </w:r>
            <w:r w:rsidRPr="002B19F2">
              <w:rPr>
                <w:rFonts w:ascii="Calibri" w:hAnsi="Calibri" w:cs="Calibri"/>
                <w:b/>
                <w:sz w:val="18"/>
                <w:szCs w:val="18"/>
              </w:rPr>
              <w:t>, στο πλαίσιο των Αξόνων Προτεραιότητας 6, 8 και 9 του ΕΠ «Ανάπτυξη Ανθρώπινου Δυναμικού, Εκπαίδευση και Διά Βίου Μάθηση» του ΕΣΠΑ 2014-2020</w:t>
            </w:r>
          </w:p>
        </w:tc>
      </w:tr>
      <w:tr w:rsidR="00190494" w:rsidRPr="001E5E24" w:rsidTr="00190494">
        <w:trPr>
          <w:trHeight w:val="206"/>
        </w:trPr>
        <w:tc>
          <w:tcPr>
            <w:tcW w:w="2412"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Δ/νση </w:t>
            </w:r>
            <w:r>
              <w:rPr>
                <w:rFonts w:asciiTheme="minorHAnsi" w:hAnsiTheme="minorHAnsi"/>
              </w:rPr>
              <w:t>……</w:t>
            </w:r>
            <w:r w:rsidRPr="00260EBB">
              <w:rPr>
                <w:rFonts w:asciiTheme="minorHAnsi" w:hAnsiTheme="minorHAnsi"/>
              </w:rPr>
              <w:t>/θμιας</w:t>
            </w:r>
            <w:r>
              <w:rPr>
                <w:rFonts w:asciiTheme="minorHAnsi" w:hAnsiTheme="minorHAnsi"/>
              </w:rPr>
              <w:t xml:space="preserve"> Εκπ/σης</w:t>
            </w:r>
            <w:r w:rsidRPr="00260EBB">
              <w:rPr>
                <w:rFonts w:asciiTheme="minorHAnsi" w:hAnsiTheme="minorHAnsi"/>
              </w:rPr>
              <w:t>:</w:t>
            </w:r>
          </w:p>
        </w:tc>
        <w:tc>
          <w:tcPr>
            <w:tcW w:w="1486" w:type="pct"/>
            <w:gridSpan w:val="4"/>
            <w:tcBorders>
              <w:top w:val="single" w:sz="4" w:space="0" w:color="auto"/>
              <w:left w:val="nil"/>
              <w:bottom w:val="single" w:sz="4" w:space="0" w:color="auto"/>
              <w:right w:val="single" w:sz="4" w:space="0" w:color="auto"/>
            </w:tcBorders>
            <w:noWrap/>
            <w:hideMark/>
          </w:tcPr>
          <w:p w:rsidR="00190494" w:rsidRPr="00260EBB" w:rsidRDefault="00190494" w:rsidP="00C74F2F">
            <w:pPr>
              <w:rPr>
                <w:rFonts w:asciiTheme="minorHAnsi" w:hAnsiTheme="minorHAnsi"/>
              </w:rPr>
            </w:pPr>
            <w:r>
              <w:rPr>
                <w:rFonts w:asciiTheme="minorHAnsi" w:hAnsiTheme="minorHAnsi"/>
              </w:rPr>
              <w:t>Σχολείο</w:t>
            </w:r>
            <w:r w:rsidRPr="00260EBB">
              <w:rPr>
                <w:rFonts w:asciiTheme="minorHAnsi" w:hAnsiTheme="minorHAnsi"/>
              </w:rPr>
              <w:t>:</w:t>
            </w:r>
          </w:p>
        </w:tc>
        <w:tc>
          <w:tcPr>
            <w:tcW w:w="1103" w:type="pct"/>
            <w:tcBorders>
              <w:top w:val="single" w:sz="4" w:space="0" w:color="auto"/>
              <w:left w:val="nil"/>
              <w:bottom w:val="single" w:sz="4" w:space="0" w:color="auto"/>
              <w:right w:val="single" w:sz="4" w:space="0" w:color="auto"/>
            </w:tcBorders>
            <w:noWrap/>
            <w:hideMark/>
          </w:tcPr>
          <w:p w:rsidR="00190494" w:rsidRPr="00260EBB" w:rsidRDefault="00190494" w:rsidP="00C74F2F">
            <w:pPr>
              <w:rPr>
                <w:rFonts w:asciiTheme="minorHAnsi" w:hAnsiTheme="minorHAnsi"/>
              </w:rPr>
            </w:pPr>
          </w:p>
        </w:tc>
      </w:tr>
      <w:tr w:rsidR="00190494" w:rsidRPr="001E5E24" w:rsidTr="00190494">
        <w:trPr>
          <w:trHeight w:val="220"/>
        </w:trPr>
        <w:tc>
          <w:tcPr>
            <w:tcW w:w="2412"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Ταχ. Δ/νση </w:t>
            </w:r>
            <w:r>
              <w:rPr>
                <w:rFonts w:asciiTheme="minorHAnsi" w:hAnsiTheme="minorHAnsi"/>
              </w:rPr>
              <w:t>Σχολείου</w:t>
            </w:r>
            <w:r w:rsidRPr="00260EBB">
              <w:rPr>
                <w:rFonts w:asciiTheme="minorHAnsi" w:hAnsiTheme="minorHAnsi"/>
              </w:rPr>
              <w:t>:</w:t>
            </w:r>
          </w:p>
        </w:tc>
        <w:tc>
          <w:tcPr>
            <w:tcW w:w="742" w:type="pct"/>
            <w:gridSpan w:val="2"/>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Τηλ. </w:t>
            </w:r>
            <w:r>
              <w:rPr>
                <w:rFonts w:asciiTheme="minorHAnsi" w:hAnsiTheme="minorHAnsi"/>
              </w:rPr>
              <w:t>Σχολείου</w:t>
            </w:r>
            <w:r w:rsidRPr="00260EBB">
              <w:rPr>
                <w:rFonts w:asciiTheme="minorHAnsi" w:hAnsiTheme="minorHAnsi"/>
              </w:rPr>
              <w:t>:</w:t>
            </w:r>
          </w:p>
        </w:tc>
        <w:tc>
          <w:tcPr>
            <w:tcW w:w="743" w:type="pct"/>
            <w:gridSpan w:val="2"/>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FAX:</w:t>
            </w:r>
          </w:p>
        </w:tc>
        <w:tc>
          <w:tcPr>
            <w:tcW w:w="1103" w:type="pct"/>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e-mail:</w:t>
            </w:r>
          </w:p>
        </w:tc>
      </w:tr>
      <w:tr w:rsidR="00190494" w:rsidRPr="001E5E24" w:rsidTr="00C74F2F">
        <w:trPr>
          <w:trHeight w:val="235"/>
        </w:trPr>
        <w:tc>
          <w:tcPr>
            <w:tcW w:w="5000" w:type="pct"/>
            <w:gridSpan w:val="6"/>
            <w:tcBorders>
              <w:top w:val="single" w:sz="4" w:space="0" w:color="auto"/>
              <w:left w:val="single" w:sz="4" w:space="0" w:color="auto"/>
              <w:bottom w:val="single" w:sz="4" w:space="0" w:color="auto"/>
              <w:right w:val="single" w:sz="4" w:space="0" w:color="auto"/>
            </w:tcBorders>
            <w:noWrap/>
            <w:hideMark/>
          </w:tcPr>
          <w:p w:rsidR="00190494" w:rsidRPr="00260EBB" w:rsidRDefault="00190494" w:rsidP="00C74F2F">
            <w:pPr>
              <w:rPr>
                <w:rFonts w:asciiTheme="minorHAnsi" w:hAnsiTheme="minorHAnsi"/>
              </w:rPr>
            </w:pPr>
            <w:r w:rsidRPr="00260EBB">
              <w:rPr>
                <w:rFonts w:asciiTheme="minorHAnsi" w:hAnsiTheme="minorHAnsi"/>
              </w:rPr>
              <w:t xml:space="preserve">Ονοματεπώνυμο </w:t>
            </w:r>
            <w:r>
              <w:rPr>
                <w:rFonts w:asciiTheme="minorHAnsi" w:hAnsiTheme="minorHAnsi"/>
              </w:rPr>
              <w:t>Διευθυντή του Σχολείου</w:t>
            </w:r>
            <w:r w:rsidRPr="00260EBB">
              <w:rPr>
                <w:rFonts w:asciiTheme="minorHAnsi" w:hAnsiTheme="minorHAnsi"/>
              </w:rPr>
              <w:t>:</w:t>
            </w:r>
          </w:p>
        </w:tc>
      </w:tr>
      <w:tr w:rsidR="00190494" w:rsidRPr="001E5E24" w:rsidTr="00190494">
        <w:trPr>
          <w:trHeight w:val="235"/>
        </w:trPr>
        <w:tc>
          <w:tcPr>
            <w:tcW w:w="2975" w:type="pct"/>
            <w:gridSpan w:val="2"/>
            <w:tcBorders>
              <w:top w:val="single" w:sz="4" w:space="0" w:color="auto"/>
              <w:left w:val="single" w:sz="4" w:space="0" w:color="auto"/>
              <w:bottom w:val="single" w:sz="4" w:space="0" w:color="auto"/>
              <w:right w:val="single" w:sz="4" w:space="0" w:color="auto"/>
            </w:tcBorders>
            <w:noWrap/>
          </w:tcPr>
          <w:p w:rsidR="00190494" w:rsidRPr="00C1771C" w:rsidRDefault="00190494" w:rsidP="00C74F2F">
            <w:pPr>
              <w:rPr>
                <w:rFonts w:asciiTheme="minorHAnsi" w:hAnsiTheme="minorHAnsi"/>
                <w:b/>
              </w:rPr>
            </w:pPr>
            <w:r w:rsidRPr="00C1771C">
              <w:rPr>
                <w:rFonts w:asciiTheme="minorHAnsi" w:hAnsiTheme="minorHAnsi"/>
                <w:b/>
              </w:rPr>
              <w:t>Ονοματεπώνυμο Αναπληρωτή ΕΕΠ:</w:t>
            </w:r>
          </w:p>
        </w:tc>
        <w:tc>
          <w:tcPr>
            <w:tcW w:w="892" w:type="pct"/>
            <w:gridSpan w:val="2"/>
            <w:tcBorders>
              <w:top w:val="single" w:sz="4" w:space="0" w:color="auto"/>
              <w:left w:val="single" w:sz="4" w:space="0" w:color="auto"/>
              <w:bottom w:val="single" w:sz="4" w:space="0" w:color="auto"/>
              <w:right w:val="single" w:sz="4" w:space="0" w:color="auto"/>
            </w:tcBorders>
          </w:tcPr>
          <w:p w:rsidR="00190494" w:rsidRPr="00260EBB" w:rsidRDefault="00190494" w:rsidP="00C74F2F">
            <w:pPr>
              <w:rPr>
                <w:rFonts w:asciiTheme="minorHAnsi" w:hAnsiTheme="minorHAnsi"/>
              </w:rPr>
            </w:pPr>
            <w:r w:rsidRPr="00260EBB">
              <w:rPr>
                <w:rFonts w:asciiTheme="minorHAnsi" w:hAnsiTheme="minorHAnsi"/>
              </w:rPr>
              <w:t>Ειδικότητα:</w:t>
            </w:r>
          </w:p>
        </w:tc>
        <w:tc>
          <w:tcPr>
            <w:tcW w:w="1133" w:type="pct"/>
            <w:gridSpan w:val="2"/>
            <w:tcBorders>
              <w:top w:val="single" w:sz="4" w:space="0" w:color="auto"/>
              <w:left w:val="single" w:sz="4" w:space="0" w:color="auto"/>
              <w:bottom w:val="single" w:sz="4" w:space="0" w:color="auto"/>
              <w:right w:val="single" w:sz="4" w:space="0" w:color="auto"/>
            </w:tcBorders>
          </w:tcPr>
          <w:p w:rsidR="00190494" w:rsidRPr="00260EBB" w:rsidRDefault="00190494" w:rsidP="00C74F2F">
            <w:pPr>
              <w:rPr>
                <w:rFonts w:asciiTheme="minorHAnsi" w:hAnsiTheme="minorHAnsi"/>
              </w:rPr>
            </w:pPr>
            <w:r w:rsidRPr="00260EBB">
              <w:rPr>
                <w:rFonts w:asciiTheme="minorHAnsi" w:hAnsiTheme="minorHAnsi"/>
              </w:rPr>
              <w:t>ΑΦΜ:</w:t>
            </w:r>
          </w:p>
        </w:tc>
      </w:tr>
      <w:tr w:rsidR="00190494" w:rsidRPr="001E5E24" w:rsidTr="00190494">
        <w:trPr>
          <w:trHeight w:val="280"/>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190494" w:rsidRPr="001E5E24" w:rsidRDefault="00190494" w:rsidP="00C74F2F">
            <w:pPr>
              <w:spacing w:line="276" w:lineRule="auto"/>
              <w:rPr>
                <w:rFonts w:ascii="Calibri" w:hAnsi="Calibri" w:cs="Calibri"/>
                <w:b/>
                <w:sz w:val="18"/>
                <w:szCs w:val="18"/>
              </w:rPr>
            </w:pPr>
            <w:r>
              <w:rPr>
                <w:rFonts w:ascii="Calibri" w:hAnsi="Calibri" w:cs="Calibri"/>
                <w:b/>
                <w:sz w:val="18"/>
                <w:szCs w:val="18"/>
              </w:rPr>
              <w:t>ΕΤΟΣ :</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190494" w:rsidRPr="001132FA" w:rsidRDefault="00190494" w:rsidP="00C74F2F">
            <w:pPr>
              <w:spacing w:line="276" w:lineRule="auto"/>
              <w:rPr>
                <w:rFonts w:ascii="Calibri" w:hAnsi="Calibri" w:cs="Calibri"/>
                <w:b/>
                <w:sz w:val="18"/>
                <w:szCs w:val="18"/>
              </w:rPr>
            </w:pPr>
            <w:r w:rsidRPr="00CC6421">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48"/>
        <w:gridCol w:w="1529"/>
        <w:gridCol w:w="413"/>
        <w:gridCol w:w="1055"/>
        <w:gridCol w:w="155"/>
        <w:gridCol w:w="3003"/>
        <w:gridCol w:w="3490"/>
        <w:gridCol w:w="440"/>
      </w:tblGrid>
      <w:tr w:rsidR="00922440" w:rsidRPr="00C10ACD" w:rsidTr="00027F9F">
        <w:trPr>
          <w:trHeight w:val="700"/>
        </w:trPr>
        <w:tc>
          <w:tcPr>
            <w:tcW w:w="258"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CF0E5F" w:rsidRPr="00C10ACD" w:rsidRDefault="00CF0E5F" w:rsidP="004759E7">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19" w:type="pct"/>
            <w:tcBorders>
              <w:top w:val="single" w:sz="8" w:space="0" w:color="auto"/>
              <w:left w:val="nil"/>
              <w:bottom w:val="single" w:sz="4" w:space="0" w:color="auto"/>
              <w:right w:val="single" w:sz="4" w:space="0" w:color="auto"/>
            </w:tcBorders>
            <w:shd w:val="clear" w:color="auto" w:fill="FFFF66"/>
            <w:vAlign w:val="center"/>
            <w:hideMark/>
          </w:tcPr>
          <w:p w:rsidR="00CF0E5F" w:rsidRPr="00C10ACD" w:rsidRDefault="00CF0E5F" w:rsidP="004759E7">
            <w:pPr>
              <w:jc w:val="center"/>
              <w:rPr>
                <w:rFonts w:ascii="Calibri" w:hAnsi="Calibri"/>
                <w:b/>
                <w:bCs/>
                <w:color w:val="000000"/>
              </w:rPr>
            </w:pPr>
            <w:r w:rsidRPr="00C10ACD">
              <w:rPr>
                <w:rFonts w:ascii="Calibri" w:hAnsi="Calibri"/>
                <w:b/>
                <w:bCs/>
                <w:color w:val="000000"/>
              </w:rPr>
              <w:t>ΗΜΕΡΟΜΗΝΙΑ</w:t>
            </w:r>
          </w:p>
        </w:tc>
        <w:tc>
          <w:tcPr>
            <w:tcW w:w="763" w:type="pct"/>
            <w:gridSpan w:val="3"/>
            <w:tcBorders>
              <w:top w:val="single" w:sz="4" w:space="0" w:color="auto"/>
              <w:left w:val="nil"/>
              <w:bottom w:val="single" w:sz="4" w:space="0" w:color="auto"/>
              <w:right w:val="single" w:sz="4" w:space="0" w:color="auto"/>
            </w:tcBorders>
            <w:shd w:val="clear" w:color="auto" w:fill="FFFF66"/>
            <w:vAlign w:val="center"/>
          </w:tcPr>
          <w:p w:rsidR="00CF0E5F" w:rsidRPr="00BF2281" w:rsidRDefault="00BF2281" w:rsidP="004759E7">
            <w:pPr>
              <w:jc w:val="center"/>
              <w:rPr>
                <w:rFonts w:ascii="Calibri" w:hAnsi="Calibri"/>
                <w:b/>
                <w:bCs/>
                <w:color w:val="000000"/>
              </w:rPr>
            </w:pPr>
            <w:r w:rsidRPr="00BF2281">
              <w:rPr>
                <w:rFonts w:ascii="Calibri" w:hAnsi="Calibri"/>
                <w:b/>
                <w:bCs/>
                <w:color w:val="000000"/>
              </w:rPr>
              <w:t>ΩΡΕΣ ΕΡΓΑΣΙΑΣ</w:t>
            </w:r>
          </w:p>
        </w:tc>
        <w:tc>
          <w:tcPr>
            <w:tcW w:w="1412" w:type="pct"/>
            <w:tcBorders>
              <w:top w:val="single" w:sz="8" w:space="0" w:color="auto"/>
              <w:left w:val="single" w:sz="4" w:space="0" w:color="auto"/>
              <w:bottom w:val="nil"/>
              <w:right w:val="single" w:sz="8" w:space="0" w:color="auto"/>
            </w:tcBorders>
            <w:shd w:val="clear" w:color="auto" w:fill="FFFF66"/>
            <w:vAlign w:val="center"/>
            <w:hideMark/>
          </w:tcPr>
          <w:p w:rsidR="00CF0E5F" w:rsidRPr="00C10ACD" w:rsidRDefault="00CF0E5F" w:rsidP="004759E7">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CF0E5F" w:rsidRPr="00C10ACD" w:rsidRDefault="00CF0E5F" w:rsidP="004759E7">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48" w:type="pct"/>
            <w:gridSpan w:val="2"/>
            <w:tcBorders>
              <w:top w:val="single" w:sz="8" w:space="0" w:color="auto"/>
              <w:left w:val="nil"/>
              <w:bottom w:val="single" w:sz="4" w:space="0" w:color="auto"/>
              <w:right w:val="single" w:sz="8" w:space="0" w:color="auto"/>
            </w:tcBorders>
            <w:shd w:val="clear" w:color="auto" w:fill="CCFF66"/>
            <w:vAlign w:val="center"/>
          </w:tcPr>
          <w:p w:rsidR="00CF0E5F" w:rsidRPr="00C10ACD" w:rsidRDefault="00CF0E5F" w:rsidP="004759E7">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hideMark/>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single" w:sz="4" w:space="0" w:color="auto"/>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single" w:sz="4" w:space="0" w:color="auto"/>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3/9/2019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4/9/2019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5/9/2019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6/9/2019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7/9/2019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8/9/2019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9/9/2019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10/9/2019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11/9/2019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12/9/2019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13/9/2019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14/9/2019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15/9/2019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16/9/2019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17/9/2019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18/9/2019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19/9/2019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20/9/2019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21/9/2019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22/9/2019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23/9/2019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24/9/2019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Τετ</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25/9/2019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Πεμ</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26/9/2019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Παρ</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27/9/2019</w:t>
            </w:r>
          </w:p>
        </w:tc>
        <w:tc>
          <w:tcPr>
            <w:tcW w:w="763" w:type="pct"/>
            <w:gridSpan w:val="3"/>
            <w:tcBorders>
              <w:top w:val="single" w:sz="4" w:space="0" w:color="auto"/>
              <w:left w:val="nil"/>
              <w:bottom w:val="single" w:sz="4" w:space="0" w:color="auto"/>
              <w:right w:val="single" w:sz="4" w:space="0" w:color="auto"/>
            </w:tcBorders>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Σαβ</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28/9/2019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Κυρ</w:t>
            </w:r>
          </w:p>
        </w:tc>
        <w:tc>
          <w:tcPr>
            <w:tcW w:w="719" w:type="pct"/>
            <w:tcBorders>
              <w:top w:val="nil"/>
              <w:left w:val="nil"/>
              <w:bottom w:val="single" w:sz="4" w:space="0" w:color="auto"/>
              <w:right w:val="single" w:sz="4" w:space="0" w:color="auto"/>
            </w:tcBorders>
            <w:shd w:val="clear" w:color="auto" w:fill="D9D9D9"/>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29/9/2019</w:t>
            </w:r>
          </w:p>
        </w:tc>
        <w:tc>
          <w:tcPr>
            <w:tcW w:w="763" w:type="pct"/>
            <w:gridSpan w:val="3"/>
            <w:tcBorders>
              <w:top w:val="single" w:sz="4" w:space="0" w:color="auto"/>
              <w:left w:val="nil"/>
              <w:bottom w:val="single" w:sz="4" w:space="0" w:color="auto"/>
              <w:right w:val="single" w:sz="4" w:space="0" w:color="auto"/>
            </w:tcBorders>
            <w:shd w:val="clear" w:color="auto" w:fill="D9D9D9"/>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D9D9D9"/>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Δευ</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30/9/2019</w:t>
            </w: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922440" w:rsidRPr="00C10ACD" w:rsidTr="00027F9F">
        <w:trPr>
          <w:trHeight w:val="255"/>
        </w:trPr>
        <w:tc>
          <w:tcPr>
            <w:tcW w:w="258" w:type="pct"/>
            <w:tcBorders>
              <w:top w:val="nil"/>
              <w:left w:val="single" w:sz="8" w:space="0" w:color="auto"/>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r w:rsidRPr="00C10ACD">
              <w:rPr>
                <w:rFonts w:ascii="Calibri" w:hAnsi="Calibri"/>
                <w:color w:val="000000"/>
                <w:sz w:val="18"/>
                <w:szCs w:val="18"/>
              </w:rPr>
              <w:t>Τρι</w:t>
            </w:r>
          </w:p>
        </w:tc>
        <w:tc>
          <w:tcPr>
            <w:tcW w:w="719" w:type="pct"/>
            <w:tcBorders>
              <w:top w:val="nil"/>
              <w:left w:val="nil"/>
              <w:bottom w:val="single" w:sz="4" w:space="0" w:color="auto"/>
              <w:right w:val="single" w:sz="4" w:space="0" w:color="auto"/>
            </w:tcBorders>
            <w:shd w:val="clear" w:color="auto" w:fill="auto"/>
            <w:vAlign w:val="center"/>
          </w:tcPr>
          <w:p w:rsidR="00CF0E5F" w:rsidRPr="00C10ACD" w:rsidRDefault="00CF0E5F" w:rsidP="004759E7">
            <w:pPr>
              <w:jc w:val="center"/>
              <w:rPr>
                <w:rFonts w:ascii="Calibri" w:hAnsi="Calibri"/>
                <w:color w:val="000000"/>
                <w:sz w:val="18"/>
                <w:szCs w:val="18"/>
              </w:rPr>
            </w:pPr>
          </w:p>
        </w:tc>
        <w:tc>
          <w:tcPr>
            <w:tcW w:w="763" w:type="pct"/>
            <w:gridSpan w:val="3"/>
            <w:tcBorders>
              <w:top w:val="single" w:sz="4" w:space="0" w:color="auto"/>
              <w:left w:val="nil"/>
              <w:bottom w:val="single" w:sz="4" w:space="0" w:color="auto"/>
              <w:right w:val="single" w:sz="4" w:space="0" w:color="auto"/>
            </w:tcBorders>
            <w:shd w:val="clear" w:color="auto" w:fill="FFFFFF"/>
          </w:tcPr>
          <w:p w:rsidR="00CF0E5F" w:rsidRPr="00C10ACD" w:rsidRDefault="00CF0E5F" w:rsidP="004759E7">
            <w:pPr>
              <w:jc w:val="center"/>
              <w:rPr>
                <w:rFonts w:ascii="Calibri" w:hAnsi="Calibri"/>
                <w:b/>
                <w:bCs/>
                <w:color w:val="000000"/>
                <w:sz w:val="22"/>
                <w:szCs w:val="22"/>
              </w:rPr>
            </w:pPr>
          </w:p>
        </w:tc>
        <w:tc>
          <w:tcPr>
            <w:tcW w:w="1412" w:type="pct"/>
            <w:tcBorders>
              <w:top w:val="nil"/>
              <w:left w:val="single" w:sz="4" w:space="0" w:color="auto"/>
              <w:bottom w:val="single" w:sz="4" w:space="0" w:color="auto"/>
              <w:right w:val="single" w:sz="8" w:space="0" w:color="auto"/>
            </w:tcBorders>
            <w:shd w:val="clear" w:color="auto" w:fill="FFFFFF"/>
            <w:vAlign w:val="center"/>
          </w:tcPr>
          <w:p w:rsidR="00CF0E5F" w:rsidRPr="00C10ACD" w:rsidRDefault="00CF0E5F" w:rsidP="004759E7">
            <w:pPr>
              <w:jc w:val="center"/>
              <w:rPr>
                <w:rFonts w:ascii="Calibri" w:hAnsi="Calibri"/>
                <w:color w:val="000000"/>
                <w:sz w:val="16"/>
                <w:szCs w:val="16"/>
              </w:rPr>
            </w:pPr>
          </w:p>
        </w:tc>
        <w:tc>
          <w:tcPr>
            <w:tcW w:w="1848" w:type="pct"/>
            <w:gridSpan w:val="2"/>
            <w:tcBorders>
              <w:top w:val="nil"/>
              <w:left w:val="nil"/>
              <w:bottom w:val="single" w:sz="4" w:space="0" w:color="auto"/>
              <w:right w:val="single" w:sz="8" w:space="0" w:color="auto"/>
            </w:tcBorders>
            <w:shd w:val="clear" w:color="auto" w:fill="auto"/>
            <w:vAlign w:val="center"/>
          </w:tcPr>
          <w:p w:rsidR="00CF0E5F" w:rsidRPr="00C10ACD" w:rsidRDefault="00CF0E5F" w:rsidP="004759E7">
            <w:pPr>
              <w:jc w:val="center"/>
              <w:rPr>
                <w:rFonts w:ascii="Calibri" w:hAnsi="Calibri"/>
                <w:color w:val="000000"/>
                <w:sz w:val="16"/>
                <w:szCs w:val="16"/>
              </w:rPr>
            </w:pPr>
          </w:p>
        </w:tc>
      </w:tr>
      <w:tr w:rsidR="00CF0E5F" w:rsidRPr="00C10ACD" w:rsidTr="00027F9F">
        <w:trPr>
          <w:gridAfter w:val="2"/>
          <w:wAfter w:w="1848" w:type="pct"/>
          <w:trHeight w:val="197"/>
        </w:trPr>
        <w:tc>
          <w:tcPr>
            <w:tcW w:w="1171" w:type="pct"/>
            <w:gridSpan w:val="3"/>
            <w:tcBorders>
              <w:top w:val="single" w:sz="4" w:space="0" w:color="auto"/>
              <w:left w:val="nil"/>
              <w:bottom w:val="nil"/>
              <w:right w:val="nil"/>
            </w:tcBorders>
          </w:tcPr>
          <w:p w:rsidR="00CF0E5F" w:rsidRPr="00C10ACD" w:rsidRDefault="00CF0E5F" w:rsidP="004759E7">
            <w:pPr>
              <w:rPr>
                <w:rFonts w:ascii="Calibri" w:hAnsi="Calibri"/>
                <w:b/>
                <w:bCs/>
                <w:color w:val="000000"/>
                <w:sz w:val="16"/>
                <w:szCs w:val="16"/>
                <w:u w:val="single"/>
              </w:rPr>
            </w:pPr>
          </w:p>
        </w:tc>
        <w:tc>
          <w:tcPr>
            <w:tcW w:w="1981" w:type="pct"/>
            <w:gridSpan w:val="3"/>
            <w:tcBorders>
              <w:top w:val="single" w:sz="4" w:space="0" w:color="auto"/>
              <w:left w:val="nil"/>
              <w:bottom w:val="nil"/>
              <w:right w:val="nil"/>
            </w:tcBorders>
            <w:shd w:val="clear" w:color="auto" w:fill="auto"/>
            <w:vAlign w:val="center"/>
          </w:tcPr>
          <w:p w:rsidR="00CF0E5F" w:rsidRPr="00C10ACD" w:rsidRDefault="00CF0E5F" w:rsidP="004759E7">
            <w:pPr>
              <w:rPr>
                <w:rFonts w:ascii="Calibri" w:hAnsi="Calibri"/>
                <w:b/>
                <w:bCs/>
                <w:color w:val="000000"/>
                <w:sz w:val="16"/>
                <w:szCs w:val="16"/>
                <w:u w:val="single"/>
              </w:rPr>
            </w:pPr>
          </w:p>
        </w:tc>
      </w:tr>
      <w:tr w:rsidR="006B0357" w:rsidRPr="00C10ACD" w:rsidTr="00D277F0">
        <w:trPr>
          <w:gridAfter w:val="1"/>
          <w:wAfter w:w="207" w:type="pct"/>
          <w:trHeight w:val="1365"/>
        </w:trPr>
        <w:tc>
          <w:tcPr>
            <w:tcW w:w="1667" w:type="pct"/>
            <w:gridSpan w:val="4"/>
            <w:shd w:val="clear" w:color="auto" w:fill="auto"/>
          </w:tcPr>
          <w:p w:rsidR="006B0357" w:rsidRPr="00285DCB" w:rsidRDefault="006B0357" w:rsidP="004759E7">
            <w:pPr>
              <w:rPr>
                <w:rFonts w:ascii="Calibri" w:hAnsi="Calibri"/>
                <w:bCs/>
                <w:color w:val="000000"/>
                <w:sz w:val="18"/>
                <w:szCs w:val="18"/>
              </w:rPr>
            </w:pPr>
            <w:r w:rsidRPr="00C10ACD">
              <w:rPr>
                <w:rFonts w:ascii="Calibri" w:hAnsi="Calibri"/>
                <w:bCs/>
                <w:color w:val="000000"/>
                <w:sz w:val="18"/>
                <w:szCs w:val="18"/>
              </w:rPr>
              <w:t>Ο/Η αναπληρωτής/τρια ΕΕΠ</w:t>
            </w: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p>
          <w:p w:rsidR="006B0357" w:rsidRPr="00C10ACD" w:rsidRDefault="006B0357" w:rsidP="004759E7">
            <w:pPr>
              <w:rPr>
                <w:rFonts w:ascii="Calibri" w:hAnsi="Calibri"/>
                <w:bCs/>
                <w:color w:val="000000"/>
                <w:sz w:val="16"/>
                <w:szCs w:val="16"/>
              </w:rPr>
            </w:pPr>
            <w:r w:rsidRPr="00C10ACD">
              <w:rPr>
                <w:rFonts w:ascii="Calibri" w:hAnsi="Calibri"/>
                <w:bCs/>
                <w:color w:val="000000"/>
                <w:sz w:val="16"/>
                <w:szCs w:val="16"/>
              </w:rPr>
              <w:t xml:space="preserve">   </w:t>
            </w:r>
            <w:r>
              <w:rPr>
                <w:rFonts w:ascii="Calibri" w:hAnsi="Calibri"/>
                <w:bCs/>
                <w:color w:val="000000"/>
                <w:sz w:val="16"/>
                <w:szCs w:val="16"/>
              </w:rPr>
              <w:t xml:space="preserve">                   </w:t>
            </w:r>
            <w:r w:rsidRPr="00C10ACD">
              <w:rPr>
                <w:rFonts w:ascii="Calibri" w:hAnsi="Calibri"/>
                <w:bCs/>
                <w:color w:val="000000"/>
                <w:sz w:val="16"/>
                <w:szCs w:val="16"/>
              </w:rPr>
              <w:t xml:space="preserve"> (Υπογραφή)</w:t>
            </w:r>
          </w:p>
          <w:p w:rsidR="006B0357" w:rsidRPr="00C10ACD" w:rsidRDefault="006B0357" w:rsidP="004759E7">
            <w:pPr>
              <w:rPr>
                <w:rFonts w:ascii="Calibri" w:hAnsi="Calibri" w:cs="Calibri"/>
                <w:sz w:val="18"/>
                <w:szCs w:val="18"/>
              </w:rPr>
            </w:pPr>
            <w:r w:rsidRPr="00C10ACD">
              <w:rPr>
                <w:rFonts w:ascii="Calibri" w:hAnsi="Calibri"/>
                <w:color w:val="000000"/>
                <w:sz w:val="16"/>
                <w:szCs w:val="16"/>
              </w:rPr>
              <w:t>.</w:t>
            </w:r>
          </w:p>
        </w:tc>
        <w:tc>
          <w:tcPr>
            <w:tcW w:w="3126" w:type="pct"/>
            <w:gridSpan w:val="3"/>
            <w:shd w:val="clear" w:color="auto" w:fill="auto"/>
          </w:tcPr>
          <w:p w:rsidR="006B0357" w:rsidRPr="00BD21CB" w:rsidRDefault="006B0357" w:rsidP="00165464">
            <w:pPr>
              <w:rPr>
                <w:rFonts w:asciiTheme="minorHAnsi" w:hAnsiTheme="minorHAnsi" w:cstheme="minorHAnsi"/>
                <w:color w:val="000000"/>
                <w:sz w:val="18"/>
                <w:szCs w:val="18"/>
              </w:rPr>
            </w:pPr>
            <w:r w:rsidRPr="00972B34">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w:t>
            </w:r>
            <w:r w:rsidRPr="00BD21CB">
              <w:rPr>
                <w:rFonts w:asciiTheme="minorHAnsi" w:hAnsiTheme="minorHAnsi" w:cstheme="minorHAnsi"/>
                <w:color w:val="000000"/>
                <w:sz w:val="18"/>
                <w:szCs w:val="18"/>
              </w:rPr>
              <w:t>Τοποθέτησης-Διάθεση</w:t>
            </w:r>
            <w:r w:rsidR="00165464" w:rsidRPr="00BD21CB">
              <w:rPr>
                <w:rFonts w:asciiTheme="minorHAnsi" w:hAnsiTheme="minorHAnsi" w:cstheme="minorHAnsi"/>
                <w:color w:val="000000"/>
                <w:sz w:val="18"/>
                <w:szCs w:val="18"/>
              </w:rPr>
              <w:t>ς του/της αναπληρωτή/τριας  ΕΕΠ</w:t>
            </w:r>
            <w:r w:rsidRPr="00BD21CB">
              <w:rPr>
                <w:rFonts w:asciiTheme="minorHAnsi" w:hAnsiTheme="minorHAnsi" w:cstheme="minorHAnsi"/>
                <w:color w:val="000000"/>
                <w:sz w:val="18"/>
                <w:szCs w:val="18"/>
              </w:rPr>
              <w:t>. Επίσης, δηλώνεται υπεύθυνα ότι η στήλη ΩΡΕΣ ΕΡΓΑΣΙΑΣ είναι σύμφωνη με</w:t>
            </w:r>
            <w:r w:rsidR="00165464" w:rsidRPr="00BD21CB">
              <w:rPr>
                <w:rFonts w:asciiTheme="minorHAnsi" w:hAnsiTheme="minorHAnsi" w:cstheme="minorHAnsi"/>
                <w:color w:val="000000"/>
                <w:sz w:val="18"/>
                <w:szCs w:val="18"/>
              </w:rPr>
              <w:t xml:space="preserve"> το προβλεπόμενο ωράριο του ΕΕΠ</w:t>
            </w:r>
            <w:r w:rsidRPr="00BD21CB">
              <w:rPr>
                <w:rFonts w:asciiTheme="minorHAnsi" w:hAnsiTheme="minorHAnsi" w:cstheme="minorHAnsi"/>
                <w:color w:val="000000"/>
                <w:sz w:val="18"/>
                <w:szCs w:val="18"/>
              </w:rPr>
              <w:t>.</w:t>
            </w:r>
          </w:p>
          <w:p w:rsidR="006B0357" w:rsidRPr="00BD21CB" w:rsidRDefault="006B0357" w:rsidP="00165464">
            <w:pPr>
              <w:rPr>
                <w:rFonts w:asciiTheme="minorHAnsi" w:hAnsiTheme="minorHAnsi" w:cstheme="minorHAnsi"/>
                <w:color w:val="000000"/>
                <w:sz w:val="16"/>
                <w:szCs w:val="16"/>
              </w:rPr>
            </w:pPr>
            <w:r w:rsidRPr="00BD21CB">
              <w:rPr>
                <w:rFonts w:asciiTheme="minorHAnsi" w:hAnsiTheme="minorHAnsi" w:cstheme="minorHAnsi"/>
                <w:color w:val="000000"/>
                <w:sz w:val="16"/>
                <w:szCs w:val="16"/>
              </w:rPr>
              <w:br/>
              <w:t xml:space="preserve">                                                    Ο/Η ΔΙΕΥΘΥΝΤΗΣ/ΝΤΡΙΑ</w:t>
            </w:r>
          </w:p>
          <w:p w:rsidR="006B0357" w:rsidRPr="002B5D6E" w:rsidRDefault="006B0357" w:rsidP="00165464">
            <w:pPr>
              <w:jc w:val="center"/>
              <w:rPr>
                <w:rFonts w:asciiTheme="minorHAnsi" w:hAnsiTheme="minorHAnsi" w:cstheme="minorHAnsi"/>
                <w:sz w:val="18"/>
                <w:szCs w:val="18"/>
              </w:rPr>
            </w:pPr>
            <w:r w:rsidRPr="00BD21CB">
              <w:rPr>
                <w:rFonts w:ascii="Calibri" w:hAnsi="Calibri"/>
                <w:color w:val="000000"/>
                <w:sz w:val="18"/>
                <w:szCs w:val="18"/>
              </w:rPr>
              <w:t>(Υπογραφή – Σφραγίδα)</w:t>
            </w:r>
          </w:p>
        </w:tc>
      </w:tr>
    </w:tbl>
    <w:p w:rsidR="00CF0E5F" w:rsidRDefault="00CF0E5F" w:rsidP="00190494"/>
    <w:p w:rsidR="00190494" w:rsidRDefault="00190494" w:rsidP="00EB3808">
      <w:pPr>
        <w:jc w:val="both"/>
        <w:rPr>
          <w:rFonts w:ascii="Calibri" w:hAnsi="Calibri"/>
          <w:color w:val="000000"/>
          <w:sz w:val="18"/>
          <w:szCs w:val="18"/>
        </w:rPr>
      </w:pPr>
      <w:r w:rsidRPr="00CC6421">
        <w:rPr>
          <w:rFonts w:ascii="Calibri" w:hAnsi="Calibri"/>
          <w:sz w:val="18"/>
          <w:szCs w:val="18"/>
          <w:u w:val="single"/>
        </w:rPr>
        <w:t>ΕΠΙΣΗΜΑΝΣΗ</w:t>
      </w:r>
      <w:r>
        <w:rPr>
          <w:rFonts w:ascii="Calibri" w:hAnsi="Calibri"/>
          <w:sz w:val="18"/>
          <w:szCs w:val="18"/>
          <w:u w:val="single"/>
        </w:rPr>
        <w:t xml:space="preserve">: </w:t>
      </w:r>
      <w:r w:rsidRPr="00CC6421">
        <w:rPr>
          <w:rFonts w:ascii="Calibri" w:hAnsi="Calibri"/>
          <w:color w:val="000000"/>
          <w:sz w:val="18"/>
          <w:szCs w:val="18"/>
        </w:rPr>
        <w:t>Το Απουσιολόγιο συμπληρώνεται σύμφωνα με τις ακόλουθες οδηγίες</w:t>
      </w:r>
      <w:r>
        <w:rPr>
          <w:rFonts w:ascii="Calibri" w:hAnsi="Calibri"/>
          <w:color w:val="000000"/>
          <w:sz w:val="18"/>
          <w:szCs w:val="18"/>
        </w:rPr>
        <w:t xml:space="preserve"> (βλ. επόμενη σελίδα)</w:t>
      </w:r>
      <w:r>
        <w:rPr>
          <w:rFonts w:ascii="Calibri" w:hAnsi="Calibri"/>
          <w:color w:val="000000"/>
          <w:sz w:val="18"/>
          <w:szCs w:val="18"/>
        </w:rPr>
        <w:br w:type="page"/>
      </w:r>
    </w:p>
    <w:p w:rsidR="00190494" w:rsidRDefault="00190494" w:rsidP="00190494">
      <w:pPr>
        <w:jc w:val="both"/>
        <w:rPr>
          <w:rFonts w:ascii="Calibri" w:hAnsi="Calibri"/>
          <w:color w:val="000000"/>
          <w:sz w:val="16"/>
          <w:szCs w:val="16"/>
        </w:rPr>
      </w:pPr>
    </w:p>
    <w:p w:rsidR="00190494" w:rsidRPr="00BF1871" w:rsidRDefault="00190494" w:rsidP="00190494">
      <w:pPr>
        <w:jc w:val="center"/>
        <w:rPr>
          <w:rFonts w:ascii="Calibri" w:hAnsi="Calibri"/>
          <w:b/>
          <w:caps/>
          <w:color w:val="000000"/>
          <w:sz w:val="22"/>
          <w:szCs w:val="22"/>
          <w:u w:val="single"/>
        </w:rPr>
      </w:pPr>
      <w:r w:rsidRPr="00CC6421">
        <w:rPr>
          <w:rFonts w:ascii="Calibri" w:hAnsi="Calibri"/>
          <w:b/>
          <w:caps/>
          <w:color w:val="000000"/>
          <w:sz w:val="22"/>
          <w:szCs w:val="22"/>
          <w:u w:val="single"/>
        </w:rPr>
        <w:t>Οδηγίες συμπλήρωσης του Ατομικού Ημερήσιου Απουσιολογίου</w:t>
      </w:r>
    </w:p>
    <w:p w:rsidR="00190494" w:rsidRPr="00A77034" w:rsidRDefault="00190494" w:rsidP="00190494">
      <w:pPr>
        <w:jc w:val="center"/>
        <w:rPr>
          <w:rFonts w:ascii="Calibri" w:hAnsi="Calibri"/>
          <w:b/>
          <w:color w:val="000000"/>
          <w:sz w:val="22"/>
          <w:szCs w:val="22"/>
          <w:u w:val="single"/>
        </w:rPr>
      </w:pP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w:t>
      </w:r>
      <w:r>
        <w:rPr>
          <w:rFonts w:ascii="Calibri" w:hAnsi="Calibri"/>
          <w:color w:val="000000"/>
          <w:sz w:val="22"/>
          <w:szCs w:val="22"/>
        </w:rPr>
        <w:t xml:space="preserve">ΤΙΚΑ από τον αναπληρωτή  </w:t>
      </w:r>
      <w:r w:rsidR="00124F34">
        <w:rPr>
          <w:rFonts w:ascii="Calibri" w:hAnsi="Calibri"/>
          <w:color w:val="000000"/>
          <w:sz w:val="22"/>
          <w:szCs w:val="22"/>
        </w:rPr>
        <w:t>ΕΕΠ</w:t>
      </w:r>
      <w:r w:rsidRPr="00DA3FFA">
        <w:rPr>
          <w:rFonts w:ascii="Calibri" w:hAnsi="Calibri"/>
          <w:color w:val="000000"/>
          <w:sz w:val="22"/>
          <w:szCs w:val="22"/>
        </w:rPr>
        <w:t xml:space="preserve"> και τον Διευθυντή της Σχολικής Μονάδας.</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Συμπληρώνεται και υπογράφεται, σύμφωνα με το υπόδειγμα, ΥΠΟΧΡΕΩ</w:t>
      </w:r>
      <w:r>
        <w:rPr>
          <w:rFonts w:ascii="Calibri" w:hAnsi="Calibri"/>
          <w:color w:val="000000"/>
          <w:sz w:val="22"/>
          <w:szCs w:val="22"/>
        </w:rPr>
        <w:t xml:space="preserve">ΤΙΚΑ για κάθε αναπληρωτή </w:t>
      </w:r>
      <w:r w:rsidR="00124F34">
        <w:rPr>
          <w:rFonts w:ascii="Calibri" w:hAnsi="Calibri"/>
          <w:color w:val="000000"/>
          <w:sz w:val="22"/>
          <w:szCs w:val="22"/>
        </w:rPr>
        <w:t>ΕΕΠ</w:t>
      </w:r>
      <w:r w:rsidRPr="00DA3FFA">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w:t>
      </w:r>
      <w:r w:rsidR="00124F34">
        <w:rPr>
          <w:rFonts w:ascii="Calibri" w:hAnsi="Calibri"/>
          <w:color w:val="000000"/>
          <w:sz w:val="22"/>
          <w:szCs w:val="22"/>
        </w:rPr>
        <w:t>ήρες ωράριο υποστήριξης των ΕΕΠ</w:t>
      </w:r>
      <w:r w:rsidRPr="00DA3FFA">
        <w:rPr>
          <w:rFonts w:ascii="Calibri" w:hAnsi="Calibri"/>
          <w:color w:val="000000"/>
          <w:sz w:val="22"/>
          <w:szCs w:val="22"/>
        </w:rPr>
        <w:t>.</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027F9F" w:rsidRPr="00DA3FFA" w:rsidRDefault="00027F9F" w:rsidP="00D50CA6">
      <w:pPr>
        <w:numPr>
          <w:ilvl w:val="0"/>
          <w:numId w:val="28"/>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rsidR="00190494" w:rsidRDefault="00190494" w:rsidP="00190494">
      <w:pPr>
        <w:tabs>
          <w:tab w:val="center" w:pos="5940"/>
        </w:tabs>
        <w:rPr>
          <w:rFonts w:asciiTheme="minorHAnsi" w:hAnsiTheme="minorHAnsi"/>
        </w:rPr>
      </w:pPr>
    </w:p>
    <w:bookmarkEnd w:id="0"/>
    <w:bookmarkEnd w:id="30"/>
    <w:bookmarkEnd w:id="31"/>
    <w:bookmarkEnd w:id="32"/>
    <w:bookmarkEnd w:id="33"/>
    <w:bookmarkEnd w:id="34"/>
    <w:p w:rsidR="00D277F0" w:rsidRPr="00D277F0" w:rsidRDefault="00D277F0" w:rsidP="00D277F0">
      <w:pPr>
        <w:tabs>
          <w:tab w:val="center" w:pos="5940"/>
        </w:tabs>
        <w:rPr>
          <w:rFonts w:asciiTheme="minorHAnsi" w:hAnsiTheme="minorHAnsi"/>
        </w:rPr>
      </w:pPr>
      <w:r w:rsidRPr="00D277F0">
        <w:rPr>
          <w:rFonts w:asciiTheme="minorHAnsi" w:hAnsiTheme="minorHAnsi"/>
        </w:rPr>
        <w:br w:type="page"/>
      </w:r>
    </w:p>
    <w:p w:rsidR="0026136A" w:rsidRPr="00AB20BC" w:rsidRDefault="00AC469C" w:rsidP="00A3665B">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sz w:val="22"/>
          <w:szCs w:val="22"/>
        </w:rPr>
      </w:pPr>
      <w:bookmarkStart w:id="46" w:name="_Toc48892996"/>
      <w:r w:rsidRPr="00804E70">
        <w:rPr>
          <w:rFonts w:asciiTheme="minorHAnsi" w:hAnsiTheme="minorHAnsi" w:cs="Arial"/>
          <w:b/>
          <w:bCs/>
          <w:sz w:val="22"/>
          <w:szCs w:val="22"/>
        </w:rPr>
        <w:lastRenderedPageBreak/>
        <w:t xml:space="preserve">ΥΠΟΔΕΙΓΜΑ </w:t>
      </w:r>
      <w:r w:rsidR="00DF4B54" w:rsidRPr="00804E70">
        <w:rPr>
          <w:rFonts w:asciiTheme="minorHAnsi" w:hAnsiTheme="minorHAnsi" w:cs="Arial"/>
          <w:b/>
          <w:bCs/>
          <w:sz w:val="22"/>
          <w:szCs w:val="22"/>
        </w:rPr>
        <w:t>7</w:t>
      </w:r>
      <w:r w:rsidR="0026136A" w:rsidRPr="00804E70">
        <w:rPr>
          <w:rFonts w:asciiTheme="minorHAnsi" w:hAnsiTheme="minorHAnsi" w:cs="Arial"/>
          <w:b/>
          <w:bCs/>
          <w:sz w:val="22"/>
          <w:szCs w:val="22"/>
        </w:rPr>
        <w:t xml:space="preserve">: </w:t>
      </w:r>
      <w:r w:rsidR="00F450E8" w:rsidRPr="00804E70">
        <w:rPr>
          <w:rFonts w:asciiTheme="minorHAnsi" w:hAnsiTheme="minorHAnsi" w:cs="Arial"/>
          <w:b/>
          <w:bCs/>
          <w:sz w:val="22"/>
          <w:szCs w:val="22"/>
        </w:rPr>
        <w:t xml:space="preserve">ΥΠΟΔΕΙΓΜΑ ΥΠΟΒΟΛΗΣ ΔΕΙΚΤΩΝ ΑΠΟ </w:t>
      </w:r>
      <w:r w:rsidR="00903C27" w:rsidRPr="00903C27">
        <w:rPr>
          <w:rFonts w:asciiTheme="minorHAnsi" w:hAnsiTheme="minorHAnsi" w:cs="Arial"/>
          <w:b/>
          <w:bCs/>
          <w:sz w:val="22"/>
          <w:szCs w:val="22"/>
        </w:rPr>
        <w:t>ΔΙΕΥΘΥΝΣΕΙΣ ΕΚΠΑΙΔΕΥΣΗΣ</w:t>
      </w:r>
      <w:bookmarkEnd w:id="46"/>
    </w:p>
    <w:p w:rsidR="0026136A" w:rsidRDefault="0026136A" w:rsidP="0026136A">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20"/>
        <w:gridCol w:w="983"/>
        <w:gridCol w:w="3241"/>
        <w:gridCol w:w="3155"/>
        <w:gridCol w:w="1030"/>
        <w:gridCol w:w="499"/>
        <w:gridCol w:w="542"/>
        <w:gridCol w:w="527"/>
      </w:tblGrid>
      <w:tr w:rsidR="00903C27" w:rsidRPr="00C8040A" w:rsidTr="00CA06C7">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903C27" w:rsidRPr="00903C27" w:rsidRDefault="00903C27" w:rsidP="00903C27">
            <w:pPr>
              <w:rPr>
                <w:rFonts w:ascii="Calibri" w:hAnsi="Calibri"/>
                <w:b/>
                <w:color w:val="000000"/>
                <w:sz w:val="22"/>
                <w:szCs w:val="22"/>
              </w:rPr>
            </w:pPr>
            <w:r w:rsidRPr="00903C27">
              <w:rPr>
                <w:rFonts w:ascii="Calibri" w:hAnsi="Calibri"/>
                <w:b/>
                <w:color w:val="000000"/>
                <w:sz w:val="22"/>
                <w:szCs w:val="22"/>
              </w:rPr>
              <w:t>Πράξη:</w:t>
            </w:r>
            <w:r w:rsidRPr="00903C27">
              <w:rPr>
                <w:sz w:val="22"/>
                <w:szCs w:val="22"/>
              </w:rPr>
              <w:t xml:space="preserve"> </w:t>
            </w:r>
            <w:r w:rsidRPr="00903C27">
              <w:rPr>
                <w:rFonts w:ascii="Calibri" w:hAnsi="Calibri"/>
                <w:b/>
                <w:color w:val="000000"/>
                <w:sz w:val="22"/>
                <w:szCs w:val="22"/>
              </w:rPr>
              <w:t xml:space="preserve">«ΕΝΙΣΧΥΣΗ ΥΠΟΣΤΗΡΙΚΤΙΚΩΝ ΔΟΜΩΝ ΕΚΠΑΙΔΕΥΣΗΣ </w:t>
            </w:r>
            <w:r w:rsidR="00E36165" w:rsidRPr="00E36165">
              <w:rPr>
                <w:rFonts w:ascii="Calibri" w:hAnsi="Calibri"/>
                <w:b/>
                <w:color w:val="000000"/>
                <w:sz w:val="22"/>
                <w:szCs w:val="22"/>
              </w:rPr>
              <w:t>2020-2021</w:t>
            </w:r>
            <w:r w:rsidRPr="00903C27">
              <w:rPr>
                <w:rFonts w:ascii="Calibri" w:hAnsi="Calibri"/>
                <w:b/>
                <w:color w:val="000000"/>
                <w:sz w:val="22"/>
                <w:szCs w:val="22"/>
              </w:rPr>
              <w:t xml:space="preserve">», (ΚΩΔ.ΟΠΣ </w:t>
            </w:r>
            <w:r w:rsidR="001C0E4B">
              <w:rPr>
                <w:rFonts w:ascii="Calibri" w:hAnsi="Calibri"/>
                <w:b/>
                <w:color w:val="000000"/>
                <w:sz w:val="22"/>
                <w:szCs w:val="22"/>
              </w:rPr>
              <w:t>5069632</w:t>
            </w:r>
            <w:r w:rsidRPr="00903C27">
              <w:rPr>
                <w:rFonts w:ascii="Calibri" w:hAnsi="Calibri"/>
                <w:b/>
                <w:color w:val="000000"/>
                <w:sz w:val="22"/>
                <w:szCs w:val="22"/>
              </w:rPr>
              <w:t>)</w:t>
            </w:r>
          </w:p>
        </w:tc>
      </w:tr>
      <w:tr w:rsidR="00903C27" w:rsidRPr="00C8040A" w:rsidTr="00CA06C7">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903C27" w:rsidRPr="00903C27" w:rsidRDefault="00903C27" w:rsidP="00C74F2F">
            <w:pPr>
              <w:rPr>
                <w:rFonts w:ascii="Calibri" w:hAnsi="Calibri"/>
                <w:b/>
                <w:color w:val="000000"/>
                <w:sz w:val="22"/>
                <w:szCs w:val="22"/>
              </w:rPr>
            </w:pPr>
            <w:r w:rsidRPr="00903C27">
              <w:rPr>
                <w:rFonts w:ascii="Calibri" w:hAnsi="Calibri"/>
                <w:b/>
                <w:color w:val="000000"/>
                <w:sz w:val="22"/>
                <w:szCs w:val="22"/>
              </w:rPr>
              <w:t>Δείκτης:</w:t>
            </w:r>
            <w:r w:rsidRPr="00903C27">
              <w:rPr>
                <w:b/>
                <w:sz w:val="22"/>
                <w:szCs w:val="22"/>
              </w:rPr>
              <w:t xml:space="preserve"> </w:t>
            </w:r>
            <w:r w:rsidRPr="00903C27">
              <w:rPr>
                <w:rFonts w:ascii="Calibri" w:hAnsi="Calibri"/>
                <w:b/>
                <w:color w:val="000000"/>
                <w:sz w:val="22"/>
                <w:szCs w:val="22"/>
              </w:rPr>
              <w:t>αριθμός δομών για την ένταξη παιδιών με αναπηρία ή / και ειδικές εκπαιδευτικές ανάγκες (ΚΕΣΥ -ΣΔΕΥ)</w:t>
            </w:r>
          </w:p>
        </w:tc>
      </w:tr>
      <w:tr w:rsidR="00903C27" w:rsidRPr="00C8040A" w:rsidTr="00CA06C7">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903C27" w:rsidRPr="00903C27" w:rsidRDefault="00903C27" w:rsidP="00E36165">
            <w:pPr>
              <w:rPr>
                <w:rFonts w:ascii="Calibri" w:hAnsi="Calibri"/>
                <w:b/>
                <w:color w:val="000000"/>
                <w:sz w:val="22"/>
                <w:szCs w:val="22"/>
              </w:rPr>
            </w:pPr>
            <w:r w:rsidRPr="00903C27">
              <w:rPr>
                <w:rFonts w:ascii="Calibri" w:hAnsi="Calibri"/>
                <w:b/>
                <w:color w:val="000000"/>
                <w:sz w:val="22"/>
                <w:szCs w:val="22"/>
              </w:rPr>
              <w:t xml:space="preserve">Χρονική περίοδος:  </w:t>
            </w:r>
            <w:r w:rsidRPr="00903C27">
              <w:rPr>
                <w:rFonts w:ascii="Calibri" w:hAnsi="Calibri" w:cs="Calibri"/>
                <w:b/>
                <w:bCs/>
                <w:color w:val="000000"/>
                <w:sz w:val="22"/>
                <w:szCs w:val="22"/>
              </w:rPr>
              <w:t>από ….-….-20</w:t>
            </w:r>
            <w:r w:rsidR="00E36165" w:rsidRPr="00E36165">
              <w:rPr>
                <w:rFonts w:ascii="Calibri" w:hAnsi="Calibri" w:cs="Calibri"/>
                <w:b/>
                <w:bCs/>
                <w:color w:val="000000"/>
                <w:sz w:val="22"/>
                <w:szCs w:val="22"/>
              </w:rPr>
              <w:t>20</w:t>
            </w:r>
            <w:r w:rsidRPr="00903C27">
              <w:rPr>
                <w:rFonts w:ascii="Calibri" w:hAnsi="Calibri" w:cs="Calibri"/>
                <w:b/>
                <w:bCs/>
                <w:color w:val="000000"/>
                <w:sz w:val="22"/>
                <w:szCs w:val="22"/>
              </w:rPr>
              <w:t xml:space="preserve"> έως και …-…..-20</w:t>
            </w:r>
            <w:r w:rsidR="00E36165" w:rsidRPr="00E23113">
              <w:rPr>
                <w:rFonts w:ascii="Calibri" w:hAnsi="Calibri" w:cs="Calibri"/>
                <w:b/>
                <w:bCs/>
                <w:color w:val="000000"/>
                <w:sz w:val="22"/>
                <w:szCs w:val="22"/>
              </w:rPr>
              <w:t>2</w:t>
            </w:r>
            <w:r w:rsidRPr="00903C27">
              <w:rPr>
                <w:rFonts w:ascii="Calibri" w:hAnsi="Calibri" w:cs="Calibri"/>
                <w:b/>
                <w:bCs/>
                <w:color w:val="000000"/>
                <w:sz w:val="22"/>
                <w:szCs w:val="22"/>
              </w:rPr>
              <w:t>..</w:t>
            </w:r>
          </w:p>
        </w:tc>
      </w:tr>
      <w:tr w:rsidR="00CA06C7" w:rsidRPr="00095E34" w:rsidTr="00CA06C7">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A06C7" w:rsidRDefault="004A3FD2" w:rsidP="00EB3808">
            <w:pPr>
              <w:rPr>
                <w:rFonts w:ascii="Calibri" w:hAnsi="Calibri" w:cs="Calibri"/>
                <w:i/>
                <w:iCs/>
                <w:color w:val="000000"/>
                <w:sz w:val="22"/>
                <w:szCs w:val="22"/>
              </w:rPr>
            </w:pPr>
            <w:r w:rsidRPr="004A3FD2">
              <w:rPr>
                <w:rFonts w:ascii="Calibri" w:hAnsi="Calibri"/>
                <w:b/>
                <w:color w:val="000000"/>
                <w:sz w:val="22"/>
                <w:szCs w:val="22"/>
                <w:highlight w:val="yellow"/>
              </w:rPr>
              <w:t>ΠΔΕ/ΔΠΕ/ΔΔΕ</w:t>
            </w:r>
            <w:r w:rsidR="00CA06C7" w:rsidRPr="00903C27">
              <w:rPr>
                <w:rFonts w:ascii="Calibri" w:hAnsi="Calibri"/>
                <w:color w:val="000000"/>
                <w:sz w:val="22"/>
                <w:szCs w:val="22"/>
              </w:rPr>
              <w:t>…</w:t>
            </w:r>
            <w:r w:rsidR="00CA06C7" w:rsidRPr="00195F6D">
              <w:rPr>
                <w:rFonts w:ascii="Calibri" w:hAnsi="Calibri" w:cs="Calibri"/>
                <w:b/>
                <w:bCs/>
                <w:color w:val="000000"/>
                <w:sz w:val="22"/>
                <w:szCs w:val="22"/>
              </w:rPr>
              <w:t>:</w:t>
            </w:r>
            <w:r w:rsidR="00CA06C7" w:rsidRPr="00195F6D">
              <w:rPr>
                <w:rFonts w:ascii="Calibri" w:hAnsi="Calibri" w:cs="Calibri"/>
                <w:i/>
                <w:iCs/>
                <w:color w:val="000000"/>
                <w:sz w:val="22"/>
                <w:szCs w:val="22"/>
              </w:rPr>
              <w:t xml:space="preserve"> (Ονομασία)</w:t>
            </w:r>
          </w:p>
          <w:p w:rsidR="00CA06C7" w:rsidRDefault="00CA06C7" w:rsidP="00EB3808">
            <w:pPr>
              <w:rPr>
                <w:rFonts w:ascii="Calibri" w:hAnsi="Calibri" w:cs="Calibri"/>
                <w:i/>
                <w:iCs/>
                <w:color w:val="000000"/>
                <w:sz w:val="22"/>
                <w:szCs w:val="22"/>
              </w:rPr>
            </w:pPr>
            <w:r>
              <w:rPr>
                <w:rFonts w:ascii="Calibri" w:hAnsi="Calibri" w:cs="Calibri"/>
                <w:i/>
                <w:iCs/>
                <w:color w:val="000000"/>
                <w:sz w:val="22"/>
                <w:szCs w:val="22"/>
              </w:rPr>
              <w:t>………………………………………………………………………………………………………………………</w:t>
            </w:r>
          </w:p>
          <w:p w:rsidR="00CA06C7" w:rsidRPr="00903C27" w:rsidRDefault="00CA06C7" w:rsidP="00C74F2F">
            <w:pPr>
              <w:jc w:val="center"/>
              <w:rPr>
                <w:rFonts w:ascii="Calibri" w:hAnsi="Calibri"/>
                <w:color w:val="000000"/>
                <w:sz w:val="22"/>
                <w:szCs w:val="22"/>
              </w:rPr>
            </w:pP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center"/>
          </w:tcPr>
          <w:p w:rsidR="00CA06C7" w:rsidRDefault="00CA06C7" w:rsidP="002F3EC2">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207" w:type="pct"/>
            <w:gridSpan w:val="2"/>
            <w:tcBorders>
              <w:top w:val="nil"/>
              <w:left w:val="nil"/>
              <w:bottom w:val="single" w:sz="4" w:space="0" w:color="auto"/>
              <w:right w:val="single" w:sz="4" w:space="0" w:color="auto"/>
            </w:tcBorders>
            <w:shd w:val="clear" w:color="auto" w:fill="FFFFFF"/>
            <w:vAlign w:val="bottom"/>
          </w:tcPr>
          <w:p w:rsidR="00CA06C7" w:rsidRDefault="00CA06C7" w:rsidP="00CA06C7">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ΚΕΣΥ/ Σχολικής Μονάδας</w:t>
            </w:r>
          </w:p>
          <w:p w:rsidR="00CA06C7" w:rsidRPr="00903C27" w:rsidRDefault="00CA06C7" w:rsidP="00CA06C7">
            <w:pPr>
              <w:jc w:val="center"/>
              <w:rPr>
                <w:rFonts w:ascii="Calibri" w:hAnsi="Calibri"/>
                <w:color w:val="000000"/>
                <w:sz w:val="22"/>
                <w:szCs w:val="22"/>
              </w:rPr>
            </w:pPr>
            <w:r w:rsidRPr="00501FA0">
              <w:rPr>
                <w:rFonts w:asciiTheme="minorHAnsi" w:hAnsiTheme="minorHAnsi" w:cs="Calibri"/>
                <w:bCs/>
                <w:i/>
                <w:color w:val="000000"/>
                <w:sz w:val="22"/>
                <w:szCs w:val="22"/>
              </w:rPr>
              <w:t>(που απασχόλησε αναπληρωτή εκπαιδευτικό/ΕΕΠ στο Πλαίσιο της Πράξης)</w:t>
            </w:r>
          </w:p>
        </w:tc>
        <w:tc>
          <w:tcPr>
            <w:tcW w:w="1278" w:type="pct"/>
            <w:gridSpan w:val="4"/>
            <w:tcBorders>
              <w:top w:val="nil"/>
              <w:left w:val="nil"/>
              <w:bottom w:val="single" w:sz="4" w:space="0" w:color="auto"/>
              <w:right w:val="single" w:sz="4" w:space="0" w:color="auto"/>
            </w:tcBorders>
            <w:shd w:val="clear" w:color="auto" w:fill="FFFFFF"/>
            <w:vAlign w:val="center"/>
          </w:tcPr>
          <w:p w:rsidR="00CA06C7" w:rsidRDefault="00CA06C7" w:rsidP="002F3EC2">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p w:rsidR="00CA06C7" w:rsidRPr="00CA06C7" w:rsidRDefault="00CA06C7" w:rsidP="002F3EC2">
            <w:pPr>
              <w:jc w:val="center"/>
              <w:rPr>
                <w:rFonts w:asciiTheme="minorHAnsi" w:hAnsiTheme="minorHAnsi" w:cs="Calibri"/>
                <w:bCs/>
                <w:i/>
                <w:color w:val="000000"/>
                <w:sz w:val="22"/>
                <w:szCs w:val="22"/>
              </w:rPr>
            </w:pPr>
            <w:r>
              <w:rPr>
                <w:rFonts w:asciiTheme="minorHAnsi" w:hAnsiTheme="minorHAnsi" w:cs="Calibri"/>
                <w:bCs/>
                <w:i/>
                <w:color w:val="000000"/>
                <w:sz w:val="22"/>
                <w:szCs w:val="22"/>
              </w:rPr>
              <w:t>(μ</w:t>
            </w:r>
            <w:r w:rsidRPr="00CA06C7">
              <w:rPr>
                <w:rFonts w:asciiTheme="minorHAnsi" w:hAnsiTheme="minorHAnsi" w:cs="Calibri"/>
                <w:bCs/>
                <w:i/>
                <w:color w:val="000000"/>
                <w:sz w:val="22"/>
                <w:szCs w:val="22"/>
              </w:rPr>
              <w:t>όνο για τις ΣΜΕΑΕ)</w:t>
            </w: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CA06C7" w:rsidRPr="00903C27" w:rsidRDefault="00CA06C7" w:rsidP="002F3EC2">
            <w:pPr>
              <w:jc w:val="center"/>
              <w:rPr>
                <w:rFonts w:ascii="Calibri" w:hAnsi="Calibri"/>
                <w:color w:val="000000"/>
                <w:sz w:val="22"/>
                <w:szCs w:val="22"/>
              </w:rPr>
            </w:pPr>
            <w:r w:rsidRPr="00903C27">
              <w:rPr>
                <w:rFonts w:ascii="Calibri" w:hAnsi="Calibri"/>
                <w:color w:val="000000"/>
                <w:sz w:val="22"/>
                <w:szCs w:val="22"/>
              </w:rPr>
              <w:t>1</w:t>
            </w:r>
          </w:p>
        </w:tc>
        <w:tc>
          <w:tcPr>
            <w:tcW w:w="3207" w:type="pct"/>
            <w:gridSpan w:val="2"/>
            <w:tcBorders>
              <w:top w:val="nil"/>
              <w:left w:val="nil"/>
              <w:bottom w:val="single" w:sz="4" w:space="0" w:color="auto"/>
              <w:right w:val="single" w:sz="4" w:space="0" w:color="auto"/>
            </w:tcBorders>
            <w:shd w:val="clear" w:color="auto" w:fill="FFFFFF"/>
            <w:vAlign w:val="bottom"/>
          </w:tcPr>
          <w:p w:rsidR="00CA06C7" w:rsidRPr="00903C27" w:rsidRDefault="00CA06C7" w:rsidP="002F3EC2">
            <w:pPr>
              <w:rPr>
                <w:rFonts w:ascii="Calibri" w:hAnsi="Calibri"/>
                <w:color w:val="000000"/>
                <w:sz w:val="22"/>
                <w:szCs w:val="22"/>
              </w:rPr>
            </w:pPr>
            <w:r w:rsidRPr="00903C27">
              <w:rPr>
                <w:rFonts w:ascii="Calibri" w:hAnsi="Calibri"/>
                <w:color w:val="000000"/>
                <w:sz w:val="22"/>
                <w:szCs w:val="22"/>
              </w:rPr>
              <w:t>ΚΕΣΥ ………</w:t>
            </w:r>
          </w:p>
        </w:tc>
        <w:tc>
          <w:tcPr>
            <w:tcW w:w="1278" w:type="pct"/>
            <w:gridSpan w:val="4"/>
            <w:tcBorders>
              <w:top w:val="nil"/>
              <w:left w:val="nil"/>
              <w:bottom w:val="single" w:sz="4" w:space="0" w:color="auto"/>
              <w:right w:val="single" w:sz="4" w:space="0" w:color="auto"/>
            </w:tcBorders>
            <w:shd w:val="clear" w:color="auto" w:fill="FFFFFF"/>
            <w:vAlign w:val="bottom"/>
          </w:tcPr>
          <w:p w:rsidR="00CA06C7" w:rsidRPr="00903C27" w:rsidRDefault="00CA06C7" w:rsidP="00C74F2F">
            <w:pPr>
              <w:rPr>
                <w:rFonts w:ascii="Calibri" w:hAnsi="Calibri"/>
                <w:color w:val="000000"/>
                <w:sz w:val="22"/>
                <w:szCs w:val="22"/>
              </w:rPr>
            </w:pP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CA06C7" w:rsidRPr="00903C27" w:rsidRDefault="00CA06C7" w:rsidP="002F3EC2">
            <w:pPr>
              <w:jc w:val="center"/>
              <w:rPr>
                <w:rFonts w:ascii="Calibri" w:hAnsi="Calibri"/>
                <w:color w:val="000000"/>
                <w:sz w:val="22"/>
                <w:szCs w:val="22"/>
              </w:rPr>
            </w:pPr>
            <w:r w:rsidRPr="00903C27">
              <w:rPr>
                <w:rFonts w:ascii="Calibri" w:hAnsi="Calibri"/>
                <w:color w:val="000000"/>
                <w:sz w:val="22"/>
                <w:szCs w:val="22"/>
              </w:rPr>
              <w:t>2</w:t>
            </w:r>
          </w:p>
        </w:tc>
        <w:tc>
          <w:tcPr>
            <w:tcW w:w="3207" w:type="pct"/>
            <w:gridSpan w:val="2"/>
            <w:tcBorders>
              <w:top w:val="nil"/>
              <w:left w:val="nil"/>
              <w:bottom w:val="single" w:sz="4" w:space="0" w:color="auto"/>
              <w:right w:val="single" w:sz="4" w:space="0" w:color="auto"/>
            </w:tcBorders>
            <w:shd w:val="clear" w:color="auto" w:fill="FFFFFF"/>
            <w:vAlign w:val="bottom"/>
          </w:tcPr>
          <w:p w:rsidR="00CA06C7" w:rsidRPr="00903C27" w:rsidRDefault="00CA06C7" w:rsidP="002F3EC2">
            <w:pPr>
              <w:rPr>
                <w:rFonts w:ascii="Calibri" w:hAnsi="Calibri"/>
                <w:color w:val="000000"/>
                <w:sz w:val="22"/>
                <w:szCs w:val="22"/>
              </w:rPr>
            </w:pPr>
            <w:r w:rsidRPr="00903C27">
              <w:rPr>
                <w:rFonts w:ascii="Calibri" w:hAnsi="Calibri"/>
                <w:color w:val="000000"/>
                <w:sz w:val="22"/>
                <w:szCs w:val="22"/>
              </w:rPr>
              <w:t>ΚΕΣΥ ……….</w:t>
            </w:r>
          </w:p>
        </w:tc>
        <w:tc>
          <w:tcPr>
            <w:tcW w:w="1278" w:type="pct"/>
            <w:gridSpan w:val="4"/>
            <w:tcBorders>
              <w:top w:val="nil"/>
              <w:left w:val="nil"/>
              <w:bottom w:val="single" w:sz="4" w:space="0" w:color="auto"/>
              <w:right w:val="single" w:sz="4" w:space="0" w:color="auto"/>
            </w:tcBorders>
            <w:shd w:val="clear" w:color="auto" w:fill="FFFFFF"/>
            <w:vAlign w:val="bottom"/>
          </w:tcPr>
          <w:p w:rsidR="00CA06C7" w:rsidRPr="00903C27" w:rsidRDefault="00CA06C7" w:rsidP="00C74F2F">
            <w:pPr>
              <w:rPr>
                <w:rFonts w:ascii="Calibri" w:hAnsi="Calibri"/>
                <w:color w:val="000000"/>
                <w:sz w:val="22"/>
                <w:szCs w:val="22"/>
              </w:rPr>
            </w:pP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CA06C7" w:rsidRPr="00903C27" w:rsidRDefault="00CA06C7" w:rsidP="002F3EC2">
            <w:pPr>
              <w:jc w:val="center"/>
              <w:rPr>
                <w:rFonts w:ascii="Calibri" w:hAnsi="Calibri"/>
                <w:color w:val="000000"/>
                <w:sz w:val="22"/>
                <w:szCs w:val="22"/>
              </w:rPr>
            </w:pPr>
            <w:r w:rsidRPr="00903C27">
              <w:rPr>
                <w:rFonts w:ascii="Calibri" w:hAnsi="Calibri"/>
                <w:color w:val="000000"/>
                <w:sz w:val="22"/>
                <w:szCs w:val="22"/>
              </w:rPr>
              <w:t>3.</w:t>
            </w:r>
          </w:p>
        </w:tc>
        <w:tc>
          <w:tcPr>
            <w:tcW w:w="3207" w:type="pct"/>
            <w:gridSpan w:val="2"/>
            <w:tcBorders>
              <w:top w:val="nil"/>
              <w:left w:val="nil"/>
              <w:bottom w:val="single" w:sz="4" w:space="0" w:color="auto"/>
              <w:right w:val="single" w:sz="4" w:space="0" w:color="auto"/>
            </w:tcBorders>
            <w:shd w:val="clear" w:color="auto" w:fill="FFFFFF"/>
            <w:vAlign w:val="bottom"/>
          </w:tcPr>
          <w:p w:rsidR="00CA06C7" w:rsidRPr="00903C27" w:rsidRDefault="00CA06C7" w:rsidP="002F3EC2">
            <w:pPr>
              <w:rPr>
                <w:rFonts w:ascii="Calibri" w:hAnsi="Calibri"/>
                <w:color w:val="000000"/>
                <w:sz w:val="22"/>
                <w:szCs w:val="22"/>
              </w:rPr>
            </w:pPr>
            <w:r w:rsidRPr="00903C27">
              <w:rPr>
                <w:rFonts w:ascii="Calibri" w:hAnsi="Calibri"/>
                <w:color w:val="000000"/>
                <w:sz w:val="22"/>
                <w:szCs w:val="22"/>
              </w:rPr>
              <w:t>ΣΔΕΥ …………</w:t>
            </w:r>
          </w:p>
        </w:tc>
        <w:tc>
          <w:tcPr>
            <w:tcW w:w="1278" w:type="pct"/>
            <w:gridSpan w:val="4"/>
            <w:tcBorders>
              <w:top w:val="nil"/>
              <w:left w:val="nil"/>
              <w:bottom w:val="single" w:sz="4" w:space="0" w:color="auto"/>
              <w:right w:val="single" w:sz="4" w:space="0" w:color="auto"/>
            </w:tcBorders>
            <w:shd w:val="clear" w:color="auto" w:fill="FFFFFF"/>
            <w:vAlign w:val="bottom"/>
          </w:tcPr>
          <w:p w:rsidR="00CA06C7" w:rsidRPr="00903C27" w:rsidRDefault="00CA06C7" w:rsidP="00C74F2F">
            <w:pPr>
              <w:rPr>
                <w:rFonts w:ascii="Calibri" w:hAnsi="Calibri"/>
                <w:color w:val="000000"/>
                <w:sz w:val="22"/>
                <w:szCs w:val="22"/>
              </w:rPr>
            </w:pP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CA06C7" w:rsidRPr="00903C27" w:rsidRDefault="00CA06C7" w:rsidP="002F3EC2">
            <w:pPr>
              <w:jc w:val="center"/>
              <w:rPr>
                <w:rFonts w:ascii="Calibri" w:hAnsi="Calibri"/>
                <w:color w:val="000000"/>
                <w:sz w:val="22"/>
                <w:szCs w:val="22"/>
              </w:rPr>
            </w:pPr>
            <w:r w:rsidRPr="00903C27">
              <w:rPr>
                <w:rFonts w:ascii="Calibri" w:hAnsi="Calibri"/>
                <w:color w:val="000000"/>
                <w:sz w:val="22"/>
                <w:szCs w:val="22"/>
              </w:rPr>
              <w:t>4.</w:t>
            </w:r>
          </w:p>
        </w:tc>
        <w:tc>
          <w:tcPr>
            <w:tcW w:w="3207" w:type="pct"/>
            <w:gridSpan w:val="2"/>
            <w:tcBorders>
              <w:top w:val="nil"/>
              <w:left w:val="nil"/>
              <w:bottom w:val="single" w:sz="4" w:space="0" w:color="auto"/>
              <w:right w:val="single" w:sz="4" w:space="0" w:color="auto"/>
            </w:tcBorders>
            <w:shd w:val="clear" w:color="auto" w:fill="FFFFFF"/>
            <w:vAlign w:val="bottom"/>
          </w:tcPr>
          <w:p w:rsidR="00CA06C7" w:rsidRPr="00903C27" w:rsidRDefault="00CA06C7" w:rsidP="002F3EC2">
            <w:pPr>
              <w:rPr>
                <w:rFonts w:ascii="Calibri" w:hAnsi="Calibri"/>
                <w:color w:val="000000"/>
                <w:sz w:val="22"/>
                <w:szCs w:val="22"/>
              </w:rPr>
            </w:pPr>
            <w:r w:rsidRPr="00903C27">
              <w:rPr>
                <w:rFonts w:ascii="Calibri" w:hAnsi="Calibri"/>
                <w:color w:val="000000"/>
                <w:sz w:val="22"/>
                <w:szCs w:val="22"/>
              </w:rPr>
              <w:t>ΣΔΕΥ …………</w:t>
            </w:r>
          </w:p>
        </w:tc>
        <w:tc>
          <w:tcPr>
            <w:tcW w:w="1278" w:type="pct"/>
            <w:gridSpan w:val="4"/>
            <w:tcBorders>
              <w:top w:val="nil"/>
              <w:left w:val="nil"/>
              <w:bottom w:val="single" w:sz="4" w:space="0" w:color="auto"/>
              <w:right w:val="single" w:sz="4" w:space="0" w:color="auto"/>
            </w:tcBorders>
            <w:shd w:val="clear" w:color="auto" w:fill="FFFFFF"/>
            <w:vAlign w:val="bottom"/>
          </w:tcPr>
          <w:p w:rsidR="00CA06C7" w:rsidRPr="00903C27" w:rsidRDefault="00CA06C7" w:rsidP="00C74F2F">
            <w:pPr>
              <w:rPr>
                <w:rFonts w:ascii="Calibri" w:hAnsi="Calibri"/>
                <w:color w:val="000000"/>
                <w:sz w:val="22"/>
                <w:szCs w:val="22"/>
              </w:rPr>
            </w:pPr>
          </w:p>
        </w:tc>
      </w:tr>
      <w:tr w:rsidR="00CA06C7" w:rsidRPr="00095E34" w:rsidTr="00CA06C7">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CA06C7" w:rsidRPr="00903C27" w:rsidRDefault="00CA06C7" w:rsidP="00C74F2F">
            <w:pPr>
              <w:jc w:val="center"/>
              <w:rPr>
                <w:rFonts w:ascii="Calibri" w:hAnsi="Calibri"/>
                <w:color w:val="000000"/>
                <w:sz w:val="22"/>
                <w:szCs w:val="22"/>
              </w:rPr>
            </w:pPr>
          </w:p>
        </w:tc>
        <w:tc>
          <w:tcPr>
            <w:tcW w:w="3207" w:type="pct"/>
            <w:gridSpan w:val="2"/>
            <w:tcBorders>
              <w:top w:val="nil"/>
              <w:left w:val="nil"/>
              <w:bottom w:val="single" w:sz="4" w:space="0" w:color="auto"/>
              <w:right w:val="single" w:sz="4" w:space="0" w:color="auto"/>
            </w:tcBorders>
            <w:shd w:val="clear" w:color="auto" w:fill="FFFFFF"/>
            <w:vAlign w:val="bottom"/>
          </w:tcPr>
          <w:p w:rsidR="00CA06C7" w:rsidRPr="00903C27" w:rsidRDefault="00CA06C7" w:rsidP="00C74F2F">
            <w:pPr>
              <w:rPr>
                <w:rFonts w:ascii="Calibri" w:hAnsi="Calibri"/>
                <w:color w:val="000000"/>
                <w:sz w:val="22"/>
                <w:szCs w:val="22"/>
              </w:rPr>
            </w:pPr>
          </w:p>
        </w:tc>
        <w:tc>
          <w:tcPr>
            <w:tcW w:w="1278" w:type="pct"/>
            <w:gridSpan w:val="4"/>
            <w:tcBorders>
              <w:top w:val="nil"/>
              <w:left w:val="nil"/>
              <w:bottom w:val="single" w:sz="4" w:space="0" w:color="auto"/>
              <w:right w:val="single" w:sz="4" w:space="0" w:color="auto"/>
            </w:tcBorders>
            <w:shd w:val="clear" w:color="auto" w:fill="FFFFFF"/>
            <w:vAlign w:val="bottom"/>
          </w:tcPr>
          <w:p w:rsidR="00CA06C7" w:rsidRPr="00903C27" w:rsidRDefault="00CA06C7" w:rsidP="00CA06C7">
            <w:pPr>
              <w:rPr>
                <w:rFonts w:ascii="Calibri" w:hAnsi="Calibri"/>
                <w:color w:val="000000"/>
                <w:sz w:val="22"/>
                <w:szCs w:val="22"/>
              </w:rPr>
            </w:pPr>
          </w:p>
        </w:tc>
      </w:tr>
      <w:tr w:rsidR="00CA06C7" w:rsidRPr="00095E34" w:rsidTr="00CA06C7">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06C7" w:rsidRPr="00903C27" w:rsidRDefault="00CA06C7" w:rsidP="00C74F2F">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74F2F">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A06C7">
            <w:pPr>
              <w:rPr>
                <w:rFonts w:ascii="Calibri" w:hAnsi="Calibri"/>
                <w:color w:val="000000"/>
                <w:sz w:val="22"/>
                <w:szCs w:val="22"/>
              </w:rPr>
            </w:pPr>
          </w:p>
        </w:tc>
      </w:tr>
      <w:tr w:rsidR="00CA06C7" w:rsidRPr="00095E34" w:rsidTr="00CA06C7">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06C7" w:rsidRPr="00903C27" w:rsidRDefault="00CA06C7" w:rsidP="00C74F2F">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74F2F">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A06C7">
            <w:pPr>
              <w:rPr>
                <w:rFonts w:ascii="Calibri" w:hAnsi="Calibri"/>
                <w:color w:val="000000"/>
                <w:sz w:val="22"/>
                <w:szCs w:val="22"/>
              </w:rPr>
            </w:pPr>
          </w:p>
        </w:tc>
      </w:tr>
      <w:tr w:rsidR="00CA06C7" w:rsidRPr="00095E34" w:rsidTr="00CA06C7">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06C7" w:rsidRPr="00903C27" w:rsidRDefault="00CA06C7" w:rsidP="00C74F2F">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74F2F">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A06C7" w:rsidRPr="00903C27" w:rsidRDefault="00CA06C7" w:rsidP="00CA06C7">
            <w:pPr>
              <w:rPr>
                <w:rFonts w:ascii="Calibri" w:hAnsi="Calibri"/>
                <w:color w:val="000000"/>
                <w:sz w:val="22"/>
                <w:szCs w:val="22"/>
              </w:rPr>
            </w:pPr>
          </w:p>
        </w:tc>
      </w:tr>
      <w:tr w:rsidR="00CA06C7" w:rsidRPr="00C8040A" w:rsidTr="00CA06C7">
        <w:trPr>
          <w:gridBefore w:val="1"/>
          <w:wBefore w:w="27" w:type="pct"/>
          <w:trHeight w:val="727"/>
        </w:trPr>
        <w:tc>
          <w:tcPr>
            <w:tcW w:w="48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A06C7" w:rsidRPr="00903C27" w:rsidRDefault="00CA06C7" w:rsidP="00CA06C7">
            <w:pPr>
              <w:jc w:val="center"/>
              <w:rPr>
                <w:rFonts w:ascii="Calibri" w:hAnsi="Calibri"/>
                <w:color w:val="000000"/>
                <w:sz w:val="22"/>
                <w:szCs w:val="22"/>
              </w:rPr>
            </w:pPr>
          </w:p>
        </w:tc>
        <w:tc>
          <w:tcPr>
            <w:tcW w:w="448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06C7" w:rsidRPr="00903C27" w:rsidRDefault="00CA06C7" w:rsidP="00CA06C7">
            <w:pPr>
              <w:jc w:val="center"/>
              <w:rPr>
                <w:rFonts w:ascii="Calibri" w:hAnsi="Calibri"/>
                <w:color w:val="000000"/>
                <w:sz w:val="22"/>
                <w:szCs w:val="22"/>
              </w:rPr>
            </w:pPr>
            <w:r>
              <w:rPr>
                <w:rFonts w:asciiTheme="minorHAnsi" w:hAnsiTheme="minorHAnsi" w:cs="Calibri"/>
                <w:b/>
                <w:bCs/>
                <w:color w:val="000000"/>
                <w:sz w:val="22"/>
                <w:szCs w:val="22"/>
              </w:rPr>
              <w:t>Σύνολο σχολικών Μονάδων</w:t>
            </w:r>
          </w:p>
        </w:tc>
      </w:tr>
      <w:tr w:rsidR="00CA06C7" w:rsidRPr="00195F6D" w:rsidTr="00CA06C7">
        <w:trPr>
          <w:trHeight w:val="300"/>
        </w:trPr>
        <w:tc>
          <w:tcPr>
            <w:tcW w:w="4233" w:type="pct"/>
            <w:gridSpan w:val="5"/>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44"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r>
      <w:tr w:rsidR="00CA06C7" w:rsidRPr="00195F6D" w:rsidTr="00CA06C7">
        <w:trPr>
          <w:trHeight w:val="735"/>
        </w:trPr>
        <w:tc>
          <w:tcPr>
            <w:tcW w:w="5000" w:type="pct"/>
            <w:gridSpan w:val="8"/>
            <w:tcBorders>
              <w:top w:val="nil"/>
              <w:left w:val="nil"/>
              <w:bottom w:val="nil"/>
              <w:right w:val="nil"/>
            </w:tcBorders>
            <w:shd w:val="clear" w:color="auto" w:fill="auto"/>
            <w:vAlign w:val="bottom"/>
          </w:tcPr>
          <w:p w:rsidR="00CA06C7" w:rsidRPr="00195F6D" w:rsidRDefault="00CA06C7" w:rsidP="002F3EC2">
            <w:pPr>
              <w:rPr>
                <w:rFonts w:ascii="Calibri" w:hAnsi="Calibri" w:cs="Calibri"/>
                <w:b/>
                <w:bCs/>
                <w:color w:val="000000"/>
                <w:sz w:val="22"/>
                <w:szCs w:val="22"/>
              </w:rPr>
            </w:pPr>
          </w:p>
        </w:tc>
      </w:tr>
      <w:tr w:rsidR="00CA06C7" w:rsidRPr="00195F6D" w:rsidTr="00CA06C7">
        <w:trPr>
          <w:trHeight w:val="30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r>
      <w:tr w:rsidR="00CA06C7" w:rsidRPr="00195F6D" w:rsidTr="00CA06C7">
        <w:trPr>
          <w:trHeight w:val="57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860" w:type="pct"/>
            <w:gridSpan w:val="5"/>
            <w:tcBorders>
              <w:top w:val="nil"/>
              <w:left w:val="nil"/>
              <w:bottom w:val="nil"/>
              <w:right w:val="nil"/>
            </w:tcBorders>
            <w:shd w:val="clear" w:color="auto" w:fill="auto"/>
            <w:vAlign w:val="bottom"/>
            <w:hideMark/>
          </w:tcPr>
          <w:p w:rsidR="00CA06C7" w:rsidRPr="00195F6D" w:rsidRDefault="00CA06C7" w:rsidP="002F3EC2">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CA06C7" w:rsidRPr="00195F6D" w:rsidTr="00CA06C7">
        <w:trPr>
          <w:trHeight w:val="30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r>
      <w:tr w:rsidR="00CA06C7" w:rsidRPr="00195F6D" w:rsidTr="00CA06C7">
        <w:trPr>
          <w:trHeight w:val="30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r>
      <w:tr w:rsidR="00CA06C7" w:rsidRPr="00195F6D" w:rsidTr="00CA06C7">
        <w:trPr>
          <w:trHeight w:val="30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r>
      <w:tr w:rsidR="00CA06C7" w:rsidRPr="00195F6D" w:rsidTr="00CA06C7">
        <w:trPr>
          <w:trHeight w:val="630"/>
        </w:trPr>
        <w:tc>
          <w:tcPr>
            <w:tcW w:w="2140" w:type="pct"/>
            <w:gridSpan w:val="3"/>
            <w:tcBorders>
              <w:top w:val="nil"/>
              <w:left w:val="nil"/>
              <w:bottom w:val="nil"/>
              <w:right w:val="nil"/>
            </w:tcBorders>
            <w:shd w:val="clear" w:color="auto" w:fill="auto"/>
            <w:noWrap/>
            <w:vAlign w:val="bottom"/>
            <w:hideMark/>
          </w:tcPr>
          <w:p w:rsidR="00CA06C7" w:rsidRPr="00195F6D" w:rsidRDefault="00CA06C7" w:rsidP="002F3EC2">
            <w:pPr>
              <w:rPr>
                <w:rFonts w:ascii="Calibri" w:hAnsi="Calibri" w:cs="Calibri"/>
                <w:color w:val="000000"/>
                <w:sz w:val="22"/>
                <w:szCs w:val="22"/>
              </w:rPr>
            </w:pPr>
          </w:p>
        </w:tc>
        <w:tc>
          <w:tcPr>
            <w:tcW w:w="2860" w:type="pct"/>
            <w:gridSpan w:val="5"/>
            <w:tcBorders>
              <w:top w:val="nil"/>
              <w:left w:val="nil"/>
              <w:bottom w:val="nil"/>
              <w:right w:val="nil"/>
            </w:tcBorders>
            <w:shd w:val="clear" w:color="auto" w:fill="auto"/>
            <w:vAlign w:val="bottom"/>
            <w:hideMark/>
          </w:tcPr>
          <w:p w:rsidR="004A3FD2" w:rsidRDefault="00CA06C7" w:rsidP="00CA06C7">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Ο/Η </w:t>
            </w:r>
            <w:r w:rsidRPr="00CA06C7">
              <w:rPr>
                <w:rFonts w:ascii="Calibri" w:hAnsi="Calibri" w:cs="Calibri"/>
                <w:b/>
                <w:bCs/>
                <w:color w:val="000000"/>
                <w:sz w:val="22"/>
                <w:szCs w:val="22"/>
              </w:rPr>
              <w:t xml:space="preserve">ΒΕΒΑΙΩΝ/ΟΥΣΑ  </w:t>
            </w:r>
          </w:p>
          <w:p w:rsidR="00CA06C7" w:rsidRPr="00CA06C7" w:rsidRDefault="00CA06C7" w:rsidP="00CA06C7">
            <w:pPr>
              <w:jc w:val="center"/>
              <w:rPr>
                <w:rFonts w:ascii="Calibri" w:hAnsi="Calibri"/>
                <w:b/>
                <w:color w:val="000000"/>
                <w:sz w:val="22"/>
                <w:szCs w:val="22"/>
              </w:rPr>
            </w:pPr>
            <w:r w:rsidRPr="00CA06C7">
              <w:rPr>
                <w:rFonts w:ascii="Calibri" w:hAnsi="Calibri"/>
                <w:b/>
                <w:color w:val="000000"/>
                <w:sz w:val="22"/>
                <w:szCs w:val="22"/>
              </w:rPr>
              <w:t>ΔΙΕΥΘΥΝΤΗΣ/ΔΙΕΥΘΥΝΤΡΙΑ</w:t>
            </w:r>
          </w:p>
          <w:p w:rsidR="004A3FD2" w:rsidRDefault="004A3FD2" w:rsidP="00CA06C7">
            <w:pPr>
              <w:jc w:val="center"/>
              <w:rPr>
                <w:rFonts w:ascii="Calibri" w:hAnsi="Calibri"/>
                <w:b/>
                <w:color w:val="000000"/>
                <w:sz w:val="22"/>
                <w:szCs w:val="22"/>
              </w:rPr>
            </w:pPr>
            <w:r w:rsidRPr="004A3FD2">
              <w:rPr>
                <w:rFonts w:ascii="Calibri" w:hAnsi="Calibri"/>
                <w:b/>
                <w:color w:val="000000"/>
                <w:sz w:val="22"/>
                <w:szCs w:val="22"/>
                <w:highlight w:val="yellow"/>
              </w:rPr>
              <w:t>ΠΔΕ/ΔΔΕ/ΔΠΕ</w:t>
            </w:r>
            <w:r>
              <w:rPr>
                <w:rFonts w:ascii="Calibri" w:hAnsi="Calibri"/>
                <w:b/>
                <w:color w:val="000000"/>
                <w:sz w:val="22"/>
                <w:szCs w:val="22"/>
              </w:rPr>
              <w:t xml:space="preserve"> ……………………………</w:t>
            </w:r>
          </w:p>
          <w:p w:rsidR="00CA06C7" w:rsidRDefault="00CA06C7" w:rsidP="00CA06C7">
            <w:pPr>
              <w:jc w:val="center"/>
              <w:rPr>
                <w:rFonts w:ascii="Calibri" w:hAnsi="Calibri"/>
                <w:b/>
                <w:color w:val="000000"/>
                <w:sz w:val="22"/>
                <w:szCs w:val="22"/>
              </w:rPr>
            </w:pPr>
            <w:r w:rsidRPr="00CA06C7">
              <w:rPr>
                <w:rFonts w:ascii="Calibri" w:hAnsi="Calibri"/>
                <w:b/>
                <w:color w:val="000000"/>
                <w:sz w:val="22"/>
                <w:szCs w:val="22"/>
              </w:rPr>
              <w:t xml:space="preserve"> ……………………………………………………………..</w:t>
            </w:r>
          </w:p>
          <w:p w:rsidR="004A3FD2" w:rsidRPr="00CA06C7" w:rsidRDefault="004A3FD2" w:rsidP="00CA06C7">
            <w:pPr>
              <w:jc w:val="center"/>
              <w:rPr>
                <w:rFonts w:ascii="Calibri" w:hAnsi="Calibri" w:cs="Calibri"/>
                <w:b/>
                <w:bCs/>
                <w:color w:val="000000"/>
                <w:sz w:val="22"/>
                <w:szCs w:val="22"/>
              </w:rPr>
            </w:pPr>
          </w:p>
          <w:p w:rsidR="00CA06C7" w:rsidRPr="00195F6D" w:rsidRDefault="00CA06C7" w:rsidP="002F3EC2">
            <w:pPr>
              <w:jc w:val="center"/>
              <w:rPr>
                <w:rFonts w:ascii="Calibri" w:hAnsi="Calibri" w:cs="Calibri"/>
                <w:b/>
                <w:bCs/>
                <w:color w:val="000000"/>
                <w:sz w:val="22"/>
                <w:szCs w:val="22"/>
              </w:rPr>
            </w:pPr>
            <w:r w:rsidRPr="00CA06C7">
              <w:rPr>
                <w:rFonts w:ascii="Calibri" w:hAnsi="Calibri" w:cs="Calibri"/>
                <w:b/>
                <w:bCs/>
                <w:i/>
                <w:color w:val="000000"/>
                <w:sz w:val="22"/>
                <w:szCs w:val="22"/>
              </w:rPr>
              <w:t>(Υπογραφή – Σφραγίδα)</w:t>
            </w:r>
          </w:p>
        </w:tc>
      </w:tr>
    </w:tbl>
    <w:p w:rsidR="006776DC" w:rsidRPr="002F3EC2" w:rsidRDefault="006776DC">
      <w:pPr>
        <w:rPr>
          <w:rFonts w:asciiTheme="minorHAnsi" w:hAnsiTheme="minorHAnsi"/>
          <w:sz w:val="22"/>
          <w:szCs w:val="22"/>
        </w:rPr>
      </w:pPr>
      <w:r w:rsidRPr="002F3EC2">
        <w:rPr>
          <w:rFonts w:asciiTheme="minorHAnsi" w:hAnsiTheme="minorHAnsi"/>
          <w:sz w:val="22"/>
          <w:szCs w:val="22"/>
        </w:rPr>
        <w:br w:type="page"/>
      </w:r>
    </w:p>
    <w:p w:rsidR="006776DC" w:rsidRDefault="00846E6F" w:rsidP="00A3665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47" w:name="_Toc1994312"/>
      <w:bookmarkStart w:id="48" w:name="_Toc48892997"/>
      <w:r w:rsidRPr="00804E70">
        <w:rPr>
          <w:rFonts w:ascii="Calibri" w:hAnsi="Calibri"/>
          <w:sz w:val="22"/>
        </w:rPr>
        <w:lastRenderedPageBreak/>
        <w:t xml:space="preserve">ΥΠΟΔΕΙΓΜΑ </w:t>
      </w:r>
      <w:r w:rsidR="00DF4B54" w:rsidRPr="00804E70">
        <w:rPr>
          <w:rFonts w:ascii="Calibri" w:hAnsi="Calibri"/>
          <w:sz w:val="22"/>
        </w:rPr>
        <w:t>8</w:t>
      </w:r>
      <w:r w:rsidR="00B56266" w:rsidRPr="00804E70">
        <w:rPr>
          <w:rFonts w:ascii="Calibri" w:hAnsi="Calibri"/>
          <w:sz w:val="22"/>
        </w:rPr>
        <w:t>.1</w:t>
      </w:r>
      <w:r w:rsidR="006776DC" w:rsidRPr="00804E70">
        <w:rPr>
          <w:rFonts w:ascii="Calibri" w:hAnsi="Calibri"/>
          <w:sz w:val="22"/>
        </w:rPr>
        <w:t xml:space="preserve">: </w:t>
      </w:r>
      <w:r w:rsidR="006A3E83">
        <w:rPr>
          <w:rFonts w:ascii="Calibri" w:hAnsi="Calibri" w:cs="Calibri"/>
          <w:sz w:val="22"/>
        </w:rPr>
        <w:t>ΒΕΒΑΙΩΣΗ ΔΙΑΝΟΜΗΣ</w:t>
      </w:r>
      <w:r w:rsidR="00FC4D56">
        <w:rPr>
          <w:rFonts w:ascii="Calibri" w:hAnsi="Calibri" w:cs="Calibri"/>
          <w:sz w:val="22"/>
        </w:rPr>
        <w:t xml:space="preserve"> ΚΑΙ </w:t>
      </w:r>
      <w:r w:rsidR="006A3E83">
        <w:rPr>
          <w:rFonts w:ascii="Calibri" w:hAnsi="Calibri" w:cs="Calibri"/>
          <w:sz w:val="22"/>
        </w:rPr>
        <w:t xml:space="preserve">ΑΝΑΡΤΗΣΗΣ </w:t>
      </w:r>
      <w:r w:rsidR="006776DC" w:rsidRPr="00804E70">
        <w:rPr>
          <w:rFonts w:ascii="Calibri" w:hAnsi="Calibri" w:cs="Calibri"/>
          <w:sz w:val="22"/>
        </w:rPr>
        <w:t>ΑΦΙΣ</w:t>
      </w:r>
      <w:r w:rsidR="007B0AC0">
        <w:rPr>
          <w:rFonts w:ascii="Calibri" w:hAnsi="Calibri" w:cs="Calibri"/>
          <w:sz w:val="22"/>
        </w:rPr>
        <w:t>ΩΝ</w:t>
      </w:r>
      <w:r w:rsidR="006776DC" w:rsidRPr="00804E70">
        <w:rPr>
          <w:rFonts w:ascii="Calibri" w:hAnsi="Calibri" w:cs="Calibri"/>
          <w:sz w:val="22"/>
        </w:rPr>
        <w:t xml:space="preserve"> </w:t>
      </w:r>
      <w:bookmarkEnd w:id="47"/>
      <w:r w:rsidR="00236B1E" w:rsidRPr="00804E70">
        <w:rPr>
          <w:rFonts w:ascii="Calibri" w:hAnsi="Calibri" w:cs="Calibri"/>
          <w:sz w:val="22"/>
        </w:rPr>
        <w:t xml:space="preserve">ΑΠΟ ΤΙΣ </w:t>
      </w:r>
      <w:r w:rsidR="006A3E83">
        <w:rPr>
          <w:rFonts w:ascii="Calibri" w:hAnsi="Calibri" w:cs="Calibri"/>
          <w:sz w:val="22"/>
        </w:rPr>
        <w:t xml:space="preserve">ΠΕΡΙΦΕΡΕΙΑΚΕΣ </w:t>
      </w:r>
      <w:r w:rsidR="00236B1E" w:rsidRPr="00804E70">
        <w:rPr>
          <w:rFonts w:ascii="Calibri" w:hAnsi="Calibri" w:cs="Calibri"/>
          <w:sz w:val="22"/>
        </w:rPr>
        <w:t xml:space="preserve">ΔΙΕΥΘΥΝΣΕΙΣ </w:t>
      </w:r>
      <w:r w:rsidR="006A3E83">
        <w:rPr>
          <w:rFonts w:ascii="Calibri" w:hAnsi="Calibri" w:cs="Calibri"/>
          <w:sz w:val="22"/>
        </w:rPr>
        <w:t xml:space="preserve">ΠΡΩΤΟΒΑΘΜΙΑΣ ΚΑΙ ΔΕΥΤΕΡΟΒΑΘΜΙΑΣ </w:t>
      </w:r>
      <w:r w:rsidR="00236B1E" w:rsidRPr="00804E70">
        <w:rPr>
          <w:rFonts w:ascii="Calibri" w:hAnsi="Calibri" w:cs="Calibri"/>
          <w:sz w:val="22"/>
        </w:rPr>
        <w:t>ΕΚΠΑΙΔΕΥΣΗΣ</w:t>
      </w:r>
      <w:bookmarkEnd w:id="48"/>
    </w:p>
    <w:p w:rsidR="006776DC" w:rsidRDefault="006776DC" w:rsidP="006776DC">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2049"/>
        <w:gridCol w:w="386"/>
        <w:gridCol w:w="2635"/>
        <w:gridCol w:w="4927"/>
      </w:tblGrid>
      <w:tr w:rsidR="006776DC" w:rsidRPr="00860C3D" w:rsidTr="001B0FD6">
        <w:trPr>
          <w:jc w:val="center"/>
        </w:trPr>
        <w:tc>
          <w:tcPr>
            <w:tcW w:w="2536" w:type="pct"/>
            <w:gridSpan w:val="3"/>
            <w:noWrap/>
            <w:vAlign w:val="center"/>
          </w:tcPr>
          <w:p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53A6C669" wp14:editId="40167FF0">
                  <wp:extent cx="387985" cy="379730"/>
                  <wp:effectExtent l="0" t="0" r="0" b="127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22240" behindDoc="0" locked="0" layoutInCell="1" allowOverlap="1" wp14:anchorId="3A36F334" wp14:editId="691CE3A3">
                  <wp:simplePos x="0" y="0"/>
                  <wp:positionH relativeFrom="column">
                    <wp:posOffset>1061085</wp:posOffset>
                  </wp:positionH>
                  <wp:positionV relativeFrom="paragraph">
                    <wp:posOffset>24130</wp:posOffset>
                  </wp:positionV>
                  <wp:extent cx="539750" cy="370840"/>
                  <wp:effectExtent l="0" t="0" r="0" b="0"/>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6776DC" w:rsidRPr="00860C3D" w:rsidTr="001B0FD6">
        <w:trPr>
          <w:jc w:val="center"/>
        </w:trPr>
        <w:tc>
          <w:tcPr>
            <w:tcW w:w="2536" w:type="pct"/>
            <w:gridSpan w:val="3"/>
            <w:noWrap/>
          </w:tcPr>
          <w:p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6776DC" w:rsidRPr="006A17D0" w:rsidRDefault="00445569" w:rsidP="00445569">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006776DC" w:rsidRPr="006A17D0">
              <w:rPr>
                <w:rFonts w:ascii="Calibri" w:eastAsia="Calibri" w:hAnsi="Calibri"/>
                <w:b/>
                <w:sz w:val="22"/>
                <w:szCs w:val="22"/>
              </w:rPr>
              <w:t xml:space="preserve"> ΘΡΗΣΚΕΥΜΑΤΩΝ</w:t>
            </w:r>
          </w:p>
          <w:p w:rsidR="006776DC" w:rsidRDefault="006776DC" w:rsidP="00BF5071">
            <w:pPr>
              <w:tabs>
                <w:tab w:val="center" w:pos="4153"/>
                <w:tab w:val="right" w:pos="8306"/>
              </w:tabs>
              <w:jc w:val="center"/>
              <w:rPr>
                <w:rFonts w:ascii="Calibri" w:hAnsi="Calibri"/>
                <w:b/>
                <w:sz w:val="22"/>
                <w:szCs w:val="22"/>
              </w:rPr>
            </w:pPr>
            <w:r w:rsidRPr="006A17D0">
              <w:rPr>
                <w:rFonts w:ascii="Calibri" w:hAnsi="Calibri"/>
                <w:b/>
                <w:sz w:val="22"/>
                <w:szCs w:val="22"/>
              </w:rPr>
              <w:t>---</w:t>
            </w:r>
          </w:p>
          <w:p w:rsidR="009D301B" w:rsidRPr="00DC545D"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9D301B" w:rsidRPr="001E5E24"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9D301B" w:rsidRPr="006A17D0" w:rsidRDefault="009D301B" w:rsidP="00BF5071">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6776DC" w:rsidRPr="006A17D0" w:rsidRDefault="006776DC" w:rsidP="00BF5071">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6776DC" w:rsidRPr="006A17D0" w:rsidRDefault="006776DC" w:rsidP="00BF5071">
            <w:pPr>
              <w:tabs>
                <w:tab w:val="center" w:pos="4153"/>
                <w:tab w:val="right" w:pos="8306"/>
              </w:tabs>
              <w:jc w:val="center"/>
              <w:rPr>
                <w:rFonts w:ascii="Calibri" w:eastAsia="Calibri" w:hAnsi="Calibri"/>
                <w:b/>
                <w:sz w:val="22"/>
                <w:szCs w:val="22"/>
                <w:lang w:eastAsia="en-US"/>
              </w:rPr>
            </w:pPr>
          </w:p>
        </w:tc>
      </w:tr>
      <w:tr w:rsidR="006776DC" w:rsidRPr="00860C3D" w:rsidTr="001B0FD6">
        <w:trPr>
          <w:trHeight w:val="814"/>
          <w:jc w:val="center"/>
        </w:trPr>
        <w:tc>
          <w:tcPr>
            <w:tcW w:w="2536" w:type="pct"/>
            <w:gridSpan w:val="3"/>
            <w:noWrap/>
          </w:tcPr>
          <w:p w:rsidR="006776DC" w:rsidRPr="00860C3D" w:rsidRDefault="006776DC" w:rsidP="00BF5071">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rsidR="006776DC" w:rsidRPr="006A17D0" w:rsidRDefault="006776DC" w:rsidP="00BF5071">
            <w:pPr>
              <w:tabs>
                <w:tab w:val="center" w:pos="4153"/>
                <w:tab w:val="right" w:pos="8306"/>
              </w:tabs>
              <w:rPr>
                <w:rFonts w:ascii="Calibri" w:hAnsi="Calibri"/>
                <w:b/>
                <w:sz w:val="22"/>
                <w:szCs w:val="22"/>
              </w:rPr>
            </w:pPr>
          </w:p>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rsidR="006776DC" w:rsidRPr="006A17D0" w:rsidRDefault="006776DC" w:rsidP="00BF5071">
            <w:pPr>
              <w:tabs>
                <w:tab w:val="center" w:pos="4153"/>
                <w:tab w:val="right" w:pos="8306"/>
              </w:tabs>
              <w:rPr>
                <w:rFonts w:ascii="Calibri" w:hAnsi="Calibri"/>
                <w:b/>
                <w:sz w:val="22"/>
                <w:szCs w:val="22"/>
              </w:rPr>
            </w:pPr>
          </w:p>
        </w:tc>
      </w:tr>
      <w:tr w:rsidR="001B0FD6" w:rsidRPr="00860C3D" w:rsidTr="001B0FD6">
        <w:trPr>
          <w:jc w:val="center"/>
        </w:trPr>
        <w:tc>
          <w:tcPr>
            <w:tcW w:w="1025" w:type="pct"/>
            <w:noWrap/>
          </w:tcPr>
          <w:p w:rsidR="001B0FD6" w:rsidRPr="006A17D0" w:rsidRDefault="001B0FD6" w:rsidP="00BF5071">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3" w:type="pct"/>
            <w:noWrap/>
          </w:tcPr>
          <w:p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1318" w:type="pct"/>
            <w:noWrap/>
          </w:tcPr>
          <w:p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2464" w:type="pct"/>
            <w:vMerge w:val="restart"/>
          </w:tcPr>
          <w:p w:rsidR="001B0FD6"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1B0FD6" w:rsidRPr="00332D59" w:rsidRDefault="001B0FD6" w:rsidP="009C5677">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1B0FD6" w:rsidRPr="006A17D0"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1B0FD6" w:rsidRPr="006A17D0" w:rsidRDefault="001B0FD6" w:rsidP="009C5677">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1B0FD6" w:rsidRPr="00860C3D" w:rsidRDefault="001B0FD6" w:rsidP="009C5677">
            <w:pPr>
              <w:tabs>
                <w:tab w:val="center" w:pos="4153"/>
                <w:tab w:val="right" w:pos="8306"/>
              </w:tabs>
              <w:autoSpaceDE w:val="0"/>
              <w:autoSpaceDN w:val="0"/>
              <w:adjustRightInd w:val="0"/>
              <w:jc w:val="center"/>
              <w:rPr>
                <w:rFonts w:ascii="Calibri" w:hAnsi="Calibri" w:cs="MgHelveticaUCPol"/>
                <w:b/>
                <w:sz w:val="22"/>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Style w:val="-"/>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rsidR="006776DC" w:rsidRPr="006A17D0" w:rsidRDefault="006776DC" w:rsidP="00BF5071">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bl>
    <w:p w:rsidR="001B0FD6" w:rsidRDefault="001B0FD6" w:rsidP="009D301B">
      <w:pPr>
        <w:spacing w:after="200" w:line="276" w:lineRule="auto"/>
        <w:jc w:val="center"/>
        <w:rPr>
          <w:rFonts w:ascii="Calibri" w:eastAsia="Calibri" w:hAnsi="Calibri"/>
          <w:b/>
          <w:sz w:val="22"/>
          <w:szCs w:val="22"/>
          <w:u w:val="single"/>
          <w:lang w:eastAsia="en-US"/>
        </w:rPr>
      </w:pPr>
    </w:p>
    <w:p w:rsidR="009D301B" w:rsidRDefault="006776DC" w:rsidP="009D301B">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 xml:space="preserve">ΒΕΒΑΙΩΣΗ </w:t>
      </w:r>
      <w:r w:rsidR="007B0AC0">
        <w:rPr>
          <w:rFonts w:ascii="Calibri" w:eastAsia="Calibri" w:hAnsi="Calibri"/>
          <w:b/>
          <w:sz w:val="22"/>
          <w:szCs w:val="22"/>
          <w:u w:val="single"/>
          <w:lang w:eastAsia="en-US"/>
        </w:rPr>
        <w:t>ΔΙΑΝΟΜΗΣ</w:t>
      </w:r>
      <w:r w:rsidRPr="00591068">
        <w:rPr>
          <w:rFonts w:ascii="Calibri" w:eastAsia="Calibri" w:hAnsi="Calibri"/>
          <w:b/>
          <w:sz w:val="22"/>
          <w:szCs w:val="22"/>
          <w:u w:val="single"/>
          <w:lang w:eastAsia="en-US"/>
        </w:rPr>
        <w:t xml:space="preserve"> ΚΑΙ </w:t>
      </w:r>
      <w:r w:rsidR="007B0AC0">
        <w:rPr>
          <w:rFonts w:ascii="Calibri" w:eastAsia="Calibri" w:hAnsi="Calibri"/>
          <w:b/>
          <w:sz w:val="22"/>
          <w:szCs w:val="22"/>
          <w:u w:val="single"/>
          <w:lang w:eastAsia="en-US"/>
        </w:rPr>
        <w:t>ΑΝΑΡΤΗΣΗΣ</w:t>
      </w:r>
      <w:r w:rsidRPr="00591068">
        <w:rPr>
          <w:rFonts w:ascii="Calibri" w:eastAsia="Calibri" w:hAnsi="Calibri"/>
          <w:b/>
          <w:sz w:val="22"/>
          <w:szCs w:val="22"/>
          <w:u w:val="single"/>
          <w:lang w:eastAsia="en-US"/>
        </w:rPr>
        <w:t xml:space="preserve"> ΑΦΙΣΩΝ</w:t>
      </w:r>
    </w:p>
    <w:p w:rsidR="006776DC" w:rsidRDefault="006776DC" w:rsidP="009D301B">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rsidR="006776DC" w:rsidRPr="004A3FD2" w:rsidRDefault="006776DC" w:rsidP="00D50CA6">
      <w:pPr>
        <w:numPr>
          <w:ilvl w:val="0"/>
          <w:numId w:val="29"/>
        </w:numPr>
        <w:spacing w:after="200" w:line="276" w:lineRule="auto"/>
        <w:jc w:val="both"/>
        <w:rPr>
          <w:rFonts w:ascii="Calibri" w:eastAsia="Calibri" w:hAnsi="Calibri"/>
          <w:b/>
          <w:sz w:val="22"/>
          <w:szCs w:val="22"/>
          <w:lang w:eastAsia="en-US"/>
        </w:rPr>
      </w:pPr>
      <w:r>
        <w:rPr>
          <w:rFonts w:ascii="Calibri" w:eastAsia="Calibri" w:hAnsi="Calibri"/>
          <w:sz w:val="22"/>
          <w:szCs w:val="22"/>
          <w:lang w:eastAsia="en-US"/>
        </w:rPr>
        <w:t xml:space="preserve">Πραγματοποιήθηκε </w:t>
      </w:r>
      <w:r w:rsidR="006A3E83" w:rsidRPr="006A3E83">
        <w:rPr>
          <w:rFonts w:ascii="Calibri" w:eastAsia="Calibri" w:hAnsi="Calibri"/>
          <w:sz w:val="22"/>
          <w:szCs w:val="22"/>
          <w:lang w:eastAsia="en-US"/>
        </w:rPr>
        <w:t xml:space="preserve">η διανομή των αφισών δημοσιότητας της Πράξης </w:t>
      </w:r>
      <w:r w:rsidR="006A3E83" w:rsidRPr="004A3FD2">
        <w:rPr>
          <w:rFonts w:ascii="Calibri" w:eastAsia="Calibri" w:hAnsi="Calibri"/>
          <w:b/>
          <w:sz w:val="22"/>
          <w:szCs w:val="22"/>
          <w:lang w:eastAsia="en-US"/>
        </w:rPr>
        <w:t xml:space="preserve">«ΕΝΙΣΧΥΣΗ ΥΠΟΣΤΗΡΙΚΤΙΚΩΝ ΔΟΜΩΝ ΕΚΠΑΙΔΕΥΣΗΣ </w:t>
      </w:r>
      <w:r w:rsidR="00E23113" w:rsidRPr="004A3FD2">
        <w:rPr>
          <w:rFonts w:ascii="Calibri" w:eastAsia="Calibri" w:hAnsi="Calibri"/>
          <w:b/>
          <w:sz w:val="22"/>
          <w:szCs w:val="22"/>
          <w:lang w:eastAsia="en-US"/>
        </w:rPr>
        <w:t>2020-2021</w:t>
      </w:r>
      <w:r w:rsidR="006A3E83" w:rsidRPr="004A3FD2">
        <w:rPr>
          <w:rFonts w:ascii="Calibri" w:eastAsia="Calibri" w:hAnsi="Calibri"/>
          <w:b/>
          <w:sz w:val="22"/>
          <w:szCs w:val="22"/>
          <w:lang w:eastAsia="en-US"/>
        </w:rPr>
        <w:t xml:space="preserve">», (ΚΩΔ.ΟΠΣ </w:t>
      </w:r>
      <w:r w:rsidR="001C0E4B" w:rsidRPr="004A3FD2">
        <w:rPr>
          <w:rFonts w:ascii="Calibri" w:eastAsia="Calibri" w:hAnsi="Calibri"/>
          <w:b/>
          <w:sz w:val="22"/>
          <w:szCs w:val="22"/>
          <w:lang w:eastAsia="en-US"/>
        </w:rPr>
        <w:t>5069632</w:t>
      </w:r>
      <w:r w:rsidR="006A3E83" w:rsidRPr="004A3FD2">
        <w:rPr>
          <w:rFonts w:ascii="Calibri" w:eastAsia="Calibri" w:hAnsi="Calibri"/>
          <w:b/>
          <w:sz w:val="22"/>
          <w:szCs w:val="22"/>
          <w:lang w:eastAsia="en-US"/>
        </w:rPr>
        <w:t xml:space="preserve">) του Ε.Π. «Ανάπτυξη Ανθρώπινου Δυναμικού, Εκπαίδευση και Διά Βίου Μάθηση» 2014-2020, σε </w:t>
      </w:r>
      <w:r w:rsidR="001A4CB6">
        <w:rPr>
          <w:rFonts w:ascii="Calibri" w:eastAsia="Calibri" w:hAnsi="Calibri"/>
          <w:b/>
          <w:sz w:val="22"/>
          <w:szCs w:val="22"/>
          <w:lang w:eastAsia="en-US"/>
        </w:rPr>
        <w:t>όλα τα ΚΕΣ</w:t>
      </w:r>
      <w:r w:rsidR="004A3FD2">
        <w:rPr>
          <w:rFonts w:ascii="Calibri" w:eastAsia="Calibri" w:hAnsi="Calibri"/>
          <w:b/>
          <w:sz w:val="22"/>
          <w:szCs w:val="22"/>
          <w:lang w:eastAsia="en-US"/>
        </w:rPr>
        <w:t>Υ αρμοδιότητας μας</w:t>
      </w:r>
      <w:r w:rsidR="006A3E83" w:rsidRPr="004A3FD2">
        <w:rPr>
          <w:rFonts w:ascii="Calibri" w:eastAsia="Calibri" w:hAnsi="Calibri"/>
          <w:b/>
          <w:sz w:val="22"/>
          <w:szCs w:val="22"/>
          <w:lang w:eastAsia="en-US"/>
        </w:rPr>
        <w:t>, σύμφωνα με τις οδηγίες της σχετικής εγκυκλίου της ΕΔ ΕΣΠΑ του ΥΠΑΙΘ</w:t>
      </w:r>
      <w:r w:rsidR="004C2333" w:rsidRPr="004A3FD2">
        <w:rPr>
          <w:rFonts w:ascii="Calibri" w:hAnsi="Calibri" w:cs="Calibri"/>
          <w:b/>
          <w:sz w:val="22"/>
          <w:szCs w:val="22"/>
        </w:rPr>
        <w:t>.</w:t>
      </w:r>
    </w:p>
    <w:p w:rsidR="006776DC" w:rsidRPr="00245439" w:rsidRDefault="006776DC" w:rsidP="00D50CA6">
      <w:pPr>
        <w:numPr>
          <w:ilvl w:val="0"/>
          <w:numId w:val="29"/>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sidR="005101B1">
        <w:rPr>
          <w:rFonts w:ascii="Calibri" w:hAnsi="Calibri" w:cs="Calibri"/>
          <w:sz w:val="22"/>
          <w:szCs w:val="22"/>
        </w:rPr>
        <w:t xml:space="preserve">ων ως άνω φορέων καθώς και </w:t>
      </w:r>
      <w:r w:rsidR="006A3E83">
        <w:rPr>
          <w:rFonts w:ascii="Calibri" w:hAnsi="Calibri" w:cs="Calibri"/>
          <w:sz w:val="22"/>
          <w:szCs w:val="22"/>
        </w:rPr>
        <w:t xml:space="preserve">στην </w:t>
      </w:r>
      <w:r w:rsidR="006A3E83" w:rsidRPr="006A3E83">
        <w:rPr>
          <w:rFonts w:ascii="Calibri" w:hAnsi="Calibri" w:cs="Calibri"/>
          <w:sz w:val="22"/>
          <w:szCs w:val="22"/>
        </w:rPr>
        <w:t xml:space="preserve">Περιφερειακή Διεύθυνση Πρωτοβάθμιας και Δευτεροβάθμιας Εκπαίδευσης </w:t>
      </w:r>
      <w:r w:rsidRPr="00245439">
        <w:rPr>
          <w:rFonts w:ascii="Calibri" w:hAnsi="Calibri" w:cs="Calibri"/>
          <w:sz w:val="22"/>
          <w:szCs w:val="22"/>
        </w:rPr>
        <w:t>……………………</w:t>
      </w:r>
      <w:r w:rsidR="006A3E83">
        <w:rPr>
          <w:rFonts w:ascii="Calibri" w:hAnsi="Calibri" w:cs="Calibri"/>
          <w:sz w:val="22"/>
          <w:szCs w:val="22"/>
        </w:rPr>
        <w:t>……..</w:t>
      </w:r>
      <w:r w:rsidRPr="00245439">
        <w:rPr>
          <w:rFonts w:ascii="Calibri" w:hAnsi="Calibri" w:cs="Calibri"/>
          <w:sz w:val="22"/>
          <w:szCs w:val="22"/>
        </w:rPr>
        <w:t>, για ενημέρωση των ενδιαφερομένων.</w:t>
      </w:r>
    </w:p>
    <w:p w:rsidR="001B0FD6" w:rsidRDefault="001B0FD6" w:rsidP="006776DC">
      <w:pPr>
        <w:tabs>
          <w:tab w:val="center" w:pos="9360"/>
        </w:tabs>
        <w:spacing w:line="276" w:lineRule="auto"/>
        <w:ind w:left="5220"/>
        <w:jc w:val="center"/>
        <w:rPr>
          <w:rFonts w:ascii="Calibri" w:hAnsi="Calibri"/>
          <w:b/>
          <w:bCs/>
          <w:sz w:val="22"/>
          <w:szCs w:val="22"/>
        </w:rPr>
      </w:pPr>
    </w:p>
    <w:p w:rsidR="001B0FD6" w:rsidRDefault="001B0FD6" w:rsidP="001B0F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 xml:space="preserve">/ούσα  </w:t>
      </w:r>
      <w:r w:rsidR="006A3E83">
        <w:rPr>
          <w:rFonts w:ascii="Calibri" w:hAnsi="Calibri" w:cs="Calibri"/>
          <w:b/>
          <w:bCs/>
          <w:color w:val="000000"/>
          <w:sz w:val="22"/>
          <w:szCs w:val="22"/>
        </w:rPr>
        <w:t xml:space="preserve">Περιφερειακός/ή </w:t>
      </w:r>
      <w:r>
        <w:rPr>
          <w:rFonts w:ascii="Calibri" w:hAnsi="Calibri" w:cs="Calibri"/>
          <w:b/>
          <w:bCs/>
          <w:color w:val="000000"/>
          <w:sz w:val="22"/>
          <w:szCs w:val="22"/>
        </w:rPr>
        <w:t>Διευθυντής/ντρια</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w:t>
      </w:r>
      <w:r w:rsidRPr="006A3E83">
        <w:rPr>
          <w:rFonts w:ascii="Calibri" w:hAnsi="Calibri"/>
          <w:b/>
          <w:iCs/>
          <w:sz w:val="22"/>
          <w:szCs w:val="22"/>
        </w:rPr>
        <w:t>Πρωτοβάθμιας</w:t>
      </w:r>
      <w:r w:rsidR="006A3E83" w:rsidRPr="006A3E83">
        <w:rPr>
          <w:rFonts w:ascii="Calibri" w:hAnsi="Calibri"/>
          <w:b/>
          <w:iCs/>
          <w:sz w:val="22"/>
          <w:szCs w:val="22"/>
        </w:rPr>
        <w:t xml:space="preserve"> και </w:t>
      </w:r>
      <w:r w:rsidRPr="006A3E83">
        <w:rPr>
          <w:rFonts w:ascii="Calibri" w:hAnsi="Calibri"/>
          <w:b/>
          <w:iCs/>
          <w:sz w:val="22"/>
          <w:szCs w:val="22"/>
        </w:rPr>
        <w:t>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6776DC" w:rsidRPr="00804E70" w:rsidRDefault="00A83B3A" w:rsidP="001B0FD6">
      <w:pPr>
        <w:tabs>
          <w:tab w:val="center" w:pos="9360"/>
        </w:tabs>
        <w:spacing w:line="276" w:lineRule="auto"/>
        <w:ind w:left="5220"/>
        <w:jc w:val="center"/>
        <w:rPr>
          <w:rFonts w:ascii="Calibri" w:hAnsi="Calibri"/>
          <w:bCs/>
          <w:sz w:val="22"/>
          <w:szCs w:val="22"/>
        </w:rPr>
      </w:pPr>
      <w:r>
        <w:rPr>
          <w:rFonts w:ascii="Calibri" w:hAnsi="Calibri" w:cs="Calibri"/>
          <w:bCs/>
          <w:i/>
          <w:color w:val="000000"/>
          <w:sz w:val="22"/>
          <w:szCs w:val="22"/>
        </w:rPr>
        <w:t xml:space="preserve">            </w:t>
      </w:r>
      <w:r w:rsidR="001B0FD6" w:rsidRPr="00804E70">
        <w:rPr>
          <w:rFonts w:ascii="Calibri" w:hAnsi="Calibri" w:cs="Calibri"/>
          <w:bCs/>
          <w:i/>
          <w:color w:val="000000"/>
          <w:sz w:val="22"/>
          <w:szCs w:val="22"/>
        </w:rPr>
        <w:t>(Υπογραφή, Ονοματεπώνυμο, Σφραγίδα)</w:t>
      </w:r>
    </w:p>
    <w:p w:rsidR="001B0FD6" w:rsidRDefault="001B0FD6">
      <w:pPr>
        <w:rPr>
          <w:rFonts w:asciiTheme="minorHAnsi" w:hAnsiTheme="minorHAnsi"/>
          <w:sz w:val="22"/>
          <w:szCs w:val="22"/>
        </w:rPr>
      </w:pPr>
      <w:r>
        <w:rPr>
          <w:rFonts w:asciiTheme="minorHAnsi" w:hAnsiTheme="minorHAnsi"/>
          <w:sz w:val="22"/>
          <w:szCs w:val="22"/>
        </w:rPr>
        <w:br w:type="page"/>
      </w:r>
    </w:p>
    <w:p w:rsidR="00CA06C7" w:rsidRDefault="00CA06C7" w:rsidP="00CA06C7">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49" w:name="_Toc17705016"/>
      <w:bookmarkStart w:id="50" w:name="_Toc48892998"/>
      <w:r w:rsidRPr="00804E70">
        <w:rPr>
          <w:rFonts w:ascii="Calibri" w:hAnsi="Calibri"/>
          <w:sz w:val="22"/>
        </w:rPr>
        <w:lastRenderedPageBreak/>
        <w:t>ΥΠΟΔΕΙΓΜΑ 8</w:t>
      </w:r>
      <w:r>
        <w:rPr>
          <w:rFonts w:ascii="Calibri" w:hAnsi="Calibri"/>
          <w:sz w:val="22"/>
        </w:rPr>
        <w:t>.2</w:t>
      </w:r>
      <w:r w:rsidRPr="00804E70">
        <w:rPr>
          <w:rFonts w:ascii="Calibri" w:hAnsi="Calibri"/>
          <w:sz w:val="22"/>
        </w:rPr>
        <w:t xml:space="preserve">: </w:t>
      </w:r>
      <w:r w:rsidRPr="00804E70">
        <w:rPr>
          <w:rFonts w:ascii="Calibri" w:hAnsi="Calibri" w:cs="Calibri"/>
          <w:sz w:val="22"/>
        </w:rPr>
        <w:t xml:space="preserve">ΒΕΒΑΙΩΣΗ </w:t>
      </w:r>
      <w:r w:rsidR="00FC4D56">
        <w:rPr>
          <w:rFonts w:ascii="Calibri" w:hAnsi="Calibri" w:cs="Calibri"/>
          <w:sz w:val="22"/>
        </w:rPr>
        <w:t xml:space="preserve">ΔΙΑΝΟΜΗΣ ΚΑΙ </w:t>
      </w:r>
      <w:r w:rsidRPr="00804E70">
        <w:rPr>
          <w:rFonts w:ascii="Calibri" w:hAnsi="Calibri" w:cs="Calibri"/>
          <w:sz w:val="22"/>
        </w:rPr>
        <w:t>ΑΝΑΡΤΗΣΗΣ ΑΦΙΣ</w:t>
      </w:r>
      <w:r w:rsidR="00FC4D56">
        <w:rPr>
          <w:rFonts w:ascii="Calibri" w:hAnsi="Calibri" w:cs="Calibri"/>
          <w:sz w:val="22"/>
        </w:rPr>
        <w:t>ΩΝ</w:t>
      </w:r>
      <w:r w:rsidRPr="00804E70">
        <w:rPr>
          <w:rFonts w:ascii="Calibri" w:hAnsi="Calibri" w:cs="Calibri"/>
          <w:sz w:val="22"/>
        </w:rPr>
        <w:t xml:space="preserve"> ΑΠΟ ΤΙΣ ΔΙΕΥΘΥΝΣΕΙΣ ΕΚΠΑΙΔΕΥΣΗΣ</w:t>
      </w:r>
      <w:bookmarkEnd w:id="49"/>
      <w:bookmarkEnd w:id="50"/>
    </w:p>
    <w:p w:rsidR="00CA06C7" w:rsidRDefault="00CA06C7" w:rsidP="00CA06C7">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2049"/>
        <w:gridCol w:w="386"/>
        <w:gridCol w:w="2635"/>
        <w:gridCol w:w="4927"/>
      </w:tblGrid>
      <w:tr w:rsidR="00CA06C7" w:rsidRPr="00860C3D" w:rsidTr="002F3EC2">
        <w:trPr>
          <w:jc w:val="center"/>
        </w:trPr>
        <w:tc>
          <w:tcPr>
            <w:tcW w:w="2536" w:type="pct"/>
            <w:gridSpan w:val="3"/>
            <w:noWrap/>
            <w:vAlign w:val="center"/>
          </w:tcPr>
          <w:p w:rsidR="00CA06C7" w:rsidRPr="006A17D0" w:rsidRDefault="00CA06C7" w:rsidP="002F3EC2">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56EB800F" wp14:editId="239C9DF0">
                  <wp:extent cx="387985" cy="37973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rsidR="00CA06C7" w:rsidRPr="006A17D0" w:rsidRDefault="00CA06C7" w:rsidP="002F3EC2">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69344" behindDoc="0" locked="0" layoutInCell="1" allowOverlap="1" wp14:anchorId="4A63B589" wp14:editId="6E382F32">
                  <wp:simplePos x="0" y="0"/>
                  <wp:positionH relativeFrom="column">
                    <wp:posOffset>1061085</wp:posOffset>
                  </wp:positionH>
                  <wp:positionV relativeFrom="paragraph">
                    <wp:posOffset>24130</wp:posOffset>
                  </wp:positionV>
                  <wp:extent cx="539750" cy="37084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A06C7" w:rsidRPr="00860C3D" w:rsidTr="002F3EC2">
        <w:trPr>
          <w:jc w:val="center"/>
        </w:trPr>
        <w:tc>
          <w:tcPr>
            <w:tcW w:w="2536" w:type="pct"/>
            <w:gridSpan w:val="3"/>
            <w:noWrap/>
          </w:tcPr>
          <w:p w:rsidR="00CA06C7" w:rsidRPr="00860C3D" w:rsidRDefault="00CA06C7" w:rsidP="002F3EC2">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CA06C7" w:rsidRPr="006A17D0" w:rsidRDefault="00CA06C7" w:rsidP="002F3EC2">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CA06C7" w:rsidRDefault="00CA06C7" w:rsidP="002F3EC2">
            <w:pPr>
              <w:tabs>
                <w:tab w:val="center" w:pos="4153"/>
                <w:tab w:val="right" w:pos="8306"/>
              </w:tabs>
              <w:jc w:val="center"/>
              <w:rPr>
                <w:rFonts w:ascii="Calibri" w:hAnsi="Calibri"/>
                <w:b/>
                <w:sz w:val="22"/>
                <w:szCs w:val="22"/>
              </w:rPr>
            </w:pPr>
            <w:r w:rsidRPr="006A17D0">
              <w:rPr>
                <w:rFonts w:ascii="Calibri" w:hAnsi="Calibri"/>
                <w:b/>
                <w:sz w:val="22"/>
                <w:szCs w:val="22"/>
              </w:rPr>
              <w:t>---</w:t>
            </w:r>
          </w:p>
          <w:p w:rsidR="00CA06C7" w:rsidRPr="00DC545D" w:rsidRDefault="00CA06C7" w:rsidP="002F3EC2">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CA06C7" w:rsidRPr="001E5E24" w:rsidRDefault="00CA06C7" w:rsidP="002F3EC2">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CA06C7" w:rsidRPr="006A17D0" w:rsidRDefault="00CA06C7" w:rsidP="002F3EC2">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rsidR="00CA06C7" w:rsidRPr="00860C3D" w:rsidRDefault="00CA06C7" w:rsidP="002F3EC2">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CA06C7" w:rsidRPr="006A17D0" w:rsidRDefault="00CA06C7" w:rsidP="002F3EC2">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CA06C7" w:rsidRPr="006A17D0" w:rsidRDefault="00CA06C7" w:rsidP="002F3EC2">
            <w:pPr>
              <w:tabs>
                <w:tab w:val="center" w:pos="4153"/>
                <w:tab w:val="right" w:pos="8306"/>
              </w:tabs>
              <w:jc w:val="center"/>
              <w:rPr>
                <w:rFonts w:ascii="Calibri" w:eastAsia="Calibri" w:hAnsi="Calibri"/>
                <w:b/>
                <w:sz w:val="22"/>
                <w:szCs w:val="22"/>
                <w:lang w:eastAsia="en-US"/>
              </w:rPr>
            </w:pPr>
          </w:p>
        </w:tc>
      </w:tr>
      <w:tr w:rsidR="00CA06C7" w:rsidRPr="00860C3D" w:rsidTr="002F3EC2">
        <w:trPr>
          <w:trHeight w:val="814"/>
          <w:jc w:val="center"/>
        </w:trPr>
        <w:tc>
          <w:tcPr>
            <w:tcW w:w="2536" w:type="pct"/>
            <w:gridSpan w:val="3"/>
            <w:noWrap/>
          </w:tcPr>
          <w:p w:rsidR="00CA06C7" w:rsidRPr="006A17D0" w:rsidRDefault="00CA06C7" w:rsidP="002F3EC2">
            <w:pPr>
              <w:pStyle w:val="Char7"/>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CA06C7" w:rsidRPr="00860C3D" w:rsidRDefault="00CA06C7" w:rsidP="002F3EC2">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rsidR="00CA06C7" w:rsidRPr="006A17D0" w:rsidRDefault="00CA06C7" w:rsidP="002F3EC2">
            <w:pPr>
              <w:tabs>
                <w:tab w:val="center" w:pos="4153"/>
                <w:tab w:val="right" w:pos="8306"/>
              </w:tabs>
              <w:rPr>
                <w:rFonts w:ascii="Calibri" w:hAnsi="Calibri"/>
                <w:b/>
                <w:sz w:val="22"/>
                <w:szCs w:val="22"/>
              </w:rPr>
            </w:pPr>
          </w:p>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rsidR="00CA06C7" w:rsidRPr="006A17D0" w:rsidRDefault="00CA06C7" w:rsidP="002F3EC2">
            <w:pPr>
              <w:tabs>
                <w:tab w:val="center" w:pos="4153"/>
                <w:tab w:val="right" w:pos="8306"/>
              </w:tabs>
              <w:rPr>
                <w:rFonts w:ascii="Calibri" w:hAnsi="Calibri"/>
                <w:b/>
                <w:sz w:val="22"/>
                <w:szCs w:val="22"/>
              </w:rPr>
            </w:pPr>
          </w:p>
        </w:tc>
      </w:tr>
      <w:tr w:rsidR="00B9021E" w:rsidRPr="00860C3D" w:rsidTr="002F3EC2">
        <w:trPr>
          <w:jc w:val="center"/>
        </w:trPr>
        <w:tc>
          <w:tcPr>
            <w:tcW w:w="1025" w:type="pct"/>
            <w:noWrap/>
          </w:tcPr>
          <w:p w:rsidR="00B9021E" w:rsidRPr="006A17D0" w:rsidRDefault="00B9021E" w:rsidP="002F3EC2">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3" w:type="pct"/>
            <w:noWrap/>
          </w:tcPr>
          <w:p w:rsidR="00B9021E" w:rsidRPr="006A17D0" w:rsidRDefault="00B9021E" w:rsidP="002F3EC2">
            <w:pPr>
              <w:tabs>
                <w:tab w:val="center" w:pos="4153"/>
                <w:tab w:val="right" w:pos="8306"/>
              </w:tabs>
              <w:rPr>
                <w:rFonts w:ascii="Calibri" w:hAnsi="Calibri"/>
                <w:b/>
              </w:rPr>
            </w:pPr>
            <w:r w:rsidRPr="006A17D0">
              <w:rPr>
                <w:rFonts w:ascii="Calibri" w:hAnsi="Calibri"/>
                <w:b/>
              </w:rPr>
              <w:t>:</w:t>
            </w:r>
          </w:p>
        </w:tc>
        <w:tc>
          <w:tcPr>
            <w:tcW w:w="1318" w:type="pct"/>
            <w:noWrap/>
          </w:tcPr>
          <w:p w:rsidR="00B9021E" w:rsidRPr="006A17D0" w:rsidRDefault="00B9021E" w:rsidP="002F3EC2">
            <w:pPr>
              <w:tabs>
                <w:tab w:val="center" w:pos="4153"/>
                <w:tab w:val="right" w:pos="8306"/>
              </w:tabs>
              <w:rPr>
                <w:rFonts w:ascii="Calibri" w:hAnsi="Calibri"/>
                <w:b/>
              </w:rPr>
            </w:pPr>
            <w:r w:rsidRPr="006A17D0">
              <w:rPr>
                <w:rFonts w:ascii="Calibri" w:hAnsi="Calibri"/>
                <w:b/>
              </w:rPr>
              <w:t>……………………………………….</w:t>
            </w:r>
          </w:p>
        </w:tc>
        <w:tc>
          <w:tcPr>
            <w:tcW w:w="2464" w:type="pct"/>
            <w:vMerge w:val="restart"/>
          </w:tcPr>
          <w:p w:rsidR="00B9021E" w:rsidRDefault="00B9021E" w:rsidP="00137256">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B9021E" w:rsidRPr="00332D59" w:rsidRDefault="00B9021E" w:rsidP="00137256">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B9021E" w:rsidRPr="006A17D0" w:rsidRDefault="00B9021E" w:rsidP="00137256">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B9021E" w:rsidRPr="006A17D0" w:rsidRDefault="00B9021E" w:rsidP="00137256">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B9021E" w:rsidRPr="00860C3D" w:rsidRDefault="00B9021E" w:rsidP="00137256">
            <w:pPr>
              <w:tabs>
                <w:tab w:val="center" w:pos="4153"/>
                <w:tab w:val="right" w:pos="8306"/>
              </w:tabs>
              <w:autoSpaceDE w:val="0"/>
              <w:autoSpaceDN w:val="0"/>
              <w:adjustRightInd w:val="0"/>
              <w:jc w:val="center"/>
              <w:rPr>
                <w:rFonts w:ascii="Calibri" w:hAnsi="Calibri" w:cs="MgHelveticaUCPol"/>
                <w:b/>
                <w:sz w:val="22"/>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1318"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1318"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1318" w:type="pct"/>
            <w:noWrap/>
          </w:tcPr>
          <w:p w:rsidR="00CA06C7" w:rsidRPr="006A17D0" w:rsidRDefault="00CA06C7" w:rsidP="002F3EC2">
            <w:pPr>
              <w:tabs>
                <w:tab w:val="center" w:pos="4153"/>
                <w:tab w:val="right" w:pos="8306"/>
              </w:tabs>
              <w:rPr>
                <w:rStyle w:val="-"/>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1318"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1318"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r w:rsidR="00CA06C7" w:rsidRPr="00860C3D" w:rsidTr="002F3EC2">
        <w:trPr>
          <w:jc w:val="center"/>
        </w:trPr>
        <w:tc>
          <w:tcPr>
            <w:tcW w:w="1025" w:type="pct"/>
            <w:noWrap/>
          </w:tcPr>
          <w:p w:rsidR="00CA06C7" w:rsidRPr="006A17D0" w:rsidRDefault="00CA06C7" w:rsidP="002F3EC2">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rsidR="00CA06C7" w:rsidRPr="006A17D0" w:rsidRDefault="00CA06C7" w:rsidP="002F3EC2">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rsidR="00CA06C7" w:rsidRPr="006A17D0" w:rsidRDefault="00CA06C7" w:rsidP="002F3EC2">
            <w:pPr>
              <w:tabs>
                <w:tab w:val="center" w:pos="4153"/>
                <w:tab w:val="right" w:pos="8306"/>
              </w:tabs>
              <w:rPr>
                <w:rFonts w:ascii="Calibri" w:hAnsi="Calibri"/>
                <w:b/>
              </w:rPr>
            </w:pPr>
            <w:r w:rsidRPr="006A17D0">
              <w:rPr>
                <w:rFonts w:ascii="Calibri" w:hAnsi="Calibri"/>
                <w:b/>
              </w:rPr>
              <w:t>……………………………………….</w:t>
            </w:r>
          </w:p>
        </w:tc>
        <w:tc>
          <w:tcPr>
            <w:tcW w:w="2464" w:type="pct"/>
            <w:vMerge/>
          </w:tcPr>
          <w:p w:rsidR="00CA06C7" w:rsidRPr="00860C3D" w:rsidRDefault="00CA06C7" w:rsidP="002F3EC2">
            <w:pPr>
              <w:tabs>
                <w:tab w:val="center" w:pos="4153"/>
                <w:tab w:val="right" w:pos="8306"/>
              </w:tabs>
              <w:rPr>
                <w:rFonts w:ascii="Calibri" w:hAnsi="Calibri"/>
                <w:b/>
                <w:szCs w:val="22"/>
              </w:rPr>
            </w:pPr>
          </w:p>
        </w:tc>
      </w:tr>
    </w:tbl>
    <w:p w:rsidR="00CA06C7" w:rsidRDefault="00CA06C7" w:rsidP="00CA06C7">
      <w:pPr>
        <w:spacing w:after="200" w:line="276" w:lineRule="auto"/>
        <w:jc w:val="center"/>
        <w:rPr>
          <w:rFonts w:ascii="Calibri" w:eastAsia="Calibri" w:hAnsi="Calibri"/>
          <w:b/>
          <w:sz w:val="22"/>
          <w:szCs w:val="22"/>
          <w:u w:val="single"/>
          <w:lang w:eastAsia="en-US"/>
        </w:rPr>
      </w:pPr>
    </w:p>
    <w:p w:rsidR="00CA06C7" w:rsidRDefault="00CA06C7" w:rsidP="00CA06C7">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 xml:space="preserve">ΒΕΒΑΙΩΣΗ </w:t>
      </w:r>
      <w:r w:rsidR="00FC4D56" w:rsidRPr="00FC4D56">
        <w:rPr>
          <w:rFonts w:ascii="Calibri" w:eastAsia="Calibri" w:hAnsi="Calibri"/>
          <w:b/>
          <w:sz w:val="22"/>
          <w:szCs w:val="22"/>
          <w:u w:val="single"/>
          <w:lang w:eastAsia="en-US"/>
        </w:rPr>
        <w:t xml:space="preserve">ΔΙΑΝΟΜΗΣ ΚΑΙ </w:t>
      </w:r>
      <w:r w:rsidRPr="00591068">
        <w:rPr>
          <w:rFonts w:ascii="Calibri" w:eastAsia="Calibri" w:hAnsi="Calibri"/>
          <w:b/>
          <w:sz w:val="22"/>
          <w:szCs w:val="22"/>
          <w:u w:val="single"/>
          <w:lang w:eastAsia="en-US"/>
        </w:rPr>
        <w:t>ΑΝΑΡΤΗΣΗΣ ΑΦΙΣΩΝ</w:t>
      </w:r>
    </w:p>
    <w:p w:rsidR="00CA06C7" w:rsidRDefault="00CA06C7" w:rsidP="00CA06C7">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rsidR="00CA06C7" w:rsidRPr="001178CE" w:rsidRDefault="00CA06C7" w:rsidP="00D50CA6">
      <w:pPr>
        <w:numPr>
          <w:ilvl w:val="0"/>
          <w:numId w:val="4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Πραγματοποιήθηκε η διανομή των αφισών </w:t>
      </w:r>
      <w:r w:rsidRPr="00AE2152">
        <w:rPr>
          <w:rFonts w:ascii="Calibri" w:hAnsi="Calibri" w:cs="Calibri"/>
          <w:sz w:val="22"/>
          <w:szCs w:val="22"/>
        </w:rPr>
        <w:t>δημοσιότητας της Πράξης</w:t>
      </w:r>
      <w:r>
        <w:rPr>
          <w:rFonts w:ascii="Calibri" w:hAnsi="Calibri" w:cs="Calibri"/>
          <w:sz w:val="22"/>
          <w:szCs w:val="22"/>
        </w:rPr>
        <w:t>:</w:t>
      </w:r>
      <w:r w:rsidRPr="00AE2152">
        <w:rPr>
          <w:rFonts w:ascii="Calibri" w:hAnsi="Calibri" w:cs="Calibri"/>
          <w:sz w:val="22"/>
          <w:szCs w:val="22"/>
        </w:rPr>
        <w:t xml:space="preserve"> </w:t>
      </w:r>
      <w:r w:rsidRPr="00CF296A">
        <w:rPr>
          <w:rFonts w:ascii="Calibri" w:hAnsi="Calibri" w:cs="Calibri"/>
          <w:b/>
          <w:sz w:val="22"/>
          <w:szCs w:val="22"/>
        </w:rPr>
        <w:t>«</w:t>
      </w:r>
      <w:r w:rsidR="00EA37BD" w:rsidRPr="00EA37BD">
        <w:rPr>
          <w:rFonts w:ascii="Calibri" w:hAnsi="Calibri" w:cs="Calibri"/>
          <w:b/>
          <w:sz w:val="22"/>
          <w:szCs w:val="22"/>
        </w:rPr>
        <w:t xml:space="preserve">ΕΝΙΣΧΥΣΗ ΥΠΟΣΤΗΡΙΚΤΙΚΩΝ ΔΟΜΩΝ ΕΚΠΑΙΔΕΥΣΗΣ </w:t>
      </w:r>
      <w:r w:rsidR="00E23113" w:rsidRPr="00E23113">
        <w:rPr>
          <w:rFonts w:ascii="Calibri" w:hAnsi="Calibri" w:cs="Calibri"/>
          <w:b/>
          <w:sz w:val="22"/>
          <w:szCs w:val="22"/>
        </w:rPr>
        <w:t>2020-2021</w:t>
      </w:r>
      <w:r w:rsidR="008E1CBA">
        <w:rPr>
          <w:rFonts w:ascii="Calibri" w:hAnsi="Calibri" w:cs="Calibri"/>
          <w:b/>
          <w:sz w:val="22"/>
          <w:szCs w:val="22"/>
        </w:rPr>
        <w:t xml:space="preserve">», </w:t>
      </w:r>
      <w:r w:rsidRPr="00CF296A">
        <w:rPr>
          <w:rFonts w:ascii="Calibri" w:hAnsi="Calibri" w:cs="Calibri"/>
          <w:b/>
          <w:sz w:val="22"/>
          <w:szCs w:val="22"/>
        </w:rPr>
        <w:t xml:space="preserve">με κωδικό ΟΠΣ </w:t>
      </w:r>
      <w:r w:rsidR="001C0E4B">
        <w:rPr>
          <w:rFonts w:ascii="Calibri" w:hAnsi="Calibri" w:cs="Calibri"/>
          <w:b/>
          <w:sz w:val="22"/>
          <w:szCs w:val="22"/>
        </w:rPr>
        <w:t>5069632</w:t>
      </w:r>
      <w:r w:rsidRPr="006776DC">
        <w:rPr>
          <w:rFonts w:ascii="Calibri" w:hAnsi="Calibri" w:cs="Calibri"/>
          <w:b/>
          <w:sz w:val="22"/>
          <w:szCs w:val="22"/>
        </w:rPr>
        <w:t xml:space="preserve">, </w:t>
      </w:r>
      <w:r w:rsidRPr="006776DC">
        <w:rPr>
          <w:rFonts w:ascii="Calibri" w:hAnsi="Calibri" w:cs="Calibri"/>
          <w:sz w:val="22"/>
          <w:szCs w:val="22"/>
        </w:rPr>
        <w:t xml:space="preserve">στο πλαίσιο των Αξόνων Προτεραιότητας 6, 8 και 9 του ΕΠ «Ανάπτυξη Ανθρώπινου Δυναμικού, Εκπαίδευση και Δια Βίου Μάθηση 2014-2020», </w:t>
      </w:r>
      <w:r w:rsidR="008E1CBA" w:rsidRPr="008E1CBA">
        <w:rPr>
          <w:rFonts w:ascii="Calibri" w:hAnsi="Calibri" w:cs="Calibri"/>
          <w:b/>
          <w:sz w:val="22"/>
          <w:szCs w:val="22"/>
        </w:rPr>
        <w:t xml:space="preserve">στις </w:t>
      </w:r>
      <w:r w:rsidR="008E1CBA">
        <w:rPr>
          <w:rFonts w:ascii="Calibri" w:hAnsi="Calibri" w:cs="Calibri"/>
          <w:b/>
          <w:sz w:val="22"/>
          <w:szCs w:val="22"/>
        </w:rPr>
        <w:t>ΣΜΕΑ</w:t>
      </w:r>
      <w:r w:rsidR="00846B12">
        <w:rPr>
          <w:rFonts w:ascii="Calibri" w:hAnsi="Calibri" w:cs="Calibri"/>
          <w:b/>
          <w:sz w:val="22"/>
          <w:szCs w:val="22"/>
        </w:rPr>
        <w:t>Ε</w:t>
      </w:r>
      <w:r w:rsidR="008E1CBA">
        <w:rPr>
          <w:rFonts w:ascii="Calibri" w:hAnsi="Calibri" w:cs="Calibri"/>
          <w:b/>
          <w:sz w:val="22"/>
          <w:szCs w:val="22"/>
        </w:rPr>
        <w:t xml:space="preserve"> της Πράξης</w:t>
      </w:r>
      <w:r w:rsidRPr="006776DC">
        <w:rPr>
          <w:rFonts w:ascii="Calibri" w:hAnsi="Calibri" w:cs="Calibri"/>
          <w:sz w:val="22"/>
          <w:szCs w:val="22"/>
        </w:rPr>
        <w:t xml:space="preserve">, σύμφωνα με τις οδηγίες της σχετικής εγκυκλίου της ΕΔ ΕΣΠΑ του </w:t>
      </w:r>
      <w:r w:rsidRPr="004C2333">
        <w:rPr>
          <w:rFonts w:ascii="Calibri" w:hAnsi="Calibri" w:cs="Calibri"/>
          <w:sz w:val="22"/>
          <w:szCs w:val="22"/>
        </w:rPr>
        <w:t>Υπουργείου Παιδείας και Θρησκευμάτων</w:t>
      </w:r>
      <w:r>
        <w:rPr>
          <w:rFonts w:ascii="Calibri" w:hAnsi="Calibri" w:cs="Calibri"/>
          <w:sz w:val="22"/>
          <w:szCs w:val="22"/>
        </w:rPr>
        <w:t>.</w:t>
      </w:r>
    </w:p>
    <w:p w:rsidR="00CA06C7" w:rsidRPr="00245439" w:rsidRDefault="00CA06C7" w:rsidP="00D50CA6">
      <w:pPr>
        <w:numPr>
          <w:ilvl w:val="0"/>
          <w:numId w:val="41"/>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Pr>
          <w:rFonts w:ascii="Calibri" w:hAnsi="Calibri" w:cs="Calibri"/>
          <w:sz w:val="22"/>
          <w:szCs w:val="22"/>
        </w:rPr>
        <w:t xml:space="preserve">ων ως άνω φορέων καθώς και </w:t>
      </w:r>
      <w:r w:rsidRPr="00245439">
        <w:rPr>
          <w:rFonts w:ascii="Calibri" w:hAnsi="Calibri" w:cs="Calibri"/>
          <w:sz w:val="22"/>
          <w:szCs w:val="22"/>
        </w:rPr>
        <w:t xml:space="preserve">στη Διεύθυνση </w:t>
      </w:r>
      <w:r w:rsidRPr="00804E70">
        <w:rPr>
          <w:rFonts w:ascii="Calibri" w:hAnsi="Calibri" w:cs="Calibri"/>
          <w:sz w:val="22"/>
          <w:szCs w:val="22"/>
          <w:highlight w:val="yellow"/>
        </w:rPr>
        <w:t>Πρωτοβάθμιας/Δευτεροβάθμιας</w:t>
      </w:r>
      <w:r>
        <w:rPr>
          <w:rFonts w:ascii="Calibri" w:hAnsi="Calibri" w:cs="Calibri"/>
          <w:sz w:val="22"/>
          <w:szCs w:val="22"/>
        </w:rPr>
        <w:t xml:space="preserve"> </w:t>
      </w:r>
      <w:r w:rsidRPr="00245439">
        <w:rPr>
          <w:rFonts w:ascii="Calibri" w:hAnsi="Calibri" w:cs="Calibri"/>
          <w:sz w:val="22"/>
          <w:szCs w:val="22"/>
        </w:rPr>
        <w:t>Εκπαίδευσης ……………………, για ενημέρωση των ενδιαφερομένων.</w:t>
      </w:r>
    </w:p>
    <w:p w:rsidR="00CA06C7" w:rsidRDefault="00CA06C7" w:rsidP="00CA06C7">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Διευθυντής/ντρια</w:t>
      </w:r>
    </w:p>
    <w:p w:rsidR="00CA06C7" w:rsidRDefault="00CA06C7" w:rsidP="00CA06C7">
      <w:pPr>
        <w:tabs>
          <w:tab w:val="center" w:pos="9360"/>
        </w:tabs>
        <w:spacing w:line="276" w:lineRule="auto"/>
        <w:ind w:left="5812"/>
        <w:jc w:val="center"/>
        <w:rPr>
          <w:rFonts w:ascii="Calibri" w:hAnsi="Calibri" w:cs="Calibri"/>
          <w:b/>
          <w:bCs/>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B9021E" w:rsidRDefault="00B9021E" w:rsidP="00CA06C7">
      <w:pPr>
        <w:tabs>
          <w:tab w:val="center" w:pos="9360"/>
        </w:tabs>
        <w:spacing w:line="276" w:lineRule="auto"/>
        <w:ind w:left="5812"/>
        <w:jc w:val="center"/>
        <w:rPr>
          <w:rFonts w:ascii="Calibri" w:hAnsi="Calibri" w:cs="Calibri"/>
          <w:b/>
          <w:bCs/>
          <w:color w:val="000000"/>
          <w:sz w:val="22"/>
          <w:szCs w:val="22"/>
        </w:rPr>
      </w:pPr>
    </w:p>
    <w:p w:rsidR="00B9021E" w:rsidRDefault="00B9021E" w:rsidP="00CA06C7">
      <w:pPr>
        <w:tabs>
          <w:tab w:val="center" w:pos="9360"/>
        </w:tabs>
        <w:spacing w:line="276" w:lineRule="auto"/>
        <w:ind w:left="5812"/>
        <w:jc w:val="center"/>
        <w:rPr>
          <w:rFonts w:ascii="Calibri" w:hAnsi="Calibri" w:cs="Calibri"/>
          <w:b/>
          <w:bCs/>
          <w:color w:val="000000"/>
          <w:sz w:val="22"/>
          <w:szCs w:val="22"/>
        </w:rPr>
      </w:pPr>
    </w:p>
    <w:p w:rsidR="00B9021E" w:rsidRDefault="00B9021E" w:rsidP="00CA06C7">
      <w:pPr>
        <w:tabs>
          <w:tab w:val="center" w:pos="9360"/>
        </w:tabs>
        <w:spacing w:line="276" w:lineRule="auto"/>
        <w:ind w:left="5812"/>
        <w:jc w:val="center"/>
        <w:rPr>
          <w:rFonts w:ascii="Calibri" w:hAnsi="Calibri" w:cs="Calibri"/>
          <w:b/>
          <w:bCs/>
          <w:i/>
          <w:color w:val="000000"/>
          <w:sz w:val="22"/>
          <w:szCs w:val="22"/>
        </w:rPr>
      </w:pPr>
    </w:p>
    <w:p w:rsidR="00CA06C7" w:rsidRPr="00804E70" w:rsidRDefault="00CA06C7" w:rsidP="00CA06C7">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rsidR="00CA06C7" w:rsidRDefault="00CA06C7" w:rsidP="00CA06C7">
      <w:pPr>
        <w:rPr>
          <w:rFonts w:asciiTheme="minorHAnsi" w:hAnsiTheme="minorHAnsi"/>
          <w:sz w:val="22"/>
          <w:szCs w:val="22"/>
        </w:rPr>
      </w:pPr>
      <w:r>
        <w:rPr>
          <w:rFonts w:asciiTheme="minorHAnsi" w:hAnsiTheme="minorHAnsi"/>
          <w:sz w:val="22"/>
          <w:szCs w:val="22"/>
        </w:rPr>
        <w:br w:type="page"/>
      </w:r>
    </w:p>
    <w:p w:rsidR="008E1CBA" w:rsidRPr="00A26F52" w:rsidRDefault="008E1CBA" w:rsidP="00A3665B">
      <w:pPr>
        <w:keepNext/>
        <w:pBdr>
          <w:top w:val="single" w:sz="4" w:space="1" w:color="auto"/>
          <w:left w:val="single" w:sz="4" w:space="0" w:color="auto"/>
          <w:bottom w:val="single" w:sz="4" w:space="1" w:color="auto"/>
          <w:right w:val="single" w:sz="4" w:space="4" w:color="auto"/>
        </w:pBdr>
        <w:shd w:val="clear" w:color="auto" w:fill="E0E0E0"/>
        <w:spacing w:line="276" w:lineRule="auto"/>
        <w:jc w:val="both"/>
        <w:outlineLvl w:val="1"/>
        <w:rPr>
          <w:rFonts w:ascii="Calibri" w:hAnsi="Calibri" w:cs="Arial"/>
          <w:bCs/>
          <w:sz w:val="22"/>
          <w:szCs w:val="22"/>
        </w:rPr>
      </w:pPr>
      <w:bookmarkStart w:id="51" w:name="_Toc48892999"/>
      <w:r w:rsidRPr="00804E70">
        <w:rPr>
          <w:rFonts w:ascii="Calibri" w:hAnsi="Calibri" w:cs="Calibri"/>
          <w:b/>
          <w:bCs/>
          <w:sz w:val="22"/>
          <w:szCs w:val="22"/>
        </w:rPr>
        <w:lastRenderedPageBreak/>
        <w:t>ΥΠΟΔΕΙΓΜΑ 8.</w:t>
      </w:r>
      <w:r>
        <w:rPr>
          <w:rFonts w:ascii="Calibri" w:hAnsi="Calibri" w:cs="Calibri"/>
          <w:b/>
          <w:bCs/>
          <w:sz w:val="22"/>
          <w:szCs w:val="22"/>
        </w:rPr>
        <w:t>3</w:t>
      </w:r>
      <w:r w:rsidRPr="00804E70">
        <w:rPr>
          <w:rFonts w:ascii="Calibri" w:hAnsi="Calibri" w:cs="Calibri"/>
          <w:b/>
          <w:bCs/>
          <w:sz w:val="22"/>
          <w:szCs w:val="22"/>
        </w:rPr>
        <w:t xml:space="preserve">: ΒΕΒΑΙΩΣΗ </w:t>
      </w:r>
      <w:r>
        <w:rPr>
          <w:rFonts w:ascii="Calibri" w:hAnsi="Calibri" w:cs="Calibri"/>
          <w:b/>
          <w:bCs/>
          <w:sz w:val="22"/>
          <w:szCs w:val="22"/>
        </w:rPr>
        <w:t>ΠΑΡΑΛΑΒΗΣ</w:t>
      </w:r>
      <w:r w:rsidR="00FC4D56">
        <w:rPr>
          <w:rFonts w:ascii="Calibri" w:hAnsi="Calibri" w:cs="Calibri"/>
          <w:b/>
          <w:bCs/>
          <w:sz w:val="22"/>
          <w:szCs w:val="22"/>
        </w:rPr>
        <w:t xml:space="preserve"> ΚΑΙ </w:t>
      </w:r>
      <w:r w:rsidRPr="00804E70">
        <w:rPr>
          <w:rFonts w:ascii="Calibri" w:hAnsi="Calibri" w:cs="Calibri"/>
          <w:b/>
          <w:bCs/>
          <w:sz w:val="22"/>
          <w:szCs w:val="22"/>
        </w:rPr>
        <w:t>ΑΝΑΡΤΗΣΗΣ ΑΦΙΣ</w:t>
      </w:r>
      <w:r>
        <w:rPr>
          <w:rFonts w:ascii="Calibri" w:hAnsi="Calibri" w:cs="Calibri"/>
          <w:b/>
          <w:bCs/>
          <w:sz w:val="22"/>
          <w:szCs w:val="22"/>
        </w:rPr>
        <w:t>ΩΝ</w:t>
      </w:r>
      <w:r w:rsidRPr="00804E70">
        <w:rPr>
          <w:rFonts w:ascii="Calibri" w:hAnsi="Calibri" w:cs="Calibri"/>
          <w:b/>
          <w:bCs/>
          <w:sz w:val="22"/>
          <w:szCs w:val="22"/>
        </w:rPr>
        <w:t xml:space="preserve"> ΑΠΟ </w:t>
      </w:r>
      <w:r w:rsidR="00292DC4">
        <w:rPr>
          <w:rFonts w:ascii="Calibri" w:hAnsi="Calibri" w:cs="Calibri"/>
          <w:b/>
          <w:bCs/>
          <w:sz w:val="22"/>
          <w:szCs w:val="22"/>
        </w:rPr>
        <w:t xml:space="preserve">ΤΑ </w:t>
      </w:r>
      <w:r>
        <w:rPr>
          <w:rFonts w:ascii="Calibri" w:hAnsi="Calibri" w:cs="Calibri"/>
          <w:b/>
          <w:bCs/>
          <w:sz w:val="22"/>
          <w:szCs w:val="22"/>
        </w:rPr>
        <w:t>ΚΕΣΥ</w:t>
      </w:r>
      <w:bookmarkEnd w:id="51"/>
    </w:p>
    <w:tbl>
      <w:tblPr>
        <w:tblW w:w="5000" w:type="pct"/>
        <w:jc w:val="center"/>
        <w:tblLook w:val="01E0" w:firstRow="1" w:lastRow="1" w:firstColumn="1" w:lastColumn="1" w:noHBand="0" w:noVBand="0"/>
      </w:tblPr>
      <w:tblGrid>
        <w:gridCol w:w="1684"/>
        <w:gridCol w:w="318"/>
        <w:gridCol w:w="3209"/>
        <w:gridCol w:w="4786"/>
      </w:tblGrid>
      <w:tr w:rsidR="008E1CBA" w:rsidRPr="00A26F52" w:rsidTr="008E1CBA">
        <w:trPr>
          <w:jc w:val="center"/>
        </w:trPr>
        <w:tc>
          <w:tcPr>
            <w:tcW w:w="2606" w:type="pct"/>
            <w:gridSpan w:val="3"/>
            <w:noWrap/>
            <w:vAlign w:val="center"/>
          </w:tcPr>
          <w:p w:rsidR="008E1CBA" w:rsidRPr="00A26F52" w:rsidRDefault="008E1CBA" w:rsidP="002F3EC2">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76755E2D" wp14:editId="0FAADF9C">
                  <wp:extent cx="387985" cy="379730"/>
                  <wp:effectExtent l="0" t="0" r="0" b="1270"/>
                  <wp:docPr id="1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94" w:type="pct"/>
          </w:tcPr>
          <w:p w:rsidR="008E1CBA" w:rsidRPr="00A26F52" w:rsidRDefault="008E1CBA" w:rsidP="002F3EC2">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71392" behindDoc="0" locked="0" layoutInCell="1" allowOverlap="1" wp14:anchorId="29510F82" wp14:editId="25CCABAB">
                  <wp:simplePos x="0" y="0"/>
                  <wp:positionH relativeFrom="column">
                    <wp:posOffset>1061085</wp:posOffset>
                  </wp:positionH>
                  <wp:positionV relativeFrom="paragraph">
                    <wp:posOffset>24130</wp:posOffset>
                  </wp:positionV>
                  <wp:extent cx="539750" cy="370840"/>
                  <wp:effectExtent l="0" t="0" r="0" b="0"/>
                  <wp:wrapSquare wrapText="bothSides"/>
                  <wp:docPr id="1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8E1CBA" w:rsidRPr="00A26F52" w:rsidTr="008E1CBA">
        <w:trPr>
          <w:jc w:val="center"/>
        </w:trPr>
        <w:tc>
          <w:tcPr>
            <w:tcW w:w="2606" w:type="pct"/>
            <w:gridSpan w:val="3"/>
            <w:noWrap/>
          </w:tcPr>
          <w:p w:rsidR="008E1CBA" w:rsidRPr="00A26F52" w:rsidRDefault="008E1CBA" w:rsidP="002F3EC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8E1CBA" w:rsidRPr="00A26F52" w:rsidRDefault="008E1CBA" w:rsidP="002F3EC2">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8E1CBA" w:rsidRPr="00A26F52" w:rsidRDefault="008E1CBA" w:rsidP="002F3EC2">
            <w:pPr>
              <w:tabs>
                <w:tab w:val="center" w:pos="4153"/>
                <w:tab w:val="right" w:pos="8306"/>
              </w:tabs>
              <w:jc w:val="center"/>
              <w:rPr>
                <w:rFonts w:ascii="Calibri" w:hAnsi="Calibri"/>
                <w:b/>
                <w:sz w:val="22"/>
                <w:szCs w:val="22"/>
              </w:rPr>
            </w:pPr>
            <w:r w:rsidRPr="00A26F52">
              <w:rPr>
                <w:rFonts w:ascii="Calibri" w:hAnsi="Calibri"/>
                <w:b/>
                <w:sz w:val="22"/>
                <w:szCs w:val="22"/>
              </w:rPr>
              <w:t>---</w:t>
            </w:r>
          </w:p>
          <w:p w:rsidR="008E1CBA" w:rsidRPr="00A26F52" w:rsidRDefault="008E1CBA" w:rsidP="002F3EC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8E1CBA" w:rsidRPr="00A26F52" w:rsidRDefault="008E1CBA" w:rsidP="002F3EC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8E1CBA" w:rsidRPr="00A26F52" w:rsidRDefault="008E1CBA" w:rsidP="002F3EC2">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394" w:type="pct"/>
          </w:tcPr>
          <w:p w:rsidR="008E1CBA" w:rsidRPr="00A26F52" w:rsidRDefault="008E1CBA" w:rsidP="002F3EC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8E1CBA" w:rsidRPr="00A26F52" w:rsidRDefault="008E1CBA" w:rsidP="002F3EC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8E1CBA" w:rsidRPr="00A26F52" w:rsidRDefault="008E1CBA" w:rsidP="002F3EC2">
            <w:pPr>
              <w:tabs>
                <w:tab w:val="center" w:pos="4153"/>
                <w:tab w:val="right" w:pos="8306"/>
              </w:tabs>
              <w:jc w:val="center"/>
              <w:rPr>
                <w:rFonts w:ascii="Calibri" w:eastAsia="Calibri" w:hAnsi="Calibri"/>
                <w:b/>
                <w:sz w:val="22"/>
                <w:szCs w:val="22"/>
                <w:lang w:eastAsia="en-US"/>
              </w:rPr>
            </w:pPr>
          </w:p>
        </w:tc>
      </w:tr>
      <w:tr w:rsidR="008E1CBA" w:rsidRPr="00A26F52" w:rsidTr="008E1CBA">
        <w:trPr>
          <w:trHeight w:val="814"/>
          <w:jc w:val="center"/>
        </w:trPr>
        <w:tc>
          <w:tcPr>
            <w:tcW w:w="2606" w:type="pct"/>
            <w:gridSpan w:val="3"/>
            <w:noWrap/>
          </w:tcPr>
          <w:p w:rsidR="008E1CBA" w:rsidRDefault="008E1CBA" w:rsidP="002F3EC2">
            <w:pPr>
              <w:tabs>
                <w:tab w:val="center" w:pos="4153"/>
                <w:tab w:val="right" w:pos="8306"/>
              </w:tabs>
              <w:rPr>
                <w:rFonts w:ascii="Calibri" w:hAnsi="Calibri" w:cs="Arial"/>
                <w:b/>
                <w:bCs/>
                <w:sz w:val="22"/>
                <w:szCs w:val="22"/>
                <w:lang w:eastAsia="en-US"/>
              </w:rPr>
            </w:pPr>
            <w:r>
              <w:rPr>
                <w:rFonts w:ascii="Calibri" w:hAnsi="Calibri" w:cs="Arial"/>
                <w:b/>
                <w:bCs/>
                <w:sz w:val="22"/>
                <w:lang w:eastAsia="en-US"/>
              </w:rPr>
              <w:t xml:space="preserve">   </w:t>
            </w:r>
            <w:r w:rsidRPr="00A17530">
              <w:rPr>
                <w:rFonts w:ascii="Calibri" w:hAnsi="Calibri" w:cs="Arial"/>
                <w:b/>
                <w:bCs/>
                <w:sz w:val="22"/>
                <w:lang w:eastAsia="en-US"/>
              </w:rPr>
              <w:t xml:space="preserve">                </w:t>
            </w:r>
            <w:r w:rsidRPr="008E1CBA">
              <w:rPr>
                <w:rFonts w:ascii="Calibri" w:hAnsi="Calibri" w:cs="Arial"/>
                <w:b/>
                <w:bCs/>
                <w:sz w:val="22"/>
                <w:lang w:eastAsia="en-US"/>
              </w:rPr>
              <w:t xml:space="preserve"> </w:t>
            </w:r>
            <w:r w:rsidR="001B6AD8">
              <w:rPr>
                <w:rFonts w:ascii="Calibri" w:hAnsi="Calibri" w:cs="Arial"/>
                <w:b/>
                <w:bCs/>
                <w:sz w:val="22"/>
                <w:lang w:val="en-US" w:eastAsia="en-US"/>
              </w:rPr>
              <w:t xml:space="preserve">                  </w:t>
            </w:r>
            <w:r w:rsidRPr="008E1CBA">
              <w:rPr>
                <w:rFonts w:ascii="Calibri" w:hAnsi="Calibri" w:cs="Arial"/>
                <w:b/>
                <w:bCs/>
                <w:sz w:val="22"/>
                <w:lang w:eastAsia="en-US"/>
              </w:rPr>
              <w:t>Ονομασία ΚΕΣΥ</w:t>
            </w:r>
            <w:r>
              <w:rPr>
                <w:rFonts w:ascii="Calibri" w:hAnsi="Calibri" w:cs="Arial"/>
                <w:b/>
                <w:bCs/>
                <w:sz w:val="22"/>
                <w:szCs w:val="22"/>
                <w:lang w:eastAsia="en-US"/>
              </w:rPr>
              <w:t xml:space="preserve">    </w:t>
            </w:r>
          </w:p>
          <w:p w:rsidR="008E1CBA" w:rsidRPr="00A26F52" w:rsidRDefault="008E1CBA" w:rsidP="002F3EC2">
            <w:pPr>
              <w:tabs>
                <w:tab w:val="center" w:pos="4153"/>
                <w:tab w:val="right" w:pos="8306"/>
              </w:tabs>
              <w:rPr>
                <w:rFonts w:ascii="Calibri" w:hAnsi="Calibri" w:cs="Arial"/>
                <w:b/>
                <w:bCs/>
                <w:sz w:val="22"/>
                <w:szCs w:val="22"/>
                <w:lang w:eastAsia="en-US"/>
              </w:rPr>
            </w:pPr>
            <w:r>
              <w:rPr>
                <w:rFonts w:ascii="Calibri" w:hAnsi="Calibri" w:cs="Arial"/>
                <w:b/>
                <w:bCs/>
                <w:sz w:val="22"/>
                <w:szCs w:val="22"/>
                <w:lang w:eastAsia="en-US"/>
              </w:rPr>
              <w:t xml:space="preserve">                                      …………..</w:t>
            </w:r>
            <w:r w:rsidRPr="00A26F52">
              <w:rPr>
                <w:rFonts w:ascii="Calibri" w:hAnsi="Calibri" w:cs="Arial"/>
                <w:b/>
                <w:bCs/>
                <w:sz w:val="22"/>
                <w:szCs w:val="22"/>
                <w:lang w:eastAsia="en-US"/>
              </w:rPr>
              <w:t>……</w:t>
            </w:r>
            <w:r>
              <w:rPr>
                <w:rFonts w:ascii="Calibri" w:hAnsi="Calibri" w:cs="Arial"/>
                <w:b/>
                <w:bCs/>
                <w:sz w:val="22"/>
                <w:szCs w:val="22"/>
                <w:lang w:eastAsia="en-US"/>
              </w:rPr>
              <w:t>……..</w:t>
            </w:r>
          </w:p>
          <w:p w:rsidR="008E1CBA" w:rsidRPr="00A26F52" w:rsidRDefault="008E1CBA" w:rsidP="002F3EC2">
            <w:pPr>
              <w:tabs>
                <w:tab w:val="center" w:pos="4153"/>
                <w:tab w:val="right" w:pos="8306"/>
              </w:tabs>
              <w:jc w:val="center"/>
              <w:rPr>
                <w:rFonts w:ascii="Calibri" w:hAnsi="Calibri" w:cs="Arial"/>
                <w:b/>
                <w:bCs/>
                <w:sz w:val="22"/>
                <w:szCs w:val="22"/>
                <w:lang w:eastAsia="en-US"/>
              </w:rPr>
            </w:pPr>
          </w:p>
          <w:p w:rsidR="008E1CBA" w:rsidRPr="00A26F52" w:rsidRDefault="008E1CBA" w:rsidP="002F3EC2">
            <w:pPr>
              <w:tabs>
                <w:tab w:val="center" w:pos="4153"/>
                <w:tab w:val="right" w:pos="8306"/>
              </w:tabs>
              <w:rPr>
                <w:rFonts w:ascii="Calibri" w:hAnsi="Calibri"/>
                <w:b/>
                <w:sz w:val="22"/>
                <w:szCs w:val="22"/>
                <w:lang w:eastAsia="en-US"/>
              </w:rPr>
            </w:pPr>
          </w:p>
        </w:tc>
        <w:tc>
          <w:tcPr>
            <w:tcW w:w="2394" w:type="pct"/>
          </w:tcPr>
          <w:p w:rsidR="008E1CBA" w:rsidRPr="00A26F52" w:rsidRDefault="008E1CBA" w:rsidP="002F3EC2">
            <w:pPr>
              <w:tabs>
                <w:tab w:val="center" w:pos="4153"/>
                <w:tab w:val="right" w:pos="8306"/>
              </w:tabs>
              <w:rPr>
                <w:rFonts w:ascii="Calibri" w:hAnsi="Calibri"/>
                <w:b/>
                <w:sz w:val="22"/>
                <w:szCs w:val="22"/>
              </w:rPr>
            </w:pPr>
          </w:p>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 xml:space="preserve">            Αρ. πρωτ.:</w:t>
            </w:r>
          </w:p>
          <w:p w:rsidR="008E1CBA" w:rsidRPr="00A26F52" w:rsidRDefault="008E1CBA" w:rsidP="002F3EC2">
            <w:pPr>
              <w:tabs>
                <w:tab w:val="center" w:pos="4153"/>
                <w:tab w:val="right" w:pos="8306"/>
              </w:tabs>
              <w:rPr>
                <w:rFonts w:ascii="Calibri" w:hAnsi="Calibri"/>
                <w:b/>
                <w:sz w:val="22"/>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val="restart"/>
          </w:tcPr>
          <w:p w:rsidR="008E1CBA" w:rsidRDefault="008E1CBA" w:rsidP="002F3EC2">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8E1CBA" w:rsidRDefault="008E1CBA" w:rsidP="002F3EC2">
            <w:pPr>
              <w:spacing w:line="276" w:lineRule="auto"/>
              <w:jc w:val="both"/>
              <w:rPr>
                <w:rFonts w:ascii="Calibri" w:hAnsi="Calibri"/>
                <w:b/>
                <w:iCs/>
                <w:sz w:val="22"/>
                <w:szCs w:val="22"/>
              </w:rPr>
            </w:pPr>
          </w:p>
          <w:p w:rsidR="008E1CBA" w:rsidRDefault="008E1CBA" w:rsidP="00D50CA6">
            <w:pPr>
              <w:pStyle w:val="af4"/>
              <w:numPr>
                <w:ilvl w:val="0"/>
                <w:numId w:val="42"/>
              </w:numPr>
              <w:jc w:val="both"/>
              <w:rPr>
                <w:b/>
                <w:iCs/>
              </w:rPr>
            </w:pPr>
            <w:r>
              <w:rPr>
                <w:b/>
                <w:iCs/>
              </w:rPr>
              <w:t>Περιφερειακή Διεύθυνση Πρωτοβάθμιας και Δευτεροβάθμιας Εκπαίδευσης …………………………………………………….</w:t>
            </w:r>
          </w:p>
          <w:p w:rsidR="008E1CBA" w:rsidRPr="008E1CBA" w:rsidRDefault="008E1CBA" w:rsidP="008E1CBA">
            <w:pPr>
              <w:ind w:left="360"/>
              <w:jc w:val="both"/>
              <w:rPr>
                <w:rFonts w:cs="MgHelveticaUCPol"/>
                <w:b/>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color w:val="0000FF"/>
                <w:u w:val="single"/>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59"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r w:rsidR="008E1CBA" w:rsidRPr="00A26F52" w:rsidTr="008E1CBA">
        <w:trPr>
          <w:jc w:val="center"/>
        </w:trPr>
        <w:tc>
          <w:tcPr>
            <w:tcW w:w="842" w:type="pct"/>
            <w:noWrap/>
          </w:tcPr>
          <w:p w:rsidR="008E1CBA" w:rsidRPr="00A26F52" w:rsidRDefault="008E1CBA" w:rsidP="002F3EC2">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59" w:type="pct"/>
            <w:noWrap/>
          </w:tcPr>
          <w:p w:rsidR="008E1CBA" w:rsidRPr="00A26F52" w:rsidRDefault="008E1CBA" w:rsidP="002F3EC2">
            <w:pPr>
              <w:tabs>
                <w:tab w:val="center" w:pos="4153"/>
                <w:tab w:val="right" w:pos="8306"/>
              </w:tabs>
              <w:rPr>
                <w:rFonts w:ascii="Calibri" w:hAnsi="Calibri"/>
                <w:b/>
                <w:lang w:val="en-US"/>
              </w:rPr>
            </w:pPr>
            <w:r w:rsidRPr="00A26F52">
              <w:rPr>
                <w:rFonts w:ascii="Calibri" w:hAnsi="Calibri"/>
                <w:b/>
                <w:lang w:val="en-US"/>
              </w:rPr>
              <w:t>:</w:t>
            </w:r>
          </w:p>
        </w:tc>
        <w:tc>
          <w:tcPr>
            <w:tcW w:w="1605" w:type="pct"/>
            <w:noWrap/>
          </w:tcPr>
          <w:p w:rsidR="008E1CBA" w:rsidRPr="00A26F52" w:rsidRDefault="008E1CBA" w:rsidP="002F3EC2">
            <w:pPr>
              <w:tabs>
                <w:tab w:val="center" w:pos="4153"/>
                <w:tab w:val="right" w:pos="8306"/>
              </w:tabs>
              <w:rPr>
                <w:rFonts w:ascii="Calibri" w:hAnsi="Calibri"/>
                <w:b/>
              </w:rPr>
            </w:pPr>
            <w:r w:rsidRPr="00A26F52">
              <w:rPr>
                <w:rFonts w:ascii="Calibri" w:hAnsi="Calibri"/>
                <w:b/>
              </w:rPr>
              <w:t>……………………………………….</w:t>
            </w:r>
          </w:p>
        </w:tc>
        <w:tc>
          <w:tcPr>
            <w:tcW w:w="2394" w:type="pct"/>
            <w:vMerge/>
          </w:tcPr>
          <w:p w:rsidR="008E1CBA" w:rsidRPr="00A26F52" w:rsidRDefault="008E1CBA" w:rsidP="002F3EC2">
            <w:pPr>
              <w:tabs>
                <w:tab w:val="center" w:pos="4153"/>
                <w:tab w:val="right" w:pos="8306"/>
              </w:tabs>
              <w:rPr>
                <w:rFonts w:ascii="Calibri" w:hAnsi="Calibri"/>
                <w:b/>
                <w:szCs w:val="22"/>
              </w:rPr>
            </w:pPr>
          </w:p>
        </w:tc>
      </w:tr>
    </w:tbl>
    <w:p w:rsidR="008E1CBA" w:rsidRPr="00A26F52" w:rsidRDefault="008E1CBA" w:rsidP="008E1CBA">
      <w:pPr>
        <w:spacing w:after="200" w:line="276" w:lineRule="auto"/>
        <w:jc w:val="center"/>
        <w:rPr>
          <w:rFonts w:ascii="Calibri" w:eastAsia="Calibri" w:hAnsi="Calibri"/>
          <w:b/>
          <w:sz w:val="22"/>
          <w:szCs w:val="22"/>
          <w:u w:val="single"/>
          <w:lang w:eastAsia="en-US"/>
        </w:rPr>
      </w:pPr>
    </w:p>
    <w:p w:rsidR="008E1CBA" w:rsidRPr="00A26F52" w:rsidRDefault="008E1CBA" w:rsidP="008E1CBA">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 xml:space="preserve">ΒΕΒΑΙΩΣΗ </w:t>
      </w:r>
      <w:r>
        <w:rPr>
          <w:rFonts w:ascii="Calibri" w:eastAsia="Calibri" w:hAnsi="Calibri"/>
          <w:b/>
          <w:sz w:val="22"/>
          <w:szCs w:val="22"/>
          <w:u w:val="single"/>
          <w:lang w:eastAsia="en-US"/>
        </w:rPr>
        <w:t>ΠΑΡΑΛΑΒΗΣ</w:t>
      </w:r>
      <w:r w:rsidR="000839F8" w:rsidRPr="000839F8">
        <w:rPr>
          <w:rFonts w:ascii="Calibri" w:eastAsia="Calibri" w:hAnsi="Calibri"/>
          <w:b/>
          <w:sz w:val="22"/>
          <w:szCs w:val="22"/>
          <w:u w:val="single"/>
          <w:lang w:eastAsia="en-US"/>
        </w:rPr>
        <w:t xml:space="preserve"> </w:t>
      </w:r>
      <w:r w:rsidR="000839F8">
        <w:rPr>
          <w:rFonts w:ascii="Calibri" w:eastAsia="Calibri" w:hAnsi="Calibri"/>
          <w:b/>
          <w:sz w:val="22"/>
          <w:szCs w:val="22"/>
          <w:u w:val="single"/>
          <w:lang w:eastAsia="en-US"/>
        </w:rPr>
        <w:t xml:space="preserve">ΚΑΙ </w:t>
      </w:r>
      <w:r w:rsidRPr="00A26F52">
        <w:rPr>
          <w:rFonts w:ascii="Calibri" w:eastAsia="Calibri" w:hAnsi="Calibri"/>
          <w:b/>
          <w:sz w:val="22"/>
          <w:szCs w:val="22"/>
          <w:u w:val="single"/>
          <w:lang w:eastAsia="en-US"/>
        </w:rPr>
        <w:t>ΑΝΑΡΤΗΣΗΣ ΑΦΙΣΩΝ</w:t>
      </w:r>
    </w:p>
    <w:p w:rsidR="008E1CBA" w:rsidRPr="00A26F52" w:rsidRDefault="008E1CBA" w:rsidP="008E1CBA">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8E1CBA" w:rsidRPr="00A26F52" w:rsidRDefault="008E1CBA" w:rsidP="00D50CA6">
      <w:pPr>
        <w:numPr>
          <w:ilvl w:val="0"/>
          <w:numId w:val="3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Pr="00CA1C81">
        <w:rPr>
          <w:rFonts w:ascii="Calibri" w:eastAsia="Calibri" w:hAnsi="Calibri"/>
          <w:sz w:val="22"/>
          <w:szCs w:val="22"/>
          <w:lang w:eastAsia="en-US"/>
        </w:rPr>
        <w:t xml:space="preserve">δημοσιότητας </w:t>
      </w:r>
      <w:r w:rsidRPr="00A26F52">
        <w:rPr>
          <w:rFonts w:ascii="Calibri" w:hAnsi="Calibri" w:cs="Calibri"/>
          <w:sz w:val="22"/>
          <w:szCs w:val="22"/>
        </w:rPr>
        <w:t xml:space="preserve">της Πράξης </w:t>
      </w:r>
      <w:r w:rsidRPr="00F316EE">
        <w:rPr>
          <w:rFonts w:ascii="Calibri" w:hAnsi="Calibri" w:cs="Calibri"/>
          <w:b/>
          <w:sz w:val="22"/>
          <w:szCs w:val="22"/>
        </w:rPr>
        <w:t xml:space="preserve">«ΕΝΙΣΧΥΣΗ ΥΠΟΣΤΗΡΙΚΤΙΚΩΝ ΔΟΜΩΝ ΕΚΠΑΙΔΕΥΣΗΣ </w:t>
      </w:r>
      <w:r w:rsidR="00E23113" w:rsidRPr="00E23113">
        <w:rPr>
          <w:rFonts w:ascii="Calibri" w:hAnsi="Calibri" w:cs="Calibri"/>
          <w:b/>
          <w:sz w:val="22"/>
          <w:szCs w:val="22"/>
        </w:rPr>
        <w:t>2020-2021</w:t>
      </w:r>
      <w:r w:rsidRPr="00F316EE">
        <w:rPr>
          <w:rFonts w:ascii="Calibri" w:hAnsi="Calibri" w:cs="Calibri"/>
          <w:b/>
          <w:sz w:val="22"/>
          <w:szCs w:val="22"/>
        </w:rPr>
        <w:t xml:space="preserve">», (ΚΩΔ.ΟΠΣ </w:t>
      </w:r>
      <w:r w:rsidR="001C0E4B">
        <w:rPr>
          <w:rFonts w:ascii="Calibri" w:hAnsi="Calibri" w:cs="Calibri"/>
          <w:b/>
          <w:sz w:val="22"/>
          <w:szCs w:val="22"/>
        </w:rPr>
        <w:t>5069632</w:t>
      </w:r>
      <w:r w:rsidRPr="00F316EE">
        <w:rPr>
          <w:rFonts w:ascii="Calibri" w:hAnsi="Calibri" w:cs="Calibri"/>
          <w:b/>
          <w:sz w:val="22"/>
          <w:szCs w:val="22"/>
        </w:rPr>
        <w:t>)</w:t>
      </w:r>
      <w:r>
        <w:rPr>
          <w:rFonts w:ascii="Calibri" w:hAnsi="Calibri" w:cs="Calibri"/>
          <w:b/>
          <w:sz w:val="22"/>
          <w:szCs w:val="22"/>
        </w:rPr>
        <w:t>,</w:t>
      </w:r>
      <w:r w:rsidRPr="00A26F52">
        <w:rPr>
          <w:rFonts w:ascii="Calibri" w:hAnsi="Calibri" w:cs="Tahoma"/>
          <w:b/>
          <w:sz w:val="22"/>
          <w:szCs w:val="22"/>
        </w:rPr>
        <w:t xml:space="preserve"> </w:t>
      </w:r>
      <w:r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8E1CBA" w:rsidRPr="009C7AB4" w:rsidRDefault="008E1CBA" w:rsidP="00D50CA6">
      <w:pPr>
        <w:numPr>
          <w:ilvl w:val="0"/>
          <w:numId w:val="33"/>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w:t>
      </w:r>
      <w:r>
        <w:rPr>
          <w:rFonts w:ascii="Calibri" w:hAnsi="Calibri" w:cs="Calibri"/>
          <w:sz w:val="22"/>
          <w:szCs w:val="22"/>
        </w:rPr>
        <w:t xml:space="preserve">.. ………………… </w:t>
      </w:r>
      <w:r w:rsidRPr="009C7AB4">
        <w:rPr>
          <w:rFonts w:ascii="Calibri" w:hAnsi="Calibri" w:cs="Calibri"/>
          <w:sz w:val="22"/>
          <w:szCs w:val="22"/>
        </w:rPr>
        <w:t xml:space="preserve">(Ονομασία ΚΕΣΥ)    </w:t>
      </w:r>
    </w:p>
    <w:p w:rsidR="008E1CBA" w:rsidRPr="00A26F52" w:rsidRDefault="008E1CBA" w:rsidP="008E1CBA">
      <w:pPr>
        <w:tabs>
          <w:tab w:val="center" w:pos="9360"/>
        </w:tabs>
        <w:spacing w:line="276" w:lineRule="auto"/>
        <w:ind w:left="5220"/>
        <w:jc w:val="center"/>
        <w:rPr>
          <w:rFonts w:ascii="Calibri" w:hAnsi="Calibri"/>
          <w:b/>
          <w:bCs/>
          <w:sz w:val="22"/>
          <w:szCs w:val="22"/>
        </w:rPr>
      </w:pPr>
    </w:p>
    <w:p w:rsidR="008E1CBA" w:rsidRPr="00A26F52" w:rsidRDefault="008E1CBA" w:rsidP="008E1CBA">
      <w:pPr>
        <w:tabs>
          <w:tab w:val="center" w:pos="9360"/>
        </w:tabs>
        <w:spacing w:line="276" w:lineRule="auto"/>
        <w:ind w:left="5220"/>
        <w:jc w:val="center"/>
        <w:rPr>
          <w:rFonts w:ascii="Calibri" w:hAnsi="Calibri"/>
          <w:b/>
          <w:bCs/>
          <w:sz w:val="22"/>
          <w:szCs w:val="22"/>
        </w:rPr>
      </w:pPr>
    </w:p>
    <w:p w:rsidR="008E1CBA" w:rsidRDefault="008E1CBA" w:rsidP="008E1CBA">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 xml:space="preserve">Βεβαίων/ούσα </w:t>
      </w: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Προϊστάμενος/η του ΚΕΣΥ</w:t>
      </w: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8E1CBA" w:rsidRPr="00804E70" w:rsidRDefault="008E1CBA" w:rsidP="008E1CBA">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p w:rsidR="008E1CBA" w:rsidRDefault="008E1CBA" w:rsidP="00CA06C7">
      <w:pPr>
        <w:rPr>
          <w:rFonts w:asciiTheme="minorHAnsi" w:hAnsiTheme="minorHAnsi"/>
          <w:sz w:val="22"/>
          <w:szCs w:val="22"/>
        </w:rPr>
      </w:pPr>
    </w:p>
    <w:p w:rsidR="008E1CBA" w:rsidRDefault="008E1CBA" w:rsidP="00CA06C7">
      <w:pPr>
        <w:rPr>
          <w:rFonts w:asciiTheme="minorHAnsi" w:hAnsiTheme="minorHAnsi"/>
          <w:sz w:val="22"/>
          <w:szCs w:val="22"/>
        </w:rPr>
      </w:pPr>
    </w:p>
    <w:p w:rsidR="008E1CBA" w:rsidRDefault="008E1CBA" w:rsidP="00CA06C7">
      <w:pPr>
        <w:rPr>
          <w:rFonts w:asciiTheme="minorHAnsi" w:hAnsiTheme="minorHAnsi"/>
          <w:sz w:val="22"/>
          <w:szCs w:val="22"/>
        </w:rPr>
      </w:pPr>
    </w:p>
    <w:p w:rsidR="008E1CBA" w:rsidRDefault="008E1CBA" w:rsidP="00CA06C7">
      <w:pPr>
        <w:rPr>
          <w:rFonts w:asciiTheme="minorHAnsi" w:hAnsiTheme="minorHAnsi"/>
          <w:sz w:val="22"/>
          <w:szCs w:val="22"/>
        </w:rPr>
      </w:pPr>
    </w:p>
    <w:p w:rsidR="008E1CBA" w:rsidRDefault="008E1CBA">
      <w:pPr>
        <w:rPr>
          <w:rFonts w:ascii="Calibri" w:hAnsi="Calibri" w:cs="Calibri"/>
          <w:b/>
          <w:bCs/>
          <w:sz w:val="22"/>
          <w:szCs w:val="22"/>
        </w:rPr>
      </w:pPr>
      <w:r>
        <w:rPr>
          <w:rFonts w:ascii="Calibri" w:hAnsi="Calibri" w:cs="Calibri"/>
          <w:b/>
          <w:bCs/>
          <w:sz w:val="22"/>
          <w:szCs w:val="22"/>
        </w:rPr>
        <w:br w:type="page"/>
      </w:r>
    </w:p>
    <w:p w:rsidR="00B56266" w:rsidRPr="00A26F52" w:rsidRDefault="00B56266" w:rsidP="00B56266">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52" w:name="_Toc48893000"/>
      <w:r w:rsidRPr="00804E70">
        <w:rPr>
          <w:rFonts w:ascii="Calibri" w:hAnsi="Calibri" w:cs="Calibri"/>
          <w:b/>
          <w:bCs/>
          <w:sz w:val="22"/>
          <w:szCs w:val="22"/>
        </w:rPr>
        <w:lastRenderedPageBreak/>
        <w:t xml:space="preserve">ΥΠΟΔΕΙΓΜΑ </w:t>
      </w:r>
      <w:r w:rsidR="00DF4B54" w:rsidRPr="00804E70">
        <w:rPr>
          <w:rFonts w:ascii="Calibri" w:hAnsi="Calibri" w:cs="Calibri"/>
          <w:b/>
          <w:bCs/>
          <w:sz w:val="22"/>
          <w:szCs w:val="22"/>
        </w:rPr>
        <w:t>8</w:t>
      </w:r>
      <w:r w:rsidRPr="00804E70">
        <w:rPr>
          <w:rFonts w:ascii="Calibri" w:hAnsi="Calibri" w:cs="Calibri"/>
          <w:b/>
          <w:bCs/>
          <w:sz w:val="22"/>
          <w:szCs w:val="22"/>
        </w:rPr>
        <w:t>.</w:t>
      </w:r>
      <w:r w:rsidR="008E1CBA">
        <w:rPr>
          <w:rFonts w:ascii="Calibri" w:hAnsi="Calibri" w:cs="Calibri"/>
          <w:b/>
          <w:bCs/>
          <w:sz w:val="22"/>
          <w:szCs w:val="22"/>
        </w:rPr>
        <w:t>4</w:t>
      </w:r>
      <w:r w:rsidRPr="00804E70">
        <w:rPr>
          <w:rFonts w:ascii="Calibri" w:hAnsi="Calibri" w:cs="Calibri"/>
          <w:b/>
          <w:bCs/>
          <w:sz w:val="22"/>
          <w:szCs w:val="22"/>
        </w:rPr>
        <w:t xml:space="preserve">: ΒΕΒΑΙΩΣΗ </w:t>
      </w:r>
      <w:r w:rsidR="007B0AC0">
        <w:rPr>
          <w:rFonts w:ascii="Calibri" w:hAnsi="Calibri" w:cs="Calibri"/>
          <w:b/>
          <w:bCs/>
          <w:sz w:val="22"/>
          <w:szCs w:val="22"/>
        </w:rPr>
        <w:t>ΠΑΡΑΛΑΒΗΣ</w:t>
      </w:r>
      <w:r w:rsidR="00FC4D56">
        <w:rPr>
          <w:rFonts w:ascii="Calibri" w:hAnsi="Calibri" w:cs="Calibri"/>
          <w:b/>
          <w:bCs/>
          <w:sz w:val="22"/>
          <w:szCs w:val="22"/>
        </w:rPr>
        <w:t xml:space="preserve"> ΚΑΙ </w:t>
      </w:r>
      <w:r w:rsidRPr="00804E70">
        <w:rPr>
          <w:rFonts w:ascii="Calibri" w:hAnsi="Calibri" w:cs="Calibri"/>
          <w:b/>
          <w:bCs/>
          <w:sz w:val="22"/>
          <w:szCs w:val="22"/>
        </w:rPr>
        <w:t>ΑΝΑΡΤΗΣΗΣ ΑΦΙΣ</w:t>
      </w:r>
      <w:r w:rsidR="007B0AC0">
        <w:rPr>
          <w:rFonts w:ascii="Calibri" w:hAnsi="Calibri" w:cs="Calibri"/>
          <w:b/>
          <w:bCs/>
          <w:sz w:val="22"/>
          <w:szCs w:val="22"/>
        </w:rPr>
        <w:t>ΩΝ</w:t>
      </w:r>
      <w:r w:rsidRPr="00804E70">
        <w:rPr>
          <w:rFonts w:ascii="Calibri" w:hAnsi="Calibri" w:cs="Calibri"/>
          <w:b/>
          <w:bCs/>
          <w:sz w:val="22"/>
          <w:szCs w:val="22"/>
        </w:rPr>
        <w:t xml:space="preserve"> ΑΠΟ</w:t>
      </w:r>
      <w:r w:rsidR="00A25D46" w:rsidRPr="00A25D46">
        <w:rPr>
          <w:rFonts w:ascii="Calibri" w:hAnsi="Calibri" w:cs="Calibri"/>
          <w:b/>
          <w:bCs/>
          <w:sz w:val="22"/>
          <w:szCs w:val="22"/>
        </w:rPr>
        <w:t xml:space="preserve"> </w:t>
      </w:r>
      <w:r w:rsidR="00292DC4">
        <w:rPr>
          <w:rFonts w:ascii="Calibri" w:hAnsi="Calibri" w:cs="Calibri"/>
          <w:b/>
          <w:bCs/>
          <w:sz w:val="22"/>
          <w:szCs w:val="22"/>
        </w:rPr>
        <w:t xml:space="preserve">ΤΙΣ </w:t>
      </w:r>
      <w:r w:rsidR="00A25D46">
        <w:rPr>
          <w:rFonts w:ascii="Calibri" w:hAnsi="Calibri" w:cs="Calibri"/>
          <w:b/>
          <w:bCs/>
          <w:sz w:val="22"/>
          <w:szCs w:val="22"/>
        </w:rPr>
        <w:t>ΣΜΕΑΕ</w:t>
      </w:r>
      <w:bookmarkEnd w:id="52"/>
    </w:p>
    <w:tbl>
      <w:tblPr>
        <w:tblW w:w="5000" w:type="pct"/>
        <w:jc w:val="center"/>
        <w:tblLayout w:type="fixed"/>
        <w:tblLook w:val="01E0" w:firstRow="1" w:lastRow="1" w:firstColumn="1" w:lastColumn="1" w:noHBand="0" w:noVBand="0"/>
      </w:tblPr>
      <w:tblGrid>
        <w:gridCol w:w="2027"/>
        <w:gridCol w:w="386"/>
        <w:gridCol w:w="2939"/>
        <w:gridCol w:w="4645"/>
      </w:tblGrid>
      <w:tr w:rsidR="00B56266" w:rsidRPr="00A26F52" w:rsidTr="008E1CBA">
        <w:trPr>
          <w:jc w:val="center"/>
        </w:trPr>
        <w:tc>
          <w:tcPr>
            <w:tcW w:w="2677" w:type="pct"/>
            <w:gridSpan w:val="3"/>
            <w:noWrap/>
            <w:vAlign w:val="center"/>
          </w:tcPr>
          <w:p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585CB165" wp14:editId="770E55E4">
                  <wp:extent cx="387985" cy="379730"/>
                  <wp:effectExtent l="0" t="0" r="0" b="1270"/>
                  <wp:docPr id="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23" w:type="pct"/>
          </w:tcPr>
          <w:p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52960" behindDoc="0" locked="0" layoutInCell="1" allowOverlap="1" wp14:anchorId="7C0202BC" wp14:editId="742FF0B0">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8E1CBA" w:rsidRPr="00A26F52" w:rsidTr="008E1CBA">
        <w:trPr>
          <w:jc w:val="center"/>
        </w:trPr>
        <w:tc>
          <w:tcPr>
            <w:tcW w:w="2677" w:type="pct"/>
            <w:gridSpan w:val="3"/>
            <w:noWrap/>
          </w:tcPr>
          <w:p w:rsidR="008E1CBA" w:rsidRPr="00860C3D" w:rsidRDefault="008E1CBA" w:rsidP="002F3EC2">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8E1CBA" w:rsidRPr="006A17D0" w:rsidRDefault="008E1CBA" w:rsidP="002F3EC2">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8E1CBA" w:rsidRDefault="008E1CBA" w:rsidP="002F3EC2">
            <w:pPr>
              <w:tabs>
                <w:tab w:val="center" w:pos="4153"/>
                <w:tab w:val="right" w:pos="8306"/>
              </w:tabs>
              <w:jc w:val="center"/>
              <w:rPr>
                <w:rFonts w:ascii="Calibri" w:hAnsi="Calibri"/>
                <w:b/>
                <w:sz w:val="22"/>
                <w:szCs w:val="22"/>
              </w:rPr>
            </w:pPr>
            <w:r w:rsidRPr="006A17D0">
              <w:rPr>
                <w:rFonts w:ascii="Calibri" w:hAnsi="Calibri"/>
                <w:b/>
                <w:sz w:val="22"/>
                <w:szCs w:val="22"/>
              </w:rPr>
              <w:t>---</w:t>
            </w:r>
          </w:p>
          <w:p w:rsidR="008E1CBA" w:rsidRPr="00DC545D" w:rsidRDefault="008E1CBA" w:rsidP="002F3EC2">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8E1CBA" w:rsidRPr="001E5E24" w:rsidRDefault="008E1CBA" w:rsidP="002F3EC2">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8E1CBA" w:rsidRPr="006A17D0" w:rsidRDefault="008E1CBA" w:rsidP="002F3EC2">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323" w:type="pct"/>
          </w:tcPr>
          <w:p w:rsidR="008E1CBA" w:rsidRPr="00A26F52" w:rsidRDefault="008E1CBA"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8E1CBA" w:rsidRPr="00A26F52" w:rsidRDefault="008E1CBA"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8E1CBA" w:rsidRPr="00A26F52" w:rsidRDefault="008E1CBA" w:rsidP="001B45A7">
            <w:pPr>
              <w:tabs>
                <w:tab w:val="center" w:pos="4153"/>
                <w:tab w:val="right" w:pos="8306"/>
              </w:tabs>
              <w:jc w:val="center"/>
              <w:rPr>
                <w:rFonts w:ascii="Calibri" w:eastAsia="Calibri" w:hAnsi="Calibri"/>
                <w:b/>
                <w:sz w:val="22"/>
                <w:szCs w:val="22"/>
                <w:lang w:eastAsia="en-US"/>
              </w:rPr>
            </w:pPr>
          </w:p>
        </w:tc>
      </w:tr>
      <w:tr w:rsidR="008E1CBA" w:rsidRPr="00A26F52" w:rsidTr="008E1CBA">
        <w:trPr>
          <w:trHeight w:val="814"/>
          <w:jc w:val="center"/>
        </w:trPr>
        <w:tc>
          <w:tcPr>
            <w:tcW w:w="2677" w:type="pct"/>
            <w:gridSpan w:val="3"/>
            <w:noWrap/>
          </w:tcPr>
          <w:p w:rsidR="008E1CBA" w:rsidRPr="00A26F52" w:rsidRDefault="008E1CBA" w:rsidP="002F3EC2">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8E1CBA" w:rsidRPr="00A26F52" w:rsidRDefault="008E1CBA" w:rsidP="002F3EC2">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8E1CBA" w:rsidRPr="00A26F52" w:rsidRDefault="008E1CBA" w:rsidP="002F3EC2">
            <w:pPr>
              <w:tabs>
                <w:tab w:val="center" w:pos="4153"/>
                <w:tab w:val="right" w:pos="8306"/>
              </w:tabs>
              <w:jc w:val="center"/>
              <w:rPr>
                <w:rFonts w:ascii="Calibri" w:hAnsi="Calibri" w:cs="Arial"/>
                <w:b/>
                <w:bCs/>
                <w:sz w:val="22"/>
                <w:szCs w:val="22"/>
                <w:lang w:eastAsia="en-US"/>
              </w:rPr>
            </w:pPr>
          </w:p>
          <w:p w:rsidR="008E1CBA" w:rsidRPr="00A26F52" w:rsidRDefault="008E1CBA" w:rsidP="002F3EC2">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r>
              <w:rPr>
                <w:rFonts w:ascii="Calibri" w:hAnsi="Calibri" w:cs="Arial"/>
                <w:b/>
                <w:bCs/>
                <w:sz w:val="22"/>
                <w:szCs w:val="22"/>
                <w:lang w:eastAsia="en-US"/>
              </w:rPr>
              <w:t xml:space="preserve"> (ΣΜΕΑΕ)</w:t>
            </w:r>
            <w:r w:rsidRPr="00A26F52">
              <w:rPr>
                <w:rFonts w:ascii="Calibri" w:hAnsi="Calibri" w:cs="Arial"/>
                <w:b/>
                <w:bCs/>
                <w:sz w:val="22"/>
                <w:szCs w:val="22"/>
                <w:lang w:eastAsia="en-US"/>
              </w:rPr>
              <w:t>:</w:t>
            </w:r>
            <w:r>
              <w:rPr>
                <w:rFonts w:ascii="Calibri" w:hAnsi="Calibri" w:cs="Arial"/>
                <w:b/>
                <w:bCs/>
                <w:sz w:val="22"/>
                <w:szCs w:val="22"/>
                <w:lang w:eastAsia="en-US"/>
              </w:rPr>
              <w:t xml:space="preserve"> ………………………………………..</w:t>
            </w:r>
          </w:p>
        </w:tc>
        <w:tc>
          <w:tcPr>
            <w:tcW w:w="2323" w:type="pct"/>
          </w:tcPr>
          <w:p w:rsidR="008E1CBA" w:rsidRPr="00A26F52" w:rsidRDefault="008E1CBA" w:rsidP="001B45A7">
            <w:pPr>
              <w:tabs>
                <w:tab w:val="center" w:pos="4153"/>
                <w:tab w:val="right" w:pos="8306"/>
              </w:tabs>
              <w:rPr>
                <w:rFonts w:ascii="Calibri" w:hAnsi="Calibri"/>
                <w:b/>
                <w:sz w:val="22"/>
                <w:szCs w:val="22"/>
              </w:rPr>
            </w:pPr>
          </w:p>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 xml:space="preserve">            Αρ. πρωτ.:</w:t>
            </w:r>
          </w:p>
          <w:p w:rsidR="008E1CBA" w:rsidRPr="00A26F52" w:rsidRDefault="008E1CBA" w:rsidP="001B45A7">
            <w:pPr>
              <w:tabs>
                <w:tab w:val="center" w:pos="4153"/>
                <w:tab w:val="right" w:pos="8306"/>
              </w:tabs>
              <w:rPr>
                <w:rFonts w:ascii="Calibri" w:hAnsi="Calibri"/>
                <w:b/>
                <w:sz w:val="22"/>
                <w:szCs w:val="22"/>
              </w:rPr>
            </w:pPr>
          </w:p>
        </w:tc>
      </w:tr>
      <w:tr w:rsidR="00B9021E" w:rsidRPr="00A26F52" w:rsidTr="008E1CBA">
        <w:trPr>
          <w:jc w:val="center"/>
        </w:trPr>
        <w:tc>
          <w:tcPr>
            <w:tcW w:w="1014" w:type="pct"/>
            <w:noWrap/>
          </w:tcPr>
          <w:p w:rsidR="00B9021E" w:rsidRPr="00A26F52" w:rsidRDefault="00B9021E" w:rsidP="001B45A7">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93" w:type="pct"/>
            <w:noWrap/>
          </w:tcPr>
          <w:p w:rsidR="00B9021E" w:rsidRPr="00A26F52" w:rsidRDefault="00B9021E" w:rsidP="001B45A7">
            <w:pPr>
              <w:tabs>
                <w:tab w:val="center" w:pos="4153"/>
                <w:tab w:val="right" w:pos="8306"/>
              </w:tabs>
              <w:rPr>
                <w:rFonts w:ascii="Calibri" w:hAnsi="Calibri"/>
                <w:b/>
              </w:rPr>
            </w:pPr>
            <w:r w:rsidRPr="00A26F52">
              <w:rPr>
                <w:rFonts w:ascii="Calibri" w:hAnsi="Calibri"/>
                <w:b/>
              </w:rPr>
              <w:t>:</w:t>
            </w:r>
          </w:p>
        </w:tc>
        <w:tc>
          <w:tcPr>
            <w:tcW w:w="1470" w:type="pct"/>
            <w:noWrap/>
          </w:tcPr>
          <w:p w:rsidR="00B9021E" w:rsidRPr="00A26F52" w:rsidRDefault="00B9021E" w:rsidP="001B45A7">
            <w:pPr>
              <w:tabs>
                <w:tab w:val="center" w:pos="4153"/>
                <w:tab w:val="right" w:pos="8306"/>
              </w:tabs>
              <w:rPr>
                <w:rFonts w:ascii="Calibri" w:hAnsi="Calibri"/>
                <w:b/>
              </w:rPr>
            </w:pPr>
            <w:r w:rsidRPr="00A26F52">
              <w:rPr>
                <w:rFonts w:ascii="Calibri" w:hAnsi="Calibri"/>
                <w:b/>
              </w:rPr>
              <w:t>……………………………………….</w:t>
            </w:r>
          </w:p>
        </w:tc>
        <w:tc>
          <w:tcPr>
            <w:tcW w:w="2323" w:type="pct"/>
            <w:vMerge w:val="restart"/>
          </w:tcPr>
          <w:p w:rsidR="00B9021E" w:rsidRPr="00A26F52" w:rsidRDefault="00B9021E" w:rsidP="00137256">
            <w:pPr>
              <w:spacing w:line="276" w:lineRule="auto"/>
              <w:jc w:val="both"/>
              <w:rPr>
                <w:rFonts w:ascii="Calibri" w:hAnsi="Calibri"/>
                <w:b/>
                <w:iCs/>
                <w:sz w:val="22"/>
                <w:szCs w:val="22"/>
              </w:rPr>
            </w:pPr>
            <w:r w:rsidRPr="00A26F52">
              <w:rPr>
                <w:rFonts w:ascii="Calibri" w:hAnsi="Calibri"/>
                <w:b/>
                <w:iCs/>
                <w:sz w:val="22"/>
                <w:szCs w:val="22"/>
              </w:rPr>
              <w:t xml:space="preserve">      Προς : </w:t>
            </w:r>
          </w:p>
          <w:p w:rsidR="00B9021E" w:rsidRPr="00A26F52" w:rsidRDefault="00B9021E" w:rsidP="00137256">
            <w:pPr>
              <w:tabs>
                <w:tab w:val="center" w:pos="4153"/>
                <w:tab w:val="right" w:pos="8306"/>
              </w:tabs>
              <w:autoSpaceDE w:val="0"/>
              <w:autoSpaceDN w:val="0"/>
              <w:adjustRightInd w:val="0"/>
              <w:spacing w:line="360" w:lineRule="auto"/>
              <w:rPr>
                <w:rFonts w:ascii="Calibri" w:hAnsi="Calibri"/>
                <w:b/>
                <w:iCs/>
                <w:sz w:val="22"/>
                <w:szCs w:val="22"/>
              </w:rPr>
            </w:pPr>
          </w:p>
          <w:p w:rsidR="00B9021E" w:rsidRPr="00A26F52" w:rsidRDefault="00B9021E" w:rsidP="00137256">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rsidR="00B9021E" w:rsidRPr="00A26F52" w:rsidRDefault="00B9021E" w:rsidP="00137256">
            <w:pPr>
              <w:tabs>
                <w:tab w:val="center" w:pos="4153"/>
                <w:tab w:val="right" w:pos="8306"/>
              </w:tabs>
              <w:autoSpaceDE w:val="0"/>
              <w:autoSpaceDN w:val="0"/>
              <w:adjustRightInd w:val="0"/>
              <w:jc w:val="center"/>
              <w:rPr>
                <w:rFonts w:ascii="Calibri" w:hAnsi="Calibri" w:cs="MgHelveticaUCPol"/>
                <w:b/>
                <w:sz w:val="22"/>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3"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1470"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3"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1470"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3"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1470" w:type="pct"/>
            <w:noWrap/>
          </w:tcPr>
          <w:p w:rsidR="008E1CBA" w:rsidRPr="00A26F52" w:rsidRDefault="008E1CBA" w:rsidP="001B45A7">
            <w:pPr>
              <w:tabs>
                <w:tab w:val="center" w:pos="4153"/>
                <w:tab w:val="right" w:pos="8306"/>
              </w:tabs>
              <w:rPr>
                <w:rFonts w:ascii="Calibri" w:hAnsi="Calibri"/>
                <w:b/>
                <w:color w:val="0000FF"/>
                <w:u w:val="single"/>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3"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1470"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3"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1470"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r w:rsidR="008E1CBA" w:rsidRPr="00A26F52" w:rsidTr="008E1CBA">
        <w:trPr>
          <w:jc w:val="center"/>
        </w:trPr>
        <w:tc>
          <w:tcPr>
            <w:tcW w:w="1014" w:type="pct"/>
            <w:noWrap/>
          </w:tcPr>
          <w:p w:rsidR="008E1CBA" w:rsidRPr="00A26F52" w:rsidRDefault="008E1CBA" w:rsidP="001B45A7">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3" w:type="pct"/>
            <w:noWrap/>
          </w:tcPr>
          <w:p w:rsidR="008E1CBA" w:rsidRPr="00A26F52" w:rsidRDefault="008E1CBA" w:rsidP="001B45A7">
            <w:pPr>
              <w:tabs>
                <w:tab w:val="center" w:pos="4153"/>
                <w:tab w:val="right" w:pos="8306"/>
              </w:tabs>
              <w:rPr>
                <w:rFonts w:ascii="Calibri" w:hAnsi="Calibri"/>
                <w:b/>
                <w:lang w:val="en-US"/>
              </w:rPr>
            </w:pPr>
            <w:r w:rsidRPr="00A26F52">
              <w:rPr>
                <w:rFonts w:ascii="Calibri" w:hAnsi="Calibri"/>
                <w:b/>
                <w:lang w:val="en-US"/>
              </w:rPr>
              <w:t>:</w:t>
            </w:r>
          </w:p>
        </w:tc>
        <w:tc>
          <w:tcPr>
            <w:tcW w:w="1470" w:type="pct"/>
            <w:noWrap/>
          </w:tcPr>
          <w:p w:rsidR="008E1CBA" w:rsidRPr="00A26F52" w:rsidRDefault="008E1CBA" w:rsidP="001B45A7">
            <w:pPr>
              <w:tabs>
                <w:tab w:val="center" w:pos="4153"/>
                <w:tab w:val="right" w:pos="8306"/>
              </w:tabs>
              <w:rPr>
                <w:rFonts w:ascii="Calibri" w:hAnsi="Calibri"/>
                <w:b/>
              </w:rPr>
            </w:pPr>
            <w:r w:rsidRPr="00A26F52">
              <w:rPr>
                <w:rFonts w:ascii="Calibri" w:hAnsi="Calibri"/>
                <w:b/>
              </w:rPr>
              <w:t>……………………………………….</w:t>
            </w:r>
          </w:p>
        </w:tc>
        <w:tc>
          <w:tcPr>
            <w:tcW w:w="2323" w:type="pct"/>
            <w:vMerge/>
          </w:tcPr>
          <w:p w:rsidR="008E1CBA" w:rsidRPr="00A26F52" w:rsidRDefault="008E1CBA" w:rsidP="001B45A7">
            <w:pPr>
              <w:tabs>
                <w:tab w:val="center" w:pos="4153"/>
                <w:tab w:val="right" w:pos="8306"/>
              </w:tabs>
              <w:rPr>
                <w:rFonts w:ascii="Calibri" w:hAnsi="Calibri"/>
                <w:b/>
                <w:szCs w:val="22"/>
              </w:rPr>
            </w:pPr>
          </w:p>
        </w:tc>
      </w:tr>
    </w:tbl>
    <w:p w:rsidR="00B56266" w:rsidRPr="00A26F52" w:rsidRDefault="00B56266" w:rsidP="00B56266">
      <w:pPr>
        <w:spacing w:after="200" w:line="276" w:lineRule="auto"/>
        <w:jc w:val="center"/>
        <w:rPr>
          <w:rFonts w:ascii="Calibri" w:eastAsia="Calibri" w:hAnsi="Calibri"/>
          <w:b/>
          <w:sz w:val="22"/>
          <w:szCs w:val="22"/>
          <w:u w:val="single"/>
          <w:lang w:eastAsia="en-US"/>
        </w:rPr>
      </w:pPr>
    </w:p>
    <w:p w:rsidR="00B56266" w:rsidRPr="00A26F52" w:rsidRDefault="00B56266" w:rsidP="00B56266">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 xml:space="preserve">ΒΕΒΑΙΩΣΗ </w:t>
      </w:r>
      <w:r w:rsidR="007B0AC0">
        <w:rPr>
          <w:rFonts w:ascii="Calibri" w:eastAsia="Calibri" w:hAnsi="Calibri"/>
          <w:b/>
          <w:sz w:val="22"/>
          <w:szCs w:val="22"/>
          <w:u w:val="single"/>
          <w:lang w:eastAsia="en-US"/>
        </w:rPr>
        <w:t>ΠΑΡΑΛΑΒΗΣ</w:t>
      </w:r>
      <w:r w:rsidR="000839F8">
        <w:rPr>
          <w:rFonts w:ascii="Calibri" w:eastAsia="Calibri" w:hAnsi="Calibri"/>
          <w:b/>
          <w:sz w:val="22"/>
          <w:szCs w:val="22"/>
          <w:u w:val="single"/>
          <w:lang w:eastAsia="en-US"/>
        </w:rPr>
        <w:t xml:space="preserve"> ΚΑΙ </w:t>
      </w:r>
      <w:r w:rsidRPr="00A26F52">
        <w:rPr>
          <w:rFonts w:ascii="Calibri" w:eastAsia="Calibri" w:hAnsi="Calibri"/>
          <w:b/>
          <w:sz w:val="22"/>
          <w:szCs w:val="22"/>
          <w:u w:val="single"/>
          <w:lang w:eastAsia="en-US"/>
        </w:rPr>
        <w:t>ΑΝΑΡΤΗΣΗΣ ΑΦΙΣΩΝ</w:t>
      </w:r>
    </w:p>
    <w:p w:rsidR="00B56266" w:rsidRPr="00A26F52" w:rsidRDefault="00B56266" w:rsidP="00B56266">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B56266" w:rsidRPr="00A26F52" w:rsidRDefault="00756B67" w:rsidP="00D50CA6">
      <w:pPr>
        <w:numPr>
          <w:ilvl w:val="0"/>
          <w:numId w:val="4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00CA1C81" w:rsidRPr="00CA1C81">
        <w:rPr>
          <w:rFonts w:ascii="Calibri" w:eastAsia="Calibri" w:hAnsi="Calibri"/>
          <w:sz w:val="22"/>
          <w:szCs w:val="22"/>
          <w:lang w:eastAsia="en-US"/>
        </w:rPr>
        <w:t xml:space="preserve">δημοσιότητας </w:t>
      </w:r>
      <w:r w:rsidR="00B56266" w:rsidRPr="00A26F52">
        <w:rPr>
          <w:rFonts w:ascii="Calibri" w:hAnsi="Calibri" w:cs="Calibri"/>
          <w:sz w:val="22"/>
          <w:szCs w:val="22"/>
        </w:rPr>
        <w:t xml:space="preserve">της Πράξης </w:t>
      </w:r>
      <w:r w:rsidR="00F316EE" w:rsidRPr="00F316EE">
        <w:rPr>
          <w:rFonts w:ascii="Calibri" w:hAnsi="Calibri" w:cs="Calibri"/>
          <w:b/>
          <w:sz w:val="22"/>
          <w:szCs w:val="22"/>
        </w:rPr>
        <w:t xml:space="preserve">«ΕΝΙΣΧΥΣΗ ΥΠΟΣΤΗΡΙΚΤΙΚΩΝ ΔΟΜΩΝ ΕΚΠΑΙΔΕΥΣΗΣ </w:t>
      </w:r>
      <w:r w:rsidR="00E23113" w:rsidRPr="00E23113">
        <w:rPr>
          <w:rFonts w:ascii="Calibri" w:hAnsi="Calibri" w:cs="Calibri"/>
          <w:b/>
          <w:sz w:val="22"/>
          <w:szCs w:val="22"/>
        </w:rPr>
        <w:t>2020-2021</w:t>
      </w:r>
      <w:r w:rsidR="00F316EE" w:rsidRPr="00F316EE">
        <w:rPr>
          <w:rFonts w:ascii="Calibri" w:hAnsi="Calibri" w:cs="Calibri"/>
          <w:b/>
          <w:sz w:val="22"/>
          <w:szCs w:val="22"/>
        </w:rPr>
        <w:t xml:space="preserve">», (ΚΩΔ.ΟΠΣ </w:t>
      </w:r>
      <w:r w:rsidR="001C0E4B">
        <w:rPr>
          <w:rFonts w:ascii="Calibri" w:hAnsi="Calibri" w:cs="Calibri"/>
          <w:b/>
          <w:sz w:val="22"/>
          <w:szCs w:val="22"/>
        </w:rPr>
        <w:t>5069632</w:t>
      </w:r>
      <w:r w:rsidR="00F316EE" w:rsidRPr="00F316EE">
        <w:rPr>
          <w:rFonts w:ascii="Calibri" w:hAnsi="Calibri" w:cs="Calibri"/>
          <w:b/>
          <w:sz w:val="22"/>
          <w:szCs w:val="22"/>
        </w:rPr>
        <w:t>)</w:t>
      </w:r>
      <w:r w:rsidR="001B0FD6">
        <w:rPr>
          <w:rFonts w:ascii="Calibri" w:hAnsi="Calibri" w:cs="Calibri"/>
          <w:b/>
          <w:sz w:val="22"/>
          <w:szCs w:val="22"/>
        </w:rPr>
        <w:t>,</w:t>
      </w:r>
      <w:r w:rsidR="00B56266" w:rsidRPr="00A26F52">
        <w:rPr>
          <w:rFonts w:ascii="Calibri" w:hAnsi="Calibri" w:cs="Tahoma"/>
          <w:b/>
          <w:sz w:val="22"/>
          <w:szCs w:val="22"/>
        </w:rPr>
        <w:t xml:space="preserve"> </w:t>
      </w:r>
      <w:r w:rsidR="00B56266"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8E1CBA" w:rsidRPr="00A26F52" w:rsidRDefault="008E1CBA" w:rsidP="00D50CA6">
      <w:pPr>
        <w:numPr>
          <w:ilvl w:val="0"/>
          <w:numId w:val="43"/>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σχολικής</w:t>
      </w:r>
      <w:r>
        <w:rPr>
          <w:rFonts w:ascii="Calibri" w:hAnsi="Calibri" w:cs="Calibri"/>
          <w:sz w:val="22"/>
          <w:szCs w:val="22"/>
        </w:rPr>
        <w:t xml:space="preserve"> μονάδας …………………………………………….</w:t>
      </w:r>
    </w:p>
    <w:p w:rsidR="008E1CBA" w:rsidRPr="00A26F52" w:rsidRDefault="008E1CBA" w:rsidP="008E1CBA">
      <w:pPr>
        <w:tabs>
          <w:tab w:val="center" w:pos="9360"/>
        </w:tabs>
        <w:spacing w:line="276" w:lineRule="auto"/>
        <w:ind w:left="5220"/>
        <w:jc w:val="center"/>
        <w:rPr>
          <w:rFonts w:ascii="Calibri" w:hAnsi="Calibri"/>
          <w:b/>
          <w:bCs/>
          <w:sz w:val="22"/>
          <w:szCs w:val="22"/>
        </w:rPr>
      </w:pPr>
    </w:p>
    <w:p w:rsidR="008E1CBA" w:rsidRDefault="008E1CBA" w:rsidP="008E1CBA">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8E1CBA" w:rsidRDefault="008E1CBA" w:rsidP="008E1CBA">
      <w:pPr>
        <w:tabs>
          <w:tab w:val="center" w:pos="9360"/>
        </w:tabs>
        <w:spacing w:line="276" w:lineRule="auto"/>
        <w:ind w:left="5812"/>
        <w:jc w:val="center"/>
        <w:rPr>
          <w:rFonts w:ascii="Calibri" w:hAnsi="Calibri" w:cs="Calibri"/>
          <w:b/>
          <w:bCs/>
          <w:i/>
          <w:color w:val="000000"/>
          <w:sz w:val="22"/>
          <w:szCs w:val="22"/>
        </w:rPr>
      </w:pPr>
    </w:p>
    <w:p w:rsidR="001B0FD6" w:rsidRDefault="008E1CBA" w:rsidP="001B0FD6">
      <w:pPr>
        <w:tabs>
          <w:tab w:val="center" w:pos="9360"/>
        </w:tabs>
        <w:spacing w:line="276" w:lineRule="auto"/>
        <w:ind w:left="5812"/>
        <w:jc w:val="center"/>
        <w:rPr>
          <w:rFonts w:ascii="Calibri" w:hAnsi="Calibri" w:cs="Calibri"/>
          <w:b/>
          <w:bCs/>
          <w:i/>
          <w:color w:val="000000"/>
          <w:sz w:val="22"/>
          <w:szCs w:val="22"/>
        </w:rPr>
      </w:pPr>
      <w:r w:rsidRPr="00804E70">
        <w:rPr>
          <w:rFonts w:ascii="Calibri" w:hAnsi="Calibri" w:cs="Calibri"/>
          <w:bCs/>
          <w:i/>
          <w:color w:val="000000"/>
          <w:sz w:val="22"/>
          <w:szCs w:val="22"/>
        </w:rPr>
        <w:t>(Υπογραφή, Ονοματεπώνυμο, Σφραγίδα)</w:t>
      </w:r>
    </w:p>
    <w:sectPr w:rsidR="001B0FD6" w:rsidSect="00B12EC8">
      <w:headerReference w:type="even" r:id="rId11"/>
      <w:headerReference w:type="default" r:id="rId12"/>
      <w:footerReference w:type="even" r:id="rId13"/>
      <w:footerReference w:type="default" r:id="rId14"/>
      <w:headerReference w:type="first" r:id="rId15"/>
      <w:footerReference w:type="first" r:id="rId16"/>
      <w:pgSz w:w="11906" w:h="16838" w:code="9"/>
      <w:pgMar w:top="993" w:right="991" w:bottom="1843" w:left="1134"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66" w:rsidRDefault="00A17F66">
      <w:r>
        <w:separator/>
      </w:r>
    </w:p>
  </w:endnote>
  <w:endnote w:type="continuationSeparator" w:id="0">
    <w:p w:rsidR="00A17F66" w:rsidRDefault="00A1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64" w:rsidRDefault="00165464"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65464" w:rsidRDefault="00165464"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E" w:rsidRDefault="0077729E" w:rsidP="0077729E">
    <w:pPr>
      <w:pStyle w:val="a5"/>
      <w:jc w:val="center"/>
    </w:pPr>
    <w:r w:rsidRPr="0009031B">
      <w:rPr>
        <w:rFonts w:ascii="Calibri" w:hAnsi="Calibri"/>
        <w:bCs/>
        <w:noProof/>
      </w:rPr>
      <w:drawing>
        <wp:inline distT="0" distB="0" distL="0" distR="0" wp14:anchorId="59618281" wp14:editId="0CD87AC3">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bookmarkStart w:id="53" w:name="_GoBack"/>
    <w:bookmarkEnd w:id="5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E" w:rsidRDefault="00777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66" w:rsidRDefault="00A17F66">
      <w:r>
        <w:separator/>
      </w:r>
    </w:p>
  </w:footnote>
  <w:footnote w:type="continuationSeparator" w:id="0">
    <w:p w:rsidR="00A17F66" w:rsidRDefault="00A1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E" w:rsidRDefault="007772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E" w:rsidRDefault="007772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E" w:rsidRDefault="007772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43F7988"/>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1">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0"/>
  </w:num>
  <w:num w:numId="3">
    <w:abstractNumId w:val="14"/>
  </w:num>
  <w:num w:numId="4">
    <w:abstractNumId w:val="24"/>
  </w:num>
  <w:num w:numId="5">
    <w:abstractNumId w:val="15"/>
  </w:num>
  <w:num w:numId="6">
    <w:abstractNumId w:val="56"/>
  </w:num>
  <w:num w:numId="7">
    <w:abstractNumId w:val="30"/>
  </w:num>
  <w:num w:numId="8">
    <w:abstractNumId w:val="55"/>
  </w:num>
  <w:num w:numId="9">
    <w:abstractNumId w:val="33"/>
  </w:num>
  <w:num w:numId="10">
    <w:abstractNumId w:val="29"/>
  </w:num>
  <w:num w:numId="11">
    <w:abstractNumId w:val="28"/>
  </w:num>
  <w:num w:numId="12">
    <w:abstractNumId w:val="5"/>
  </w:num>
  <w:num w:numId="13">
    <w:abstractNumId w:val="21"/>
  </w:num>
  <w:num w:numId="14">
    <w:abstractNumId w:val="43"/>
  </w:num>
  <w:num w:numId="15">
    <w:abstractNumId w:val="3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7"/>
  </w:num>
  <w:num w:numId="19">
    <w:abstractNumId w:val="17"/>
  </w:num>
  <w:num w:numId="20">
    <w:abstractNumId w:val="10"/>
  </w:num>
  <w:num w:numId="21">
    <w:abstractNumId w:val="34"/>
  </w:num>
  <w:num w:numId="22">
    <w:abstractNumId w:val="7"/>
  </w:num>
  <w:num w:numId="23">
    <w:abstractNumId w:val="54"/>
  </w:num>
  <w:num w:numId="24">
    <w:abstractNumId w:val="35"/>
  </w:num>
  <w:num w:numId="25">
    <w:abstractNumId w:val="45"/>
  </w:num>
  <w:num w:numId="26">
    <w:abstractNumId w:val="32"/>
  </w:num>
  <w:num w:numId="27">
    <w:abstractNumId w:val="41"/>
  </w:num>
  <w:num w:numId="28">
    <w:abstractNumId w:val="31"/>
  </w:num>
  <w:num w:numId="29">
    <w:abstractNumId w:val="19"/>
  </w:num>
  <w:num w:numId="30">
    <w:abstractNumId w:val="46"/>
  </w:num>
  <w:num w:numId="31">
    <w:abstractNumId w:val="52"/>
  </w:num>
  <w:num w:numId="32">
    <w:abstractNumId w:val="20"/>
  </w:num>
  <w:num w:numId="33">
    <w:abstractNumId w:val="6"/>
  </w:num>
  <w:num w:numId="34">
    <w:abstractNumId w:val="16"/>
  </w:num>
  <w:num w:numId="35">
    <w:abstractNumId w:val="40"/>
  </w:num>
  <w:num w:numId="36">
    <w:abstractNumId w:val="44"/>
  </w:num>
  <w:num w:numId="37">
    <w:abstractNumId w:val="49"/>
  </w:num>
  <w:num w:numId="38">
    <w:abstractNumId w:val="11"/>
  </w:num>
  <w:num w:numId="39">
    <w:abstractNumId w:val="47"/>
  </w:num>
  <w:num w:numId="40">
    <w:abstractNumId w:val="25"/>
  </w:num>
  <w:num w:numId="41">
    <w:abstractNumId w:val="8"/>
  </w:num>
  <w:num w:numId="42">
    <w:abstractNumId w:val="42"/>
  </w:num>
  <w:num w:numId="43">
    <w:abstractNumId w:val="12"/>
  </w:num>
  <w:num w:numId="44">
    <w:abstractNumId w:val="38"/>
  </w:num>
  <w:num w:numId="45">
    <w:abstractNumId w:val="9"/>
  </w:num>
  <w:num w:numId="46">
    <w:abstractNumId w:val="53"/>
  </w:num>
  <w:num w:numId="47">
    <w:abstractNumId w:val="26"/>
  </w:num>
  <w:num w:numId="48">
    <w:abstractNumId w:val="48"/>
  </w:num>
  <w:num w:numId="49">
    <w:abstractNumId w:val="23"/>
  </w:num>
  <w:num w:numId="50">
    <w:abstractNumId w:val="13"/>
  </w:num>
  <w:num w:numId="51">
    <w:abstractNumId w:val="51"/>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3B44"/>
    <w:rsid w:val="00043F0B"/>
    <w:rsid w:val="00043F9D"/>
    <w:rsid w:val="0004446A"/>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21B0"/>
    <w:rsid w:val="000A2263"/>
    <w:rsid w:val="000A2DAA"/>
    <w:rsid w:val="000A2DB6"/>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7CB"/>
    <w:rsid w:val="000C38EB"/>
    <w:rsid w:val="000C3D0A"/>
    <w:rsid w:val="000C4717"/>
    <w:rsid w:val="000C496B"/>
    <w:rsid w:val="000C4B5A"/>
    <w:rsid w:val="000C4D2F"/>
    <w:rsid w:val="000C574F"/>
    <w:rsid w:val="000C5869"/>
    <w:rsid w:val="000C5B5F"/>
    <w:rsid w:val="000C6945"/>
    <w:rsid w:val="000C698C"/>
    <w:rsid w:val="000C6BB5"/>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24"/>
    <w:rsid w:val="000F649E"/>
    <w:rsid w:val="000F6897"/>
    <w:rsid w:val="000F6AF3"/>
    <w:rsid w:val="000F72B5"/>
    <w:rsid w:val="000F7C3B"/>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2081C"/>
    <w:rsid w:val="00120AAC"/>
    <w:rsid w:val="00120D74"/>
    <w:rsid w:val="00121132"/>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CB"/>
    <w:rsid w:val="00126B5B"/>
    <w:rsid w:val="00126E9F"/>
    <w:rsid w:val="001271B0"/>
    <w:rsid w:val="00127AFF"/>
    <w:rsid w:val="00127CB8"/>
    <w:rsid w:val="0013007A"/>
    <w:rsid w:val="001300A4"/>
    <w:rsid w:val="001313BB"/>
    <w:rsid w:val="001316B2"/>
    <w:rsid w:val="0013195A"/>
    <w:rsid w:val="00131E7A"/>
    <w:rsid w:val="00131F29"/>
    <w:rsid w:val="0013223B"/>
    <w:rsid w:val="0013241B"/>
    <w:rsid w:val="00132940"/>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44CB"/>
    <w:rsid w:val="00164524"/>
    <w:rsid w:val="0016499F"/>
    <w:rsid w:val="00164B29"/>
    <w:rsid w:val="00164EE4"/>
    <w:rsid w:val="00165192"/>
    <w:rsid w:val="00165464"/>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701E"/>
    <w:rsid w:val="00197194"/>
    <w:rsid w:val="0019762E"/>
    <w:rsid w:val="001A0144"/>
    <w:rsid w:val="001A09CB"/>
    <w:rsid w:val="001A11A7"/>
    <w:rsid w:val="001A125D"/>
    <w:rsid w:val="001A161D"/>
    <w:rsid w:val="001A171C"/>
    <w:rsid w:val="001A1AC7"/>
    <w:rsid w:val="001A1E72"/>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6AD8"/>
    <w:rsid w:val="001B7098"/>
    <w:rsid w:val="001B7198"/>
    <w:rsid w:val="001B7493"/>
    <w:rsid w:val="001B7DB8"/>
    <w:rsid w:val="001C05FA"/>
    <w:rsid w:val="001C0B33"/>
    <w:rsid w:val="001C0B4F"/>
    <w:rsid w:val="001C0E4B"/>
    <w:rsid w:val="001C142E"/>
    <w:rsid w:val="001C199D"/>
    <w:rsid w:val="001C203F"/>
    <w:rsid w:val="001C24EB"/>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E18"/>
    <w:rsid w:val="001F7238"/>
    <w:rsid w:val="0020005D"/>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54FF"/>
    <w:rsid w:val="002166F4"/>
    <w:rsid w:val="00216B94"/>
    <w:rsid w:val="00216D28"/>
    <w:rsid w:val="002172AE"/>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7109"/>
    <w:rsid w:val="002C71D9"/>
    <w:rsid w:val="002C74F1"/>
    <w:rsid w:val="002C765F"/>
    <w:rsid w:val="002C7B2D"/>
    <w:rsid w:val="002C7E03"/>
    <w:rsid w:val="002C7E04"/>
    <w:rsid w:val="002D080A"/>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D2C"/>
    <w:rsid w:val="002E4EBB"/>
    <w:rsid w:val="002E4EEF"/>
    <w:rsid w:val="002E54FB"/>
    <w:rsid w:val="002E5C0E"/>
    <w:rsid w:val="002E6980"/>
    <w:rsid w:val="002E6AC8"/>
    <w:rsid w:val="002E6B76"/>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1D7F"/>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BAE"/>
    <w:rsid w:val="00351775"/>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DB9"/>
    <w:rsid w:val="003A50FC"/>
    <w:rsid w:val="003A53A5"/>
    <w:rsid w:val="003A5927"/>
    <w:rsid w:val="003A5AA6"/>
    <w:rsid w:val="003A5C21"/>
    <w:rsid w:val="003A5F34"/>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0EE6"/>
    <w:rsid w:val="003E18E3"/>
    <w:rsid w:val="003E1CD6"/>
    <w:rsid w:val="003E3963"/>
    <w:rsid w:val="003E3B49"/>
    <w:rsid w:val="003E3FE4"/>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20F0"/>
    <w:rsid w:val="00452299"/>
    <w:rsid w:val="004526B7"/>
    <w:rsid w:val="00452963"/>
    <w:rsid w:val="00452A2C"/>
    <w:rsid w:val="004533E8"/>
    <w:rsid w:val="00453935"/>
    <w:rsid w:val="00453EF3"/>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AA5"/>
    <w:rsid w:val="004A335F"/>
    <w:rsid w:val="004A379C"/>
    <w:rsid w:val="004A37A1"/>
    <w:rsid w:val="004A38E9"/>
    <w:rsid w:val="004A3E6D"/>
    <w:rsid w:val="004A3FAE"/>
    <w:rsid w:val="004A3FD2"/>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0EE6"/>
    <w:rsid w:val="004D116A"/>
    <w:rsid w:val="004D1534"/>
    <w:rsid w:val="004D177F"/>
    <w:rsid w:val="004D1867"/>
    <w:rsid w:val="004D1B0E"/>
    <w:rsid w:val="004D20FF"/>
    <w:rsid w:val="004D2208"/>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97C"/>
    <w:rsid w:val="004E1B49"/>
    <w:rsid w:val="004E1CDD"/>
    <w:rsid w:val="004E1DC4"/>
    <w:rsid w:val="004E2316"/>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DB6"/>
    <w:rsid w:val="004F25CD"/>
    <w:rsid w:val="004F2AC1"/>
    <w:rsid w:val="004F2EAB"/>
    <w:rsid w:val="004F2F54"/>
    <w:rsid w:val="004F3475"/>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4A6F"/>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38D"/>
    <w:rsid w:val="00536CF3"/>
    <w:rsid w:val="00537002"/>
    <w:rsid w:val="005370D6"/>
    <w:rsid w:val="005376F0"/>
    <w:rsid w:val="00537791"/>
    <w:rsid w:val="005377A9"/>
    <w:rsid w:val="00540495"/>
    <w:rsid w:val="00540E8B"/>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058"/>
    <w:rsid w:val="0058265D"/>
    <w:rsid w:val="0058333A"/>
    <w:rsid w:val="00583BFA"/>
    <w:rsid w:val="005840F3"/>
    <w:rsid w:val="0058451C"/>
    <w:rsid w:val="005845E2"/>
    <w:rsid w:val="00584902"/>
    <w:rsid w:val="0058607E"/>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D8"/>
    <w:rsid w:val="005A18C1"/>
    <w:rsid w:val="005A1A1E"/>
    <w:rsid w:val="005A22D4"/>
    <w:rsid w:val="005A23B0"/>
    <w:rsid w:val="005A264F"/>
    <w:rsid w:val="005A2AA1"/>
    <w:rsid w:val="005A2E58"/>
    <w:rsid w:val="005A2F64"/>
    <w:rsid w:val="005A3E49"/>
    <w:rsid w:val="005A4CA7"/>
    <w:rsid w:val="005A4E38"/>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FE3"/>
    <w:rsid w:val="005E0421"/>
    <w:rsid w:val="005E08A6"/>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5D5D"/>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E01"/>
    <w:rsid w:val="006563E8"/>
    <w:rsid w:val="00656BC4"/>
    <w:rsid w:val="00656C5A"/>
    <w:rsid w:val="00657429"/>
    <w:rsid w:val="00657D63"/>
    <w:rsid w:val="00660588"/>
    <w:rsid w:val="00660890"/>
    <w:rsid w:val="00661FC4"/>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3802"/>
    <w:rsid w:val="006A3E83"/>
    <w:rsid w:val="006A446C"/>
    <w:rsid w:val="006A5ABE"/>
    <w:rsid w:val="006A5FD8"/>
    <w:rsid w:val="006A68AE"/>
    <w:rsid w:val="006A6E49"/>
    <w:rsid w:val="006A70BD"/>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E29"/>
    <w:rsid w:val="006C459E"/>
    <w:rsid w:val="006C501A"/>
    <w:rsid w:val="006C5020"/>
    <w:rsid w:val="006C502F"/>
    <w:rsid w:val="006C52A2"/>
    <w:rsid w:val="006C5623"/>
    <w:rsid w:val="006C58B2"/>
    <w:rsid w:val="006C6B22"/>
    <w:rsid w:val="006C76F4"/>
    <w:rsid w:val="006C796E"/>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40F2"/>
    <w:rsid w:val="006D4111"/>
    <w:rsid w:val="006D425C"/>
    <w:rsid w:val="006D470F"/>
    <w:rsid w:val="006D4B09"/>
    <w:rsid w:val="006D5451"/>
    <w:rsid w:val="006D54F1"/>
    <w:rsid w:val="006D560C"/>
    <w:rsid w:val="006D5963"/>
    <w:rsid w:val="006D5996"/>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25C"/>
    <w:rsid w:val="00766815"/>
    <w:rsid w:val="00766900"/>
    <w:rsid w:val="0076694B"/>
    <w:rsid w:val="00766A73"/>
    <w:rsid w:val="0076788B"/>
    <w:rsid w:val="00767E8A"/>
    <w:rsid w:val="00770795"/>
    <w:rsid w:val="007707E9"/>
    <w:rsid w:val="007707F3"/>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29E"/>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9C6"/>
    <w:rsid w:val="007D3ECF"/>
    <w:rsid w:val="007D47ED"/>
    <w:rsid w:val="007D5097"/>
    <w:rsid w:val="007D5235"/>
    <w:rsid w:val="007D545A"/>
    <w:rsid w:val="007D566B"/>
    <w:rsid w:val="007D5BC3"/>
    <w:rsid w:val="007D62F0"/>
    <w:rsid w:val="007D6A55"/>
    <w:rsid w:val="007D6C0F"/>
    <w:rsid w:val="007D7104"/>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FE1"/>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7DB"/>
    <w:rsid w:val="008B68C4"/>
    <w:rsid w:val="008B6C35"/>
    <w:rsid w:val="008B765F"/>
    <w:rsid w:val="008B7A5F"/>
    <w:rsid w:val="008C065A"/>
    <w:rsid w:val="008C0803"/>
    <w:rsid w:val="008C0895"/>
    <w:rsid w:val="008C0AED"/>
    <w:rsid w:val="008C11DA"/>
    <w:rsid w:val="008C13AA"/>
    <w:rsid w:val="008C1C7F"/>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AE1"/>
    <w:rsid w:val="008D20D1"/>
    <w:rsid w:val="008D2242"/>
    <w:rsid w:val="008D244F"/>
    <w:rsid w:val="008D2A3A"/>
    <w:rsid w:val="008D30F7"/>
    <w:rsid w:val="008D3132"/>
    <w:rsid w:val="008D32B2"/>
    <w:rsid w:val="008D3BE0"/>
    <w:rsid w:val="008D4764"/>
    <w:rsid w:val="008D4777"/>
    <w:rsid w:val="008D4C33"/>
    <w:rsid w:val="008D5FC2"/>
    <w:rsid w:val="008D6371"/>
    <w:rsid w:val="008D68A8"/>
    <w:rsid w:val="008D6B5A"/>
    <w:rsid w:val="008D6C79"/>
    <w:rsid w:val="008D6D80"/>
    <w:rsid w:val="008D74B9"/>
    <w:rsid w:val="008E18AB"/>
    <w:rsid w:val="008E1CBA"/>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1170"/>
    <w:rsid w:val="00901310"/>
    <w:rsid w:val="0090145F"/>
    <w:rsid w:val="00901605"/>
    <w:rsid w:val="00901685"/>
    <w:rsid w:val="00901AC0"/>
    <w:rsid w:val="00901DB4"/>
    <w:rsid w:val="0090219B"/>
    <w:rsid w:val="00902283"/>
    <w:rsid w:val="00902501"/>
    <w:rsid w:val="00902696"/>
    <w:rsid w:val="00903452"/>
    <w:rsid w:val="00903C27"/>
    <w:rsid w:val="00904692"/>
    <w:rsid w:val="0090489E"/>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663"/>
    <w:rsid w:val="0092637F"/>
    <w:rsid w:val="00927775"/>
    <w:rsid w:val="00927F2B"/>
    <w:rsid w:val="00930285"/>
    <w:rsid w:val="009302A3"/>
    <w:rsid w:val="00931761"/>
    <w:rsid w:val="00931C80"/>
    <w:rsid w:val="00931F2F"/>
    <w:rsid w:val="00932053"/>
    <w:rsid w:val="00932304"/>
    <w:rsid w:val="0093245D"/>
    <w:rsid w:val="00932503"/>
    <w:rsid w:val="0093270E"/>
    <w:rsid w:val="00932852"/>
    <w:rsid w:val="00932D76"/>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EBF"/>
    <w:rsid w:val="00944F52"/>
    <w:rsid w:val="00945033"/>
    <w:rsid w:val="009468EC"/>
    <w:rsid w:val="009470D7"/>
    <w:rsid w:val="00947267"/>
    <w:rsid w:val="009475EB"/>
    <w:rsid w:val="00947826"/>
    <w:rsid w:val="00947CEA"/>
    <w:rsid w:val="00947F29"/>
    <w:rsid w:val="00950050"/>
    <w:rsid w:val="00950869"/>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1A7"/>
    <w:rsid w:val="00985D9C"/>
    <w:rsid w:val="009860FF"/>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1EA"/>
    <w:rsid w:val="009B7B23"/>
    <w:rsid w:val="009C08B5"/>
    <w:rsid w:val="009C0C9A"/>
    <w:rsid w:val="009C1963"/>
    <w:rsid w:val="009C1973"/>
    <w:rsid w:val="009C1CD5"/>
    <w:rsid w:val="009C3165"/>
    <w:rsid w:val="009C3226"/>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421C"/>
    <w:rsid w:val="009D450C"/>
    <w:rsid w:val="009D45D1"/>
    <w:rsid w:val="009D48ED"/>
    <w:rsid w:val="009D5036"/>
    <w:rsid w:val="009D533A"/>
    <w:rsid w:val="009D5D77"/>
    <w:rsid w:val="009D5DFE"/>
    <w:rsid w:val="009D69D6"/>
    <w:rsid w:val="009D6A2C"/>
    <w:rsid w:val="009D6CAF"/>
    <w:rsid w:val="009D6E2A"/>
    <w:rsid w:val="009D70E1"/>
    <w:rsid w:val="009D785B"/>
    <w:rsid w:val="009D7934"/>
    <w:rsid w:val="009E0B35"/>
    <w:rsid w:val="009E0FA1"/>
    <w:rsid w:val="009E0FAC"/>
    <w:rsid w:val="009E1270"/>
    <w:rsid w:val="009E1577"/>
    <w:rsid w:val="009E1F05"/>
    <w:rsid w:val="009E2ADC"/>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3D7"/>
    <w:rsid w:val="009F328C"/>
    <w:rsid w:val="009F349E"/>
    <w:rsid w:val="009F3777"/>
    <w:rsid w:val="009F3B5E"/>
    <w:rsid w:val="009F3D22"/>
    <w:rsid w:val="009F4E71"/>
    <w:rsid w:val="009F4F65"/>
    <w:rsid w:val="009F522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E2A"/>
    <w:rsid w:val="00A17F66"/>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4F56"/>
    <w:rsid w:val="00A3609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E6"/>
    <w:rsid w:val="00A45D10"/>
    <w:rsid w:val="00A45DED"/>
    <w:rsid w:val="00A463DB"/>
    <w:rsid w:val="00A46722"/>
    <w:rsid w:val="00A46788"/>
    <w:rsid w:val="00A46C34"/>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502"/>
    <w:rsid w:val="00A64508"/>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B3A"/>
    <w:rsid w:val="00A83DDA"/>
    <w:rsid w:val="00A84134"/>
    <w:rsid w:val="00A8420D"/>
    <w:rsid w:val="00A84504"/>
    <w:rsid w:val="00A84551"/>
    <w:rsid w:val="00A8478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5F5D"/>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A28"/>
    <w:rsid w:val="00AE2CF8"/>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F5F"/>
    <w:rsid w:val="00AF60F7"/>
    <w:rsid w:val="00AF6672"/>
    <w:rsid w:val="00AF7824"/>
    <w:rsid w:val="00AF794F"/>
    <w:rsid w:val="00AF7B3D"/>
    <w:rsid w:val="00AF7BB8"/>
    <w:rsid w:val="00B000C0"/>
    <w:rsid w:val="00B0055D"/>
    <w:rsid w:val="00B0070E"/>
    <w:rsid w:val="00B012C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98C"/>
    <w:rsid w:val="00B85260"/>
    <w:rsid w:val="00B852B9"/>
    <w:rsid w:val="00B85983"/>
    <w:rsid w:val="00B85C15"/>
    <w:rsid w:val="00B861DD"/>
    <w:rsid w:val="00B864C9"/>
    <w:rsid w:val="00B86AC3"/>
    <w:rsid w:val="00B876C4"/>
    <w:rsid w:val="00B877BB"/>
    <w:rsid w:val="00B87A6F"/>
    <w:rsid w:val="00B9021E"/>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393B"/>
    <w:rsid w:val="00BC4612"/>
    <w:rsid w:val="00BC4E44"/>
    <w:rsid w:val="00BC578D"/>
    <w:rsid w:val="00BC5B62"/>
    <w:rsid w:val="00BC5B80"/>
    <w:rsid w:val="00BC5EC1"/>
    <w:rsid w:val="00BC5F82"/>
    <w:rsid w:val="00BC6043"/>
    <w:rsid w:val="00BC607C"/>
    <w:rsid w:val="00BC73E7"/>
    <w:rsid w:val="00BC7846"/>
    <w:rsid w:val="00BD051E"/>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281"/>
    <w:rsid w:val="00BF2550"/>
    <w:rsid w:val="00BF2745"/>
    <w:rsid w:val="00BF3141"/>
    <w:rsid w:val="00BF34EA"/>
    <w:rsid w:val="00BF3A6C"/>
    <w:rsid w:val="00BF3E2A"/>
    <w:rsid w:val="00BF5071"/>
    <w:rsid w:val="00BF5182"/>
    <w:rsid w:val="00BF6728"/>
    <w:rsid w:val="00BF69A8"/>
    <w:rsid w:val="00BF6EAB"/>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DF7"/>
    <w:rsid w:val="00C243D2"/>
    <w:rsid w:val="00C245CE"/>
    <w:rsid w:val="00C24DAD"/>
    <w:rsid w:val="00C26460"/>
    <w:rsid w:val="00C26B1C"/>
    <w:rsid w:val="00C26FE7"/>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124"/>
    <w:rsid w:val="00C527D1"/>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D1D"/>
    <w:rsid w:val="00CC3F70"/>
    <w:rsid w:val="00CC405B"/>
    <w:rsid w:val="00CC4693"/>
    <w:rsid w:val="00CC49DD"/>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8B9"/>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277F0"/>
    <w:rsid w:val="00D3029C"/>
    <w:rsid w:val="00D30743"/>
    <w:rsid w:val="00D308E2"/>
    <w:rsid w:val="00D31DB7"/>
    <w:rsid w:val="00D32257"/>
    <w:rsid w:val="00D32560"/>
    <w:rsid w:val="00D325EB"/>
    <w:rsid w:val="00D339BE"/>
    <w:rsid w:val="00D33B67"/>
    <w:rsid w:val="00D34863"/>
    <w:rsid w:val="00D34A89"/>
    <w:rsid w:val="00D35231"/>
    <w:rsid w:val="00D35CD4"/>
    <w:rsid w:val="00D35CF6"/>
    <w:rsid w:val="00D35FF9"/>
    <w:rsid w:val="00D364AD"/>
    <w:rsid w:val="00D368F8"/>
    <w:rsid w:val="00D37312"/>
    <w:rsid w:val="00D37D00"/>
    <w:rsid w:val="00D41245"/>
    <w:rsid w:val="00D41459"/>
    <w:rsid w:val="00D41497"/>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ABF"/>
    <w:rsid w:val="00D46D0D"/>
    <w:rsid w:val="00D503A1"/>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BA1"/>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9A2"/>
    <w:rsid w:val="00DB3BD0"/>
    <w:rsid w:val="00DB3CEF"/>
    <w:rsid w:val="00DB4257"/>
    <w:rsid w:val="00DB4D11"/>
    <w:rsid w:val="00DB5925"/>
    <w:rsid w:val="00DB5E69"/>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B4E"/>
    <w:rsid w:val="00DE0494"/>
    <w:rsid w:val="00DE05A7"/>
    <w:rsid w:val="00DE1613"/>
    <w:rsid w:val="00DE17E6"/>
    <w:rsid w:val="00DE1CCE"/>
    <w:rsid w:val="00DE2077"/>
    <w:rsid w:val="00DE21CA"/>
    <w:rsid w:val="00DE2924"/>
    <w:rsid w:val="00DE29C3"/>
    <w:rsid w:val="00DE2D48"/>
    <w:rsid w:val="00DE394C"/>
    <w:rsid w:val="00DE3C03"/>
    <w:rsid w:val="00DE3DF1"/>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07F32"/>
    <w:rsid w:val="00E103AE"/>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113"/>
    <w:rsid w:val="00E238DB"/>
    <w:rsid w:val="00E2439D"/>
    <w:rsid w:val="00E244A0"/>
    <w:rsid w:val="00E24793"/>
    <w:rsid w:val="00E24C61"/>
    <w:rsid w:val="00E25354"/>
    <w:rsid w:val="00E25EF5"/>
    <w:rsid w:val="00E2601F"/>
    <w:rsid w:val="00E261A1"/>
    <w:rsid w:val="00E268E9"/>
    <w:rsid w:val="00E275A6"/>
    <w:rsid w:val="00E27D51"/>
    <w:rsid w:val="00E27F05"/>
    <w:rsid w:val="00E3066C"/>
    <w:rsid w:val="00E31C29"/>
    <w:rsid w:val="00E321B1"/>
    <w:rsid w:val="00E32DD8"/>
    <w:rsid w:val="00E3345E"/>
    <w:rsid w:val="00E334D7"/>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9B5"/>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D21"/>
    <w:rsid w:val="00EE4D7C"/>
    <w:rsid w:val="00EE5C13"/>
    <w:rsid w:val="00EE630C"/>
    <w:rsid w:val="00EE6B9C"/>
    <w:rsid w:val="00EE6D2C"/>
    <w:rsid w:val="00EE73F0"/>
    <w:rsid w:val="00EF0223"/>
    <w:rsid w:val="00EF03DD"/>
    <w:rsid w:val="00EF0C7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6D8"/>
    <w:rsid w:val="00F81EEE"/>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1206"/>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35C"/>
    <w:rsid w:val="00FB770C"/>
    <w:rsid w:val="00FB7959"/>
    <w:rsid w:val="00FC04E2"/>
    <w:rsid w:val="00FC1C77"/>
    <w:rsid w:val="00FC2B58"/>
    <w:rsid w:val="00FC2EF1"/>
    <w:rsid w:val="00FC3979"/>
    <w:rsid w:val="00FC3B81"/>
    <w:rsid w:val="00FC41D5"/>
    <w:rsid w:val="00FC45EA"/>
    <w:rsid w:val="00FC4D56"/>
    <w:rsid w:val="00FC59F3"/>
    <w:rsid w:val="00FC6CBA"/>
    <w:rsid w:val="00FC7F7B"/>
    <w:rsid w:val="00FC7FB4"/>
    <w:rsid w:val="00FD008C"/>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F677CA-4893-4400-87A9-FAC58A65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6306</Words>
  <Characters>34057</Characters>
  <Application>Microsoft Office Word</Application>
  <DocSecurity>0</DocSecurity>
  <Lines>283</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40283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Σοφία Ντίντα</cp:lastModifiedBy>
  <cp:revision>53</cp:revision>
  <cp:lastPrinted>2020-08-21T08:52:00Z</cp:lastPrinted>
  <dcterms:created xsi:type="dcterms:W3CDTF">2020-08-19T07:12:00Z</dcterms:created>
  <dcterms:modified xsi:type="dcterms:W3CDTF">2020-08-21T11:01:00Z</dcterms:modified>
</cp:coreProperties>
</file>